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3553" w14:textId="49d3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26 апреля 2002 года N 853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февраля 2003 года N 1022.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апреля 2002 года N 853 "О создании специальной экономической зоны "Морпорт Актау" (САПП Республики Казахстан, 2002 г., N 10, ст. 94)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специальной экономической зоне "Морпорт Актау", утвержденном вышеназванным Указом: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 слова "и прилегающей к нему" заменить словами ", а также на части";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Положению о специальной экономической зоне "Морпорт Актау" изложить в новой редакции согласно приложению к настоящему Указу.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  <w:bookmarkEnd w:id="6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  <w:bookmarkEnd w:id="7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2003 года N 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"О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Актау"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территории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специальной экономической зоны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"Морпорт Актау"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(См. бумажный вариант)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