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03a9" w14:textId="55d0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присвоения воинских и специальных званий, права ношения форменной одежды военнослужащими и сотрудниками иных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сентября 2003 года N 1184.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дальнейшего упорядочения присвоения воинских и специальных званий, сокращения числа государственных органов, сотрудники которых имеют право на ношение форменной одежды с погонами (обмундирования), постановляю: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Указом Президента РК от 05.05.2017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Правительству Республики Казахстан по согласованию с Администрацией Президента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 xml:space="preserve">T031184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 1 января 2004 года разработать и внести в Мажилис Парламента Республики Казахстан проекты законодательных актов, предусматривающие: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 1 мая 2004 года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сохранение воинских и специальных званий, права ношения форменной одежды с погонами (обмундирования) только за военнослужащими и сотрудниками подразделений Вооруженных Сил, Комитета национальной безопасности, Республиканской гвардии, Службы охраны Президента, Министерства внутренних дел, Агентства финансовой полиции, Агентства по чрезвычайным ситуациям, органов прокуратуры, Комитета уголовно-исполнительной системы Министерства юстиции Республики Казахстан, непосредственно выполняющими основные задачи и функции, поставленные перед этими органами, а также установление исчерпывающего перечня должностей таких сотрудников, не включая в него вспомогательные подразделения и службы обеспечения;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сохранение права ношения форменной одежды (без погон) за сотрудниками Агентства таможенного контроля, судебными приставами, отдельными категориями работников системы Министерства транспорта и коммуникаций, Министерства сельского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упразднение квалификационных классов судей;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установить должностные оклады сотрудников государственных органов, которые лишаются воинских и специальных званий, права ношения форменного обмундирования, в соответствии с единой системой оплаты труда государственных служащих, но не ниже имевшихся с учетом ранее установленных надбавок за воинские и специальные звания, выслугу лет и связанные с ними льготы;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предусмотреть для лиц, подпадающих под действие настоящего Указа, сохранение социального обеспечения, всех льгот и преимуществ при выходе на пенсию, а для лиц, прослуживших не менее 20 лет, возможность завершения прохождения службы на аттестованных должностях;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 целью сокращения количества лиц старшего начальствующего состава пересмотреть перечни должностей и соответствующие им предельные воинские и специальные звания в государственных органах, войсках и воинских формированиях, в которых они сохраняются;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пересмотреть в сторону увеличения сроки выслуги в воинских и специальных званиях лиц среднего и старшего начальствующего состава в государственных органах, войсках и воинских формированиях;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привести ранее изданные акты Правительства в соответствие с настоящим Указом;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принять иные меры, вытекающие из настоящего Указа.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2 внесены изменения - Указом Президента РК от 2 июня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1376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марта 1999 года N 18 "О мерах по упорядочению присвоения воинских и специальных званий в отдельных государственных органах".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Контроль за исполнением настоящего Указа возложить на Администрацию Президента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Настоящий Указ вступает в силу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