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8d6d" w14:textId="5e98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29 марта 2002 года N 828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октября 2003 года N 1202. Утратил силу Указом Президента Республики Казахстан от 31 июля 2023 года № 290.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N 828 "О некоторых вопросах кадровой политики в системе органов государственной власти" следующие изменения и дополнения: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Перечне должностей политических государственных служащих и руководящих работников государственных органов, назначаемых и утверждаемых Президентом Республики Казахстан или по согласованию с ним, избираемых по его представлению, утвержденном вышеназванным Указом: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слова "Государственным секретарем -"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графы: "Начальник Генерального штаба Вооруженных Сил Республики Казахстан - первый заместитель Министра обороны Республики Казахстан", "Командующие военными округами Вооруженных Сил Республики Казахстан", "Начальник Военной академии Вооруженных Сил Республики Казахстан", "Командующий внутренними войсками Министерства внутренних дел Республики Казахстан"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"Первый заместитель Министра обороны Республики Казахстан - председатель Комитета начальников штабов Министерства обороны Республики Казахстан", "Командующие региональными командованиями Вооруженных Сил Республики Казахстан", "Начальник Национального университета обороны", "Командующий внутренними войсками - председатель Комитета внутренних войск Министерства внутренних дел Республики Казахстан" соответственно;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"Заместители председателей агентств таможенного контроля и финансовой полиции" после слова "контроля" дополнить словами ", по чрезвычайным ситуациям";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"Председатели комитетов уголовно-исполнительной системы, по борьбе с наркоманией и наркобизнесом, регистрационной службы, государственного имущества и приватизации, комитетов правоохранительных органов" после слова "Председатели" дополнить словами "и заместители председателей";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"Начальники               Председате-  Председателем  Президентом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областных, городов        лем КНБ      КНБ            или по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Астаны и Алматы                                       поручению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департаментов КНБ                                   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Администра-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строками следующего содержания: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"Начальники департа-      Министром    Министром    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ментов центрального       обороны      обороны       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аппарата Министер-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департа-       Министром    Министром      Президентом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ментов по делам           обороны      обороны        или по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обороны областей и                                    поручению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городов Астаны и                                    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                                               Администра-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"Начальники департаментов центрального аппарата Министерства внутренних дел Республики Казахстан" после слова "аппарата" дополнить словами "и Академии";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"Начальники департаментов финансовой полиции областей, городов Астаны, Алматы, на транспорте, начальники департаментов центрального аппарата Агентства финансовой полиции Республики Казахстан" после слова "аппарата" дополнить словами "и Академии";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"Начальники таможенных управлений областей, городов Астаны и Алматы" после слова "Начальники" дополнить словами "департаментов центрального аппарата Агентства таможенного контроля Республики Казахстан, начальники";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"Начальники департа-      Председате-  Председателем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ментов центрального       лем Агент-   Агентства      Администра-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аппарата Агентства        ства тамо-   таможенного    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таможенного контроля      женного     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Казах-        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стан, начальники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таможенных 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ний областей,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Астаны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строками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"Начальники (дирек-       Председате-  Председателем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тора) департаментов       лем Агент-   Агентства по  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центрального аппара-      ства по     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 Агентства по чрез-     чрезвычай-  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вычайным ситуациям        ным ситуа-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циям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Начальники област-        Председате-  Председателем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ных, городов Астаны       лем Агент-   Агентства по  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Алматы управлений       ства по     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чрезвычайным           чрезвычай-  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ситуациям                 ным ситуа-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главных        Председате-  Председателем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управлений (управле-      лем Агент-   Агентства по   Администра-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ний) государственной      ства по      чрезвычайным   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противопожарной           чрезвычай-  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службы областей,          ным ситуа-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городов Астаны и          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порядке согласования, назначения на должность и освобождения от должности политических государственных служащих и иных руководящих должностных лиц центральных и местных государственных органов Республики Казахстан, утвержденном вышеназванным Указом: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главы "По органам прокуратуры, внутренних дел, национальной безопасности, финансовой полиции и таможенной службы" после слова "По" дополнить словами "Вооруженным Силам,";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"Командующего внутренними войсками"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"Командующего внутренними войсками - председателя Комитета внутренних войск Министерства внутренних дел";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"аппарата МВД," дополнить словами "начальника Академии МВД,";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после слова "председателей" дополнить словами "и заместителей председателей";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после слов "его заместителей," дополнить словами "начальников департаментов центрального аппарата Агентства таможенного контроля,";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дополнить словами ", начальника Академии Агентства финансовой полиции.";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"первого заместителя Министра обороны - председателя Комитета начальников штабов Министерства обороны; заместителей Министра обороны; командующих видами, родами войск и региональными командованиями Вооруженных Сил; начальников департаментов центрального аппарата Министерства обороны Республики Казахстан; начальника Национального университета обороны; начальников департаментов по делам обороны областей и городов Астаны и Алматы;";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дополнить абзацем четвертым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"Председателя Агентства по чрезвычайным ситуациям; заместителей председателя Агентства по чрезвычайным ситуациям; начальников (директоров) департаментов центрального аппарата Агентства по чрезвычайным ситуациям; начальников областных, городов Астаны и Алматы управлений по чрезвычайным ситуациям; начальников главных управлений (управлений) государственной противопожарной службы областей, городов Астаны и Алматы.".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привести свои акты в соответствие с настоящим Указом.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