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2a58" w14:textId="a132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указы Президента Республики Казахстан от 2 апреля 1996 года N 2935 и от 29 марта 2002 года N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октября 2003 года N 1207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акты Президента Республики Казахстан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апреля 1996 года N 2935 "Об образовании Комиссии по государственным наградам при Президенте Республики Казахстан, утверждении ее состава и Положения о Комиссии по государственным наградам при Президенте Республики Казахстан" (САПП Республики Казахстан, 1996 г., N 14, ст. 108):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Комиссии по государственным наградам при Президенте Республики Казахстан, утвержденном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слово "Организационно-территориальным" заменить словом "Организационно-контрольным";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2) в Указ Президента Республики Казахстан от 29 марта 2002 года N 829 "О составе Комиссии по государственным наградам при Президенте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членов Комиссии по государственным наградам при Президенте Республики Казахстан, утвержденный названным Указом, изложить в новой редакции согласно приложению к настоящему Указу.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2. Настоящий Указ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октября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1207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2002 г. N 829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государственным наградам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Президенте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Тасмагамбетов Имангали      - Государственный секретарь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Нургалиевич                   Казахстан, председатель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Турлубаева Кулипа           - заведующий сектором Организационно-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Оразбаевна                    контрольного отдела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Президента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секретарь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Абулхатаев Марат            - заместитель заведующего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Каримович                     Государственно-правовым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Гамарник Геннадий           - первый вице-министр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Николаевич                   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Никитинская Екатерина       - исполнительный директор Конфедерации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Сергеевна                     работодателей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Ногаев Султан               - заместитель заведующего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Кемалович                     Организационно-контрольным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Сагдиев Махтай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Рамазанович                   Республики Казахстан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Республиканского совета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ветеранов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Терещенко Сергей            - заместитель Председателя Ассамблеи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Александрович                 народов 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Тлеухан Бекболат            - вице-министр культуры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Канаевич                     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