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c71a" w14:textId="93bc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20 июня 2003 года N 1141 "Вопросы Агентства Республики Казахстан по регулированию естественных монополий и защите конкуренции"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октября 2003 года N 1210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17-1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закона Республики Казахстан от 26 декабря 1995 года "О Президенте Республики Казахстан"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20 июня 2003 года N 1141 "Вопросы Агентства Республики Казахстан по регулированию естественных монополий и защите конкуренции" (САПП Республики Казахстан, 2003 г., N 27, ст. 250)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структуру Агентства Республики Казахстан по регулированию естественных монополий и защите конкуренции, утвержденную вышеназванным Указом,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"Структура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естественных монополий и защите конкуренции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по регулированию и контролю в сфере электро- и теплоэнергетики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по регулированию и контролю в сфере телекоммуникаций и аэронавигации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по регулированию и контролю в сфере железнодорожного транспорта и портов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по регулированию и контролю в сфере трубопроводных и водоканализационных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защиты и координации развития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административной и территориальной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анализа и планирования".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