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c8cc" w14:textId="46bc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дипломатическом и приравненном к нему представительстве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февраля 2004 года N 1287.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дипломатическом и приравненном к нему представительстве Республики Казахстан. </w:t>
      </w:r>
    </w:p>
    <w:bookmarkEnd w:id="1"/>
    <w:bookmarkStart w:name="z6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июля 1992 года N 832 "Об утверждении Положения о Посольстве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июля 1992 года N 833 "Об утверждении Положения об основных обязанностях и правах Чрезвычайного и Полномочного Посла Республики Казахстан, аккредитованного в других государствах". </w:t>
      </w:r>
    </w:p>
    <w:bookmarkStart w:name="z6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1287 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дипломатическом и приравненном к нему</w:t>
      </w:r>
      <w:r>
        <w:br/>
      </w:r>
      <w:r>
        <w:rPr>
          <w:rFonts w:ascii="Times New Roman"/>
          <w:b/>
          <w:i w:val="false"/>
          <w:color w:val="000000"/>
        </w:rPr>
        <w:t>представительстве Республики Казахстан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определяет статус и полномочия дипломатического и приравненного к нему представительства Республики Казахстан (далее - представительство). </w:t>
      </w:r>
    </w:p>
    <w:bookmarkEnd w:id="6"/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настоящем Положении используются следующие понятия: 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Посольство Республики Казахстан - загранучреждение Республики Казахстан, являющееся дипломатическим представительством, осуществляющим представительство Республики Казахстан в государстве пребывания, возглавляемое Чрезвычайным и Полномочным Послом, аккредитуемым при Главе государства; 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Дипломатическая миссия Республики Казахстан - загранучреждение Республики Казахстан, приравненное к дипломатическому представительству, осуществляющее представительство Республики Казахстан, возглавляемое Поверенным в делах, аккредитуемым при министре иностранных дел в государстве пребывания; 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Постоянное представительство Республики Казахстан при международной организации - загранучреждение Республики Казахстан, приравненное к дипломатическому представительству, осуществляющее представительство Республики Казахстан в международной организации, членом которой является Республика Казахстан, возглавляемое Постоянным представителем; </w:t>
      </w:r>
    </w:p>
    <w:bookmarkEnd w:id="11"/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государство пребывания - иностранное государство, на территории которого находится представительство. </w:t>
      </w:r>
    </w:p>
    <w:bookmarkEnd w:id="12"/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Представительство осуществляет свою деятельность в соответствии с Конституцией Республики Казахстан, положениями Венской конвенции о дипломатических сношениях от 18 апреля 1961 года, Венской конвенции о консульских сношениях от 24 апреля 1963 года, Законом Республики Казахстан от 7 марта 2002 года "О дипломатической службе Республики Казахстан", настоящим Положением и иными нормативными правовыми актами, международными договорами Республики Казахстан с учетом законодательства государства пребывания либо правил международной организации, а также общепризнанных норм международного права. </w:t>
      </w:r>
    </w:p>
    <w:bookmarkEnd w:id="13"/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Представительство учреждается, реорганизуется и прекращает свою деятельность на основании указа Президента Республики Казахстан. </w:t>
      </w:r>
    </w:p>
    <w:bookmarkEnd w:id="14"/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Представительство входит в единую систему органов дипломатической службы, возглавляемую Министерством иностранных дел Республики Казахстан (далее - Министерство). </w:t>
      </w:r>
    </w:p>
    <w:bookmarkEnd w:id="15"/>
    <w:bookmarkStart w:name="z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Запросы и ходатайства иных государственных органов Республики Казахстан доводятся представительству исключительно через Министерство. </w:t>
      </w:r>
    </w:p>
    <w:bookmarkEnd w:id="16"/>
    <w:bookmarkStart w:name="z8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представительства</w:t>
      </w:r>
    </w:p>
    <w:bookmarkEnd w:id="17"/>
    <w:bookmarkStart w:name="z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задачами представительства являются: </w:t>
      </w:r>
    </w:p>
    <w:bookmarkEnd w:id="18"/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внешнеполитического курса Республики Казахстан, содействие осуществлению внешнеэкономической политики; </w:t>
      </w:r>
    </w:p>
    <w:bookmarkEnd w:id="19"/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Республики Казахстан в сношениях с государством пребывания либо международной организацией; </w:t>
      </w:r>
    </w:p>
    <w:bookmarkEnd w:id="20"/>
    <w:bookmarkStart w:name="z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государством пребывания либо международной организацией; </w:t>
      </w:r>
    </w:p>
    <w:bookmarkEnd w:id="21"/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прав и интересов Республики Казахстан, ее граждан и юридических лиц в государстве пребывания. </w:t>
      </w:r>
    </w:p>
    <w:bookmarkEnd w:id="22"/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Представительство в установленном законодательством Республики Казахстан порядке осуществляет следующие функции:</w:t>
      </w:r>
    </w:p>
    <w:bookmarkEnd w:id="23"/>
    <w:bookmarkStart w:name="z1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способствует реализации стратегии международной политики Республики Казахстан;</w:t>
      </w:r>
    </w:p>
    <w:bookmarkEnd w:id="24"/>
    <w:bookmarkStart w:name="z1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проведение единой политической линии Республики Казахстан в государстве пребывания либо международной организации;</w:t>
      </w:r>
    </w:p>
    <w:bookmarkEnd w:id="25"/>
    <w:bookmarkStart w:name="z1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Министерству предложения по вопросам отношений Республики Казахстан с государством пребывания либо международной организацией;</w:t>
      </w:r>
    </w:p>
    <w:bookmarkEnd w:id="26"/>
    <w:bookmarkStart w:name="z1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переговоры и способствует поддержанию официальных контактов с государственными органами государства пребывания либо с международной организацией и в ее рамках;</w:t>
      </w:r>
    </w:p>
    <w:bookmarkEnd w:id="27"/>
    <w:bookmarkStart w:name="z1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осуществлению целей и принципов, а также реализации решений в рамках сотрудничества Республики Казахстан с государством пребывания либо с международной организацией;</w:t>
      </w:r>
    </w:p>
    <w:bookmarkEnd w:id="28"/>
    <w:bookmarkStart w:name="z1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проведение переговоров и подписание международных договоров Республики Казахстан с государством пребывания либо с международной организацией;</w:t>
      </w:r>
    </w:p>
    <w:bookmarkEnd w:id="29"/>
    <w:bookmarkStart w:name="z1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официальным делегациям и представителям Республики Казахстан, командируемым в государство пребывания либо в международную организацию, в выполнении возложенных на них задач;</w:t>
      </w:r>
    </w:p>
    <w:bookmarkEnd w:id="30"/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протокольно-организационное обеспечение мероприятий с участием Президента Республики Казахстан, председателей палат Парламента Республики Казахстан, Премьер-Министра Республики Казахстан и других официальных лиц Республики Казахстан;</w:t>
      </w:r>
    </w:p>
    <w:bookmarkEnd w:id="31"/>
    <w:bookmarkStart w:name="z1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сбор информации о государстве пребывания, анализ отношений Республики Казахстан с государством пребывания, его внешней и внутренней политики, положения в системе международных отношений, а также изучение деятельности других государств и международных организаций;</w:t>
      </w:r>
    </w:p>
    <w:bookmarkEnd w:id="32"/>
    <w:bookmarkStart w:name="z1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в установленном порядке государственные органы Республики Казахстан информацией, необходимой для осуществления внешней и внутренней политики;</w:t>
      </w:r>
    </w:p>
    <w:bookmarkEnd w:id="33"/>
    <w:bookmarkStart w:name="z1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содействует развитию дружественных и взаимовыгодных отношений между Республикой Казахстан и государством пребывания либо международной организацией в области экономики, культуры, науки и в других сферах;</w:t>
      </w:r>
    </w:p>
    <w:bookmarkEnd w:id="34"/>
    <w:bookmarkStart w:name="z1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консульские функции, регламентированные законодательством Республики Казахстан и нормами международного права;</w:t>
      </w:r>
    </w:p>
    <w:bookmarkEnd w:id="35"/>
    <w:bookmarkStart w:name="z1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распространяет в государстве пребывания либо международной организации информацию о внешней и внутренней политике Республики Казахстан, социально-экономической, культурной и духовной жизни государства;</w:t>
      </w:r>
    </w:p>
    <w:bookmarkEnd w:id="36"/>
    <w:bookmarkStart w:name="z1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общее наблюдение и контроль за выполнением международных договоров, участником которых являются Республика Казахстан и государство пребывания либо международная организация;</w:t>
      </w:r>
    </w:p>
    <w:bookmarkEnd w:id="37"/>
    <w:bookmarkStart w:name="z1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содействует развитию связей и контактов с соотечественниками, проживающими в государстве пребывания;</w:t>
      </w:r>
    </w:p>
    <w:bookmarkEnd w:id="38"/>
    <w:bookmarkStart w:name="z1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случаях чрезвычайного или военного положения или угрозы их возникновения в государстве пребывания, а также в соседних государствах осуществляет координацию деятельности по обеспечению безопасности граждан Республики Казахстан и сохранности собственности Республики Казахстан вплоть до экстренной эвакуации их в безопасные условия;</w:t>
      </w:r>
    </w:p>
    <w:bookmarkEnd w:id="39"/>
    <w:bookmarkStart w:name="z1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комплектование, оформление, приемку и хранение дипломатической почты, организует доставку в другие загранучреждения дипломатической почты, поступающей из Министерства;</w:t>
      </w:r>
    </w:p>
    <w:bookmarkEnd w:id="40"/>
    <w:bookmarkStart w:name="z1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комплектование, хранение, оформление дипломатической почты для доставки в Министерство;</w:t>
      </w:r>
    </w:p>
    <w:bookmarkEnd w:id="41"/>
    <w:bookmarkStart w:name="z1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доставку дипломатической почты в Министерство;</w:t>
      </w:r>
    </w:p>
    <w:bookmarkEnd w:id="42"/>
    <w:bookmarkStart w:name="z1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в пределах своей компетенции меры по обеспечению безопасности и сохранности дипломатической почты при ее доставке;</w:t>
      </w:r>
    </w:p>
    <w:bookmarkEnd w:id="43"/>
    <w:bookmarkStart w:name="z1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оформление и выдачу дипломатическим курьерам и дипломатическим курьерам "ад хок" необходимых документов для доставки дипломатической почты;</w:t>
      </w:r>
    </w:p>
    <w:bookmarkEnd w:id="44"/>
    <w:bookmarkStart w:name="z1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функции, предусмотренные законодательством Республики Казахстан.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реализации основных задач и осуществления возложенных на него функций представительство имеет право: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в государстве пребывания представительств (представителей) и филиалов казахстанских государственных органов и организаций (далее - государственные организации) и их сотрудников;</w:t>
      </w:r>
    </w:p>
    <w:bookmarkEnd w:id="47"/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государственных организаций полного информирования и согласования деятельности, которая затрагивает национальные интересы Республики Казахстан в государстве пребывания;</w:t>
      </w:r>
    </w:p>
    <w:bookmarkEnd w:id="48"/>
    <w:bookmarkStart w:name="z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законодательством Республики Казахстан.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Указа Президента РК от 06.03.2013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Организация деятельности представительства</w:t>
      </w:r>
    </w:p>
    <w:bookmarkEnd w:id="50"/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Посольство Республики Казахстан возглавляет Чрезвычайный и Полномочный Посол. Постоянное представительство Республики Казахстан при международной организации возглавляет Постоянный представитель. </w:t>
      </w:r>
    </w:p>
    <w:bookmarkEnd w:id="51"/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Чрезвычайный и Полномочный Посол и Постоянный представитель назначаются на должность и освобождаются от должности Президентом Республики Казахстан по представлению Министра иностранных дел Республики Казахстан. </w:t>
      </w:r>
    </w:p>
    <w:bookmarkEnd w:id="52"/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Дипломатическую миссию Республики Казахстан возглавляет Поверенный в делах, назначаемый на должность и освобождаемый от должности Министром иностранных дел Республики Казахстан. 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время отсутствия главы представительства его функции выполняет назначаемый им из числа старших дипломатических сотрудников: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Посольстве Республики Казахстан - Временный поверенный в делах; </w:t>
      </w:r>
    </w:p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Постоянном представительстве Республики Казахстан при международной организации - исполняющий обязанности Постоянного представителя; 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Дипломатической миссии Республики Казахстан - исполняющий обязанности Поверенного в делах. </w:t>
      </w:r>
    </w:p>
    <w:bookmarkEnd w:id="56"/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должность Чрезвычайного и Полномочного Посла, Постоянного представителя либо Поверенного в делах вакантна или если Чрезвычайный и Полномочный Посол, Постоянный представитель либо Поверенный в делах не в состоянии выполнять свои функции, Временный поверенный в делах Республики Казахстан, исполняющий обязанности Постоянного представителя либо Поверенного в делах, назначается Министром иностранных дел Республики Казахстан. 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Постоянным представителем является по совместительству Чрезвычайный и Полномочный Посол в государстве пребывания, то в его отсутствие исполняющим обязанности Постоянного представителя является Временный поверенный в делах или один из старших дипломатических сотрудников. </w:t>
      </w:r>
    </w:p>
    <w:bookmarkEnd w:id="58"/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 Временного поверенного в делах, исполняющего обязанности Поверенного в делах либо Постоянного представителя, сообщается министерству иностранных дел государства пребывания или другому министерству, в отношении которого имеется договоренность, либо международной организации. 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время отсутствия Временного поверенного в делах, исполняющего обязанности Поверенного в делах либо Постоянного представителя, их функции в государстве пребывания либо международной организации выполняет один из старших дипломатических сотрудников представительства. </w:t>
      </w:r>
    </w:p>
    <w:bookmarkEnd w:id="60"/>
    <w:bookmarkStart w:name="z11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Основные обязанности и права главы представительства</w:t>
      </w:r>
    </w:p>
    <w:bookmarkEnd w:id="61"/>
    <w:bookmarkStart w:name="z1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Глава представительства обязан: 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вести целенаправленную работу по реализации внешнеполитического курса Республики Казахстан, защищать всеми законными средствами и методами права и интересы граждан и организаций Республики Казахстан; </w:t>
      </w:r>
    </w:p>
    <w:bookmarkEnd w:id="63"/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информировать Министерство по вопросам внутренней и внешней политики государства пребывания либо международной организации; </w:t>
      </w:r>
    </w:p>
    <w:bookmarkEnd w:id="64"/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развитие сотрудничества Республики Казахстан с государством пребывания либо международной организацией; 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необходимые меры по обеспечению в государстве пребывания привилегий и иммунитетов, предоставляемых представительству, персоналу и членам их семей в соответствии с нормами международного права и законодательством государства пребывания;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согласовывать с Министерством выезды в кратковременные служебные командировки за пределы государства пребывания; 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финансовую и хозяйственную деятельность представительства в соответствии с законодательством Республики Казахстан;</w:t>
      </w:r>
    </w:p>
    <w:bookmarkEnd w:id="68"/>
    <w:bookmarkStart w:name="z1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целевое и эффективное расходование бюджетных средств в пределах плана финансирования представительства, использовать материальные ценности по целевому назначению;</w:t>
      </w:r>
    </w:p>
    <w:bookmarkEnd w:id="69"/>
    <w:bookmarkStart w:name="z1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сохранность вверенного государственного имущества, принимать меры по предотвращению его ущерба;</w:t>
      </w:r>
    </w:p>
    <w:bookmarkEnd w:id="70"/>
    <w:bookmarkStart w:name="z1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обеспечивать ведение бухгалтерского учета в представительстве, соблюдение персоналом представительства порядка оформления документов и своевременного представления их уполномоченному работнику представительства по ведению бухгалтерского учета; </w:t>
      </w:r>
    </w:p>
    <w:bookmarkEnd w:id="71"/>
    <w:bookmarkStart w:name="z1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выполнять другие функции, отнесенные к его компетенции законодательством и международными договорами Республики Казахстан, а также нормами международного права.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Указом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Глава представительства имеет право: </w:t>
      </w:r>
    </w:p>
    <w:bookmarkEnd w:id="73"/>
    <w:bookmarkStart w:name="z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предоставленных полномочий совершать акты, относящиеся к заключению международных договоров; </w:t>
      </w:r>
    </w:p>
    <w:bookmarkEnd w:id="74"/>
    <w:bookmarkStart w:name="z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в установленном порядке предложения по вопросам двусторонних отношений с государством пребывания либо международной организацией; </w:t>
      </w:r>
    </w:p>
    <w:bookmarkEnd w:id="75"/>
    <w:bookmarkStart w:name="z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получать в установленном порядке от государственных организаций необходимые материалы и документы по вопросам, входящим в компетенцию представительства; </w:t>
      </w:r>
    </w:p>
    <w:bookmarkEnd w:id="76"/>
    <w:bookmarkStart w:name="z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в Министерство предложения о награждении персонала представительства государственными наградами, повышении в ранге и должности, досрочном откомандировании или продлении сроков работы за границей, наложении дисциплинарных взысканий; </w:t>
      </w:r>
    </w:p>
    <w:bookmarkEnd w:id="77"/>
    <w:bookmarkStart w:name="z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распоряжаться лимитом средств (расходов), предусмотренных планом финансирования представительства; </w:t>
      </w:r>
    </w:p>
    <w:bookmarkEnd w:id="78"/>
    <w:bookmarkStart w:name="z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издавать приказы по вопросам деятельности представительства, самостоятельно принимать решения по вопросам, связанным с трудовыми отношениями с обслуживающим персоналом, утверждать график ежегодных оплачиваемых трудовых отпусков персонала представительства; </w:t>
      </w:r>
    </w:p>
    <w:bookmarkEnd w:id="79"/>
    <w:bookmarkStart w:name="z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согласованию с Министерством разрешать кратковременные выезды персонала представительства и членов их семей в Республику Казахстан и другие государства, за исключением случаев выезда при предоставлении ежегодного оплачиваемого трудового отпуска. </w:t>
      </w:r>
    </w:p>
    <w:bookmarkEnd w:id="80"/>
    <w:bookmarkStart w:name="z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Чрезвычайный и Полномочный Посол Республики осуществляет руководство деятельностью генеральных консульств, консульств, вице-консульств, консульских агентств, почетных консульств Республики Казахстан в государстве пребывания и дипломатических миссий Республики Казахстан, открытых в государствах его аккредитации, а также координацию деятельности и контроль за работой находящихся в государстве пребывания государственных организаций.</w:t>
      </w:r>
    </w:p>
    <w:bookmarkEnd w:id="81"/>
    <w:bookmarkStart w:name="z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государственных организаций:</w:t>
      </w:r>
    </w:p>
    <w:bookmarkEnd w:id="82"/>
    <w:bookmarkStart w:name="z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обязаны согласовывать свою деятельность с главой представительства или консульского учреждения, оказывать главе представительства содействие в осуществлении его полномочий, информировать его о своей деятельности;</w:t>
      </w:r>
    </w:p>
    <w:bookmarkEnd w:id="83"/>
    <w:bookmarkStart w:name="z4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согласовывают с главой представительства или консульского учреждения планы работы, а также в сроки, согласованные с главой представительства или консульского учреждения, представляют отчеты об их выполнении.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Указа Президента РК от 06.03.2013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Глава представительства несет персональную ответственность за объективность, достоверность и полноту направляемой в Министерство информации.</w:t>
      </w:r>
    </w:p>
    <w:bookmarkEnd w:id="85"/>
    <w:bookmarkStart w:name="z12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Персонал представительства</w:t>
      </w:r>
    </w:p>
    <w:bookmarkEnd w:id="86"/>
    <w:bookmarkStart w:name="z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должностным обязанностям персонал представительства подразделяется на сотрудников дипломатической службы и работников дипломатической службы.</w:t>
      </w:r>
    </w:p>
    <w:bookmarkEnd w:id="87"/>
    <w:bookmarkStart w:name="z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сотрудникам дипломатической службы относятся государственные служащие, занимающие в представительстве штатные дипломатические должности.</w:t>
      </w:r>
    </w:p>
    <w:bookmarkEnd w:id="88"/>
    <w:bookmarkStart w:name="z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Дипломатический статус сотрудника представительства подтверждается государством пребывания путем выдачи ему соответствующей дипломатической аккредитационной карточки.</w:t>
      </w:r>
    </w:p>
    <w:bookmarkEnd w:id="89"/>
    <w:bookmarkStart w:name="z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работникам дипломатической службы относятся государственные служащие, занимающие в представительстве штатные административно- технические должности.</w:t>
      </w:r>
    </w:p>
    <w:bookmarkEnd w:id="90"/>
    <w:bookmarkStart w:name="z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работника представительства подтверждается государством пребывания путем выдачи ему соответствующей аккредитационной карточки.</w:t>
      </w:r>
    </w:p>
    <w:bookmarkEnd w:id="91"/>
    <w:bookmarkStart w:name="z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представительства могут находиться лица, осуществляющие функции обслуживающего персонала, которые принимаются на основе индивидуальных трудовых договоров из числа членов семей персонала представительства, граждан Республики Казахстан или государства пребывания. 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Указом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Персонал представительства и члены их семей пользуются в государстве пребывания иммунитетами и привилегиями, установленными нормами международного права, международными договорами Республики Казахстан, международными договорами, заключенными между международными организациями и государствами их пребывания, а также законодательством государства пребывания. </w:t>
      </w:r>
    </w:p>
    <w:bookmarkEnd w:id="93"/>
    <w:bookmarkStart w:name="z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Персонал представительства несет ответственность за свою деятельность и может быть привлечен к ответственности в порядке, установленном законодательством Республики Казахстан. </w:t>
      </w:r>
    </w:p>
    <w:bookmarkEnd w:id="94"/>
    <w:bookmarkStart w:name="z12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Структура представительства</w:t>
      </w:r>
    </w:p>
    <w:bookmarkEnd w:id="95"/>
    <w:bookmarkStart w:name="z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Структура и штатное расписание представительства утверждаются Министерством в пределах лимита штатной численности загранучреждений, установленного Правительством Республики Казахстан, и с учетом соответствующих договоренностей с государством пребывания либо с международной организацией. </w:t>
      </w:r>
    </w:p>
    <w:bookmarkEnd w:id="96"/>
    <w:bookmarkStart w:name="z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представительстве могут функционировать отделы (группы): политический, торгово-экономический, консульский, прессы и информации, гуманитарных и культурных связей, референтура, финансово-хозяйственная служба и другие. </w:t>
      </w:r>
    </w:p>
    <w:bookmarkEnd w:id="97"/>
    <w:bookmarkStart w:name="z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Функции отделов (групп) и должностные (функциональные) обязанности персонала представительства определяет глава представительства. </w:t>
      </w:r>
    </w:p>
    <w:bookmarkEnd w:id="98"/>
    <w:bookmarkStart w:name="z12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Трудовые отношения</w:t>
      </w:r>
    </w:p>
    <w:bookmarkEnd w:id="99"/>
    <w:bookmarkStart w:name="z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Трудовые отношения в представительстве регулируются законодательством Республики Казахстан с учетом норм международного права и законодательства государства пребывания. </w:t>
      </w:r>
    </w:p>
    <w:bookmarkEnd w:id="100"/>
    <w:bookmarkStart w:name="z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наложения дисциплинарных взысканий на персонал представительства определяется законодательством Республики Казахстан.</w:t>
      </w:r>
    </w:p>
    <w:bookmarkEnd w:id="101"/>
    <w:bookmarkStart w:name="z12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Обеспечение деятельности представительства</w:t>
      </w:r>
    </w:p>
    <w:bookmarkEnd w:id="102"/>
    <w:bookmarkStart w:name="z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Финансовое обеспечение представительства осуществляется только за счет средств республиканского бюджета. </w:t>
      </w:r>
    </w:p>
    <w:bookmarkEnd w:id="103"/>
    <w:bookmarkStart w:name="z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финансирования представительства утверждается Министерством в пределах средств, предусмотренных в республиканском бюджете на соответствующий год. </w:t>
      </w:r>
    </w:p>
    <w:bookmarkEnd w:id="104"/>
    <w:bookmarkStart w:name="z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Представительство обеспечивается транспортом, служебными помещениями и другим необходимым имуществом. </w:t>
      </w:r>
    </w:p>
    <w:bookmarkEnd w:id="105"/>
    <w:bookmarkStart w:name="z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Представительство обеспечивается каналами закрытой и открытой связи, по которым оно связывается с Министерством. </w:t>
      </w:r>
    </w:p>
    <w:bookmarkEnd w:id="106"/>
    <w:bookmarkStart w:name="z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Порядок владения, пользования и распоряжения представительством закрепленным за ним имуществом устанавливается законодательством Республики Казахстан. </w:t>
      </w:r>
    </w:p>
    <w:bookmarkEnd w:id="107"/>
    <w:bookmarkStart w:name="z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Условия и порядок материального, пенсионного и социально-бытового обеспечения персонала представительства определяются законодательством Республики Казахстан. </w:t>
      </w:r>
    </w:p>
    <w:bookmarkEnd w:id="108"/>
    <w:bookmarkStart w:name="z13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Государственная символика</w:t>
      </w:r>
    </w:p>
    <w:bookmarkEnd w:id="109"/>
    <w:bookmarkStart w:name="z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здании представительства, резиденции Чрезвычайного и Полномочного Посла (Постоянного представителя) поднимается Государственный флаг Республики Казахстан, устанавливается щит с изображением Государственного герба Республики Казахстан, указанием на форму представительства (наименование резиденции) и принадлежность к Республике Казахстан на государственном языке Республики Казахстан и языке, определяемом государством пребывания (международной организацией).</w:t>
      </w:r>
    </w:p>
    <w:bookmarkEnd w:id="110"/>
    <w:bookmarkStart w:name="z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символы Республики Казахстан используются в соответствии с законодательством Республики Казахстан, с учетом протокольной практики государства пребывания (международной организации).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