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5d20" w14:textId="af25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22 января 1999 года N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марта 2004 года N 1317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от 26 декабря 1995 года "О Президенте Республики Казахстан" и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7 июля 1997 года "О судебных приставах" постановляю: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22 января 1999 года N 29 "О мерах по дальнейшей оптимизации системы государственных органов Республики Казахстан" (САПП Республики Казахстан, 1999 г., N 1, ст. 2; 2001 г., N 4-5, ст. 43; 2002 г., N 26, ст. 272; N 45, ст. 445; 2003 г., N 12, ст. 130; N 16, ст 160)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приложении 1 к вышеназванному Указу: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"Аппарат Верховного Суда Республики Казахстан" цифры "131" заменить цифрами "164";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3 к вышеназванному Указу: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"Районные и приравненные к ним суды" цифры "6697" заменить цифрами "6664".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Казахстан, Верховному Суду Республики Казахстан принять меры, вытекающие из настоящего Указа.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