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730b6" w14:textId="f6730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указы Президента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14 мая 2004 года N 1368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Подлежит опубликованию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"Собрании актов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Президента и Правительства"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дальнейшего совершенствования работы по отбору претендентов и присуждению международной стипендии Президента Республики Казахстан "Болашак" постановляю: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изменения и дополнения в следующие акты Президента Республики Казахстан: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12 октября 2000 года N 470 "Об утверждении Правил отбора претендентов и присуждения  международной стипендии Президента Республики Казахстан "Болашак" и  Положения о республиканской комиссии по подготовке кадров за рубежом" (САПП Республики Казахстан, 2000 г., N 43, ст. 503):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заголовке и по всему тексту названного Указа слова "республиканская комиссия" заменить словами "Республиканская комиссия";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1-1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"1-1. Руководителям центральных и местных исполнительных органов Республики Казахстан ежегодно не позднее 1 сентября представлять в Республиканскую комиссию по подготовке кадров за рубежом заявку на подготовку специалистов по программе "Болашак".";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Правила отбора претендентов и присуждения международной стипендии Президента Республики Казахстан "Болашак", утвержденные названным Указом, изложить в новой редакции согласно приложению к настоящему Указу;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Положении о республиканской комиссии по подготовке кадров за рубежом, утвержденном названным Указом: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заголовке и по всему тексту слова "республиканская комиссия" заменить словами "Республиканская комиссия";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3-1 следующего содержания: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"3-1. Рабочим органом Республиканской комиссии является Министерство образования и науки Республики Казахстан.";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4 дополнить абзацем третьим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"утверждение ежегодного перечня наиболее востребованных для Казахстана специальностей, по которым будет осуществляться подготовка кадров по стипендии "Болашак";";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5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"5. Председатель Республиканской комиссии организует ее работу и обеспечивает координацию деятельности членов Республиканской комиссии, а также по представлению рабочего органа утверждает положение и состав экспертной комиссии по проведению первого тура отбора стипендиатов в соответствии с законодательством республики и настоящим Положением.";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6 слова "ректорами высших учебных заведений и независимыми" заменить словами "рабочим органом 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10: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первый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"10. Рабочий орган Республиканской комиссии осуществляет следующие функции:";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третьем слова "организацию проведения" заменить словами "организацию и проведение";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шестом после слов "(соглашения, договора)" дополнить словами "по вопросам организации обучения по стипендии "Болашак" за рубежом";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абзацами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"осуществляет прием документов претендентов на стипендию "Болашак";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заключает контракты со стипендиатами и обеспечивает контроль за их выполнением;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составляет сметы расходов на обучение стипендиатов "Болашак" на основании счетов, предоставляемых зарубежными партнерами и загранучреждениями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получает в установленном законодательством Республики Казахстан порядке лицензию на проведение операций, связанных с использованием валютных ценностей для оплаты обучения стипендиатов "Болашак" в зарубежных высших учебных заведениях;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производит оплату за обучение, проживание, питание и другие расходы в соответствии с пунктом 2 Правил отбора претендентов и присуждения международной стипендии Президента Республики Казахстан "Болашак" путем перечисления денег на счета зарубежных партнеров и загранучреждений;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вносит на рассмотрение Республиканской комиссии перечень наиболее востребованных для Казахстана специальностей, по которым будет осуществляться подготовка кадров по стипендии "Болашак";";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(утратил силу - Указом Президента РК от 9 января 2006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1696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со дня подписания).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вступает в силу со дня опубликования.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Указу Президента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мая 2004 года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1368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Утверждены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Указом Президента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октября 2000 года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470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Правила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отбора претендентов и присуждения международной стипендии Президента Республики Казахстан "Болашак"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Настоящие Правила определяют порядок отбора претендентов и присуждения международной стипендии Президента Республики Казахстан "Болашак" для подготовки кадров за рубежом (далее - стипендия "Болашак"), учрежденной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5 ноября 1993 года N 1394 "Об учреждении международных стипендий Президента Республики Казахстан "Болашак" для подготовки кадров за рубежом".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1. Общие положения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Стипендия "Болашак" является персональной и присуждается ежегодно Республиканской комиссией по подготовке кадров за рубежом (далее - Республиканская комиссия) в целях подготовки специалистов по приоритетным для Республики Казахстан отраслям экономики и социальной сферы со степенью магистра (мастера), а также научно-педагогических кадров для организаций образования и науки со степенью доктора и специалистов для организаций здравоохранения на уровне клинической ординатуры, аспирантуры и докторантуры в зарубежных высших учебных заведениях, имеющих лучшие показатели согласно публикуемым рейтингам.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Стипендия "Болашак" выплачивается из республиканского бюджета и включает в себя оплату всех видов расходов за обучение, оформление виз, оплату анкетных форм зарубежных высших учебных заведений, регистрацию стипендиатов в уполномоченных органах принимающих стран, оплату расходов по устройству стипендиатов в зарубежных высших учебных заведениях, за телефонную, электронную, почтовую связь, проживание, питание, учебную литературу, медицинскую страховку, проезд от места жительства в Казахстане до места учебы при поступлении и обратно после завершения обучения, проезд до места жительства в Казахстане и обратно после каждого года обучения при сроке обучения более одного года, расходы экспертных комиссий по отбору претендентов, расходы зарубежных партнеров, связанные с выполнением их обязательств по договорам с рабочим органом Республиканской комиссии, а также информационную поддержку конкурсного отбора: объявления в средствах массовой информации, опубликование итогов конкурса в официальной печати, презентационные мероприятия в регионах.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Размер стипендии по каждому учебному заведению устанавливается рабочим органом Республиканской комиссии на основе калькуляции, предоставленной зарубежным учебным заведением, зарубежными партнерами, загранучреждениями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Стипендия "Болашак" присуждается для обучения в магистратуре сроком от 1 года до 2 лет, для обучения в аспирантуре и докторантуре сроком от 3 до 4 лет, но не более срока, предусмотренного учебным планом зарубежного учебного заведения. В случаях, предусмотренных абзацем вторым пункта 6 настоящих Правил, срок обучения увеличивается на один семестр. Стипендия выделяется стипендиатам на основании контракта, заключаемого между рабочим органом Республиканской комиссии и стипендиатом.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Стипендия "Болашак" присуждается однократно.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2. Требования, предъявляемые к претендентам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на стипендию "Болашак"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Для участия в конкурсе на присуждение стипендии "Болашак" допускаются граждане Республики Казахстан в возрасте до 35 лет, окончившие высшие учебные заведения Республики Казахстан и проработавшие по специальности не менее одного года. Претенденты на обучение по медицинским специальностям должны иметь стаж работы в организациях здравоохранения не менее 3 лет. Для обучения по магистерской программе, в ординатуре и аспирантуре претендент должен иметь высшее профессиональное образование. Для обучения по докторской программе претендент должен иметь степень магистра или кандидата наук.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конкурсе могут принять участие также граждане Республики Казахстан, самостоятельно поступившие на обучение по программам магистра, ординатора, аспиранта, доктора в высшие учебные заведения ведущих стран мира, имеющие лучшие показатели согласно публикуемым рейтингам.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Кандидаты должны соответствовать следующим требованиям: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средний балл успеваемости по окончании высшего учебного заведения Республики Казахстан должен быть не менее 4,5;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свободное владение одним из иностранных языков (английский, немецкий, французский и др.), подтвержденное сертификатами, заключением независимой зарубежной экспертной комиссии или другими документами о сдаче соответствующих тестов и экзаменов принимающей стороны;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владение компьютером в режиме пользователя;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активное и результативное участие в научно-исследовательской работе, подтвержденное публикациями, авторскими свидетельствами, тезисами докладов, дипломами, грамотами;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знание истории и культуры, государственного устройства, государственных символов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Претенденты на обучение на степень доктора должны также представить рекомендацию Ученого совета организации образования (науки).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Лица, самостоятельно поступившие в зарубежные учебные заведения на обучение по программам магистра, аспиранта, доктора, дополнительно представляют: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мотивированное заявление;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рекомендацию зарубежного учебного заведения, в котором обучается претендент.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Поступившие на обучение по программе доктора представляют также развернутый план докторской диссертации, утвержденный зарубежным учебным заведением.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Претенденты по инженерным, техническим и медицинским специальностям принимают участие в конкурсе на стипендию "Болашак" без учета требования о свободном владении одним из иностранных языков, предусмотренного пунктом 5 настоящих Правил.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Победителям конкурса на обучение по инженерным, техническим и медицинским специальностям разрешается пройти односеместровую подготовку по иностранному языку за счет стипендии "Болашак". В случае, если стипендиат не освоит иностранный язык в необходимом объеме для обучения по программе магистра, ординатора, аспиранта или доктора, он лишается права на дальнейшее продолжение обучения по стипендии "Болашак" и возмещает республике затраты, произведенные на предварительное изучение иностранного языка.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3. Порядок отбора претендентов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на получение стипендии "Болашак"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Отбор для получения стипендии "Болашак" состоит из трех туров, а для граждан, самостоятельно поступивших на обучение по программам магистра, ординатора, аспиранта, доктора в высшие учебные заведения ведущих стран мира, имеющие лучшие показатели согласно публикуемым рейтингам, - из одного тура (третий заключительный тур).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первом туре имеют право принимать участие кандидаты, которые соответствуют критериям, изложенным в пунктах 5, 6 настоящих Правил, и специализируются в областях, соответствующих ежегодно утверждаемому Республиканской комиссией перечню наиболее востребованных для Казахстана специальностей.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Рабочий орган до проведения первого тура публикует в официальной печати объявление о начале конкурса и Правила отбора претендентов и присуждения международной стипендии Президента Республики Казахстан "Болашак", а также осуществляет прием документов претендентов и их проверку на предмет соответствия установленным требованиям, после чего направляет их на рассмотрение экспертной комиссии.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Первый тур конкурса проводится экспертной комиссией до 1 июня ежегодно. Положение и состав экспертной комиссии утверждаются председателем Республиканской комиссии по представлению рабочего органа.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Рабочий орган в течение недели после первого тура конкурса публикует в официальной печати список претендентов, рекомендованных на второй тур конкурса, и передает его зарубежной экспертной комиссии.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Второй тур конкурса проводит зарубежная экспертная комиссия с 5 июня по 5 июля ежегодно. Претенденты, успешно прошедшие первый тур, проходят тестирование и собеседование на свободное владение одним из иностранных языков. Состав и организация работы зарубежной экспертной комиссии определяются рабочим органом Республиканской комиссии совместно с уполномоченной организацией зарубежной страны, принимающей на обучение стипендиатов "Болашак". По результатам тестирования эксперты дают свое заключение по каждой кандидатуре по форме, установленной рабочим органом.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Персональные заключения по каждой кандидатуре передаются в рабочий орган Республиканской комиссии в месячный срок после завершения второго тура.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Заключения зарубежных экспертов и копии официальных сертификатов кандидатов на стипендию "Болашак" вместе с личными делами претендентов, успешно прошедших два отборочных тура, а также самостоятельно поступивших на обучение по программам магистра, ординатора, аспиранта или доктора в лучшие учебные заведения ведущих стран мира, вносятся рабочим органом Республиканской комиссии на третий тур.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Третий тур конкурса проводит Республиканская комиссия ежегодно не позднее 1 августа.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Республиканская комиссия изучает личные дела и проводит персональное собеседование с претендентами, прошедшими два отборочных тура, а также самостоятельно поступившими на обучение по программам магистра, ординатора, аспиранта или доктора в лучшие учебные заведения ведущих стран мира. Республиканская комиссия отбирает кандидатов на стипендию в соответствии с результатами собеседования и потребностью Республики Казахстан в специалистах.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Окончательное решение о присуждении стипендии "Болашак" претендентам, рекомендованным для учебы за рубежом, принимает Республиканская комиссия. Решение оформляется протоколом заседания и подписывается всеми присутствующими членами Комиссии.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4. Заключение и выполнение контрактных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обязательств со стипендиатом для обучения за рубежом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После утверждения Республиканской комиссией списка стипендиатов "Болашак" рабочий орган Республиканской комиссии заключает контракт со стипендиатом.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Контракт должен в обязательном порядке содержать: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предмет контракта;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права и обязательства сторон;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способ обеспечения исполнения обязательств стипендиата по возврату средств, затраченных на его обучение, в случае, предусмотренном пунктом 12 настоящих Правил;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срок и условия обучения;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условие об обязательном возвращении стипендиата в Республику Казахстан (после завершения обучения за рубежом), кроме случая, предусмотренного в пункте 13 настоящих Правил, для пятилетней отработки.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Контракт является основанием для перечисления денег зарубежным партнерам, загранучреждениям Республики Казахстан за обучение стипендиатов "Болашак".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После перечисления денег зарубежным партнерам, загранучреждениям Республики Казахстан рабочим органом Республиканской комиссии обеспечивается направление стипендиатов для обучения в зарубежных высших учебных заведениях в указанные в контракте сроки.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В случае, если стипендиат выбывает из программы обучения по неуважительным причинам, не исполняет своих обязательств, предусмотренных контрактом, он должен возвратить всю сумму денег, затраченную на его обучение.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Стипендиат имеет право трудоустроиться для отработки в международную организацию за рубежом при получении письменного разрешения Республиканской комиссии.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Перечень международных организаций, в которые стипендиаты имеют право трудоустроиться, ежегодно утверждается Республиканской комиссией.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Стипендиат не несет ответственности в случае полного или частичного неисполнения своих обязательств вследствие указанных в контракте форс-мажорных обстоятельств.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