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cf6c" w14:textId="2dfc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сентября 2004 года N 1435. Утратил силу Указом Президента Республики Казахстан от 29 декабря 2015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(Выписка)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Внести дополнения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1999 года N 317 "Об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служащих" (САПП Республики Казахстан, 1999 г., N 58, ст. 559; 2002 г., N 18, ст. 196; N 32, ст. 339; 2003 г., N 20, ст. 201; 2004 г., N 19, ст. 234):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Реестре должностей политических государственных служащих, утвержденном названным Указом, после строки "Директор Архива Президента Республики Казахстан, его заместители" дополнить строкой "Директор Музея Первого Президента Республики Казахстан, его заместители";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приложении 1 к 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после строки: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"Директор Архива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        6,70 7,04 7,37 7,71 8,04 8,24 8,44 8,64 8,84 8,91 9,05"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"Директор Музея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Первого           6,70 7,04 7,37 7,71 8,04 8,24 8,44 8,64 8,84 8,91 9,05",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"Заместители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            4,05 4,25 4,46 4,66 4,86 4,98 5,10 5,22 5,35 5,39 5,47"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"Заместители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Музея Первого     4,05 4,25 4,46 4,66 4,86 4,98 5,10 5,22 5,35 5,39 5,47".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