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ec02" w14:textId="8a9e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и представления отчета об исполнении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сентября 2004 года N 1443. Утратил силу Указом Президента Республики Казахстан от 16 сентября 2009 года N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Указом Президента РК от 16.09.2009 </w:t>
      </w:r>
      <w:r>
        <w:rPr>
          <w:rFonts w:ascii="Times New Roman"/>
          <w:b w:val="false"/>
          <w:i w:val="false"/>
          <w:color w:val="000000"/>
          <w:sz w:val="28"/>
        </w:rPr>
        <w:t>N 871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01.01.2009).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составления и представления отчета об исполнении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 1 января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2004 года N 1443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 составления и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отчета об исполнении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и определяют порядок составления и представления отчета об исполнении республиканского бюджета за отчетный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Основой для составления отчета об исполнении республиканского бюджета за отчетный период являются данные отчетов об исполнении сводного плана поступлений и финансирования, сводного плана финансирования по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 об исполнении республиканского бюджета отражает все операции по поступлениям и финансированию расходов республиканского бюджета, проведенные за отчетный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Отчет об исполнении республиканского бюджета составляется центральным уполномоченным органом по исполнению бюджета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требованиями, установленными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Формирование отчета об исполнении республиканского бюджета за отчетный период осуществляется по структуре бюджета, определенной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на кассовой основе, в тысячах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Порядок составления отчета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Отчеты об исполнении республиканского бюджета по периодичности составляются ежемесячно и по итогам финансового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Ежемесячный отчет об исполнении республиканского бюджета составляется в соответствии с законом о республиканском бюджете на соответствующий финансовый год и постановлением Правительства Республики Казахстан о реализации закона о республиканском бюджете на соответствующий финансовый год и формируется по кодам классификации поступлений бюджета и функциональной, экономической классификации расходов бюджета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Единой бюджетной классификации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отражением: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утвержденного, уточненного, скорректированного республиканского бюджета на отчетный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сводного плана поступлений и финансирования республиканского бюджета на отчетный период нарастающим итогом с начала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выданных разрешений за отчетный период нарастающим итогом с начала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зарегистрированных обязательств на отчетный период нарастающим итогом с начала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неоплаченных обязательств за отчетный период нарастающим итогом с начала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исполнения поступлений бюджета и/или оплаченных обязательств по бюджетным программам (подпрограммам) республиканского бюджета за отчетный период нарастающим итогом с начала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процентных отношений сумм исполнения поступлений бюджета и/или оплаченных обязательств по бюджетным программам (подпрограммам) республиканского бюджета за отчетный период к суммам сводного плана поступлений и финансирования на отчетный период и суммам исполняемого (утвержденного, уточненного, скорректированного) республиканского бюджета на отчетный финансовый год.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7 внесены изменения - Указом Президента РК от 28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1579; </w:t>
      </w:r>
      <w:r>
        <w:rPr>
          <w:rFonts w:ascii="Times New Roman"/>
          <w:b w:val="false"/>
          <w:i/>
          <w:color w:val="800000"/>
          <w:sz w:val="28"/>
        </w:rPr>
        <w:t xml:space="preserve"> от 8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218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Годовой отчет об исполнении республиканского бюджета за истекший финансовый год составляется в соответствии с законом о республиканском бюджете на соответствующий финансовый год и формируется по кодам классификации поступлений бюджета и функциональной, экономической классификации расходов бюджета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Единой бюджетной классификации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отражением: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утвержденного, уточненного, скорректированного республиканского бюджета на отчетный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зарегистрированных обязательств на отчетный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неоплаченных обязательств за отчетный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 исполнения поступлений бюджета и/или оплаченных обязательств по бюджетным программам (подпрограммам) республиканского бюджета за отчетный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отклонений сумм исполнения поступлений бюджета и/или оплаченных обязательств по бюджетным программам (подпрограммам) республиканского бюджета за отчетный финансовый год от сумм исполненного (утвержденного, уточненного, скорректированного) республиканского бюджета за отчетный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процентного отношения сумм исполнения поступлений бюджета и/или оплаченных обязательств по бюджетным программам (подпрограммам) республиканского бюджета за отчетный финансовый год к суммам исполненного (утвержденного, уточненного, скорректированного) республиканского бюджета за отчетный финансовый год.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8 внесены изменения - Указом Президента РК от 28 мая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1579; </w:t>
      </w:r>
      <w:r>
        <w:rPr>
          <w:rFonts w:ascii="Times New Roman"/>
          <w:b w:val="false"/>
          <w:i/>
          <w:color w:val="800000"/>
          <w:sz w:val="28"/>
        </w:rPr>
        <w:t xml:space="preserve"> от 8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218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 годовому отчету об исполнении республиканского бюджета за истекший финансовый год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пояснительная записка;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аналитический отчет об исполнении по поступлениям, а также о реализации республиканских бюджетных программ, включая оценку их эффективности.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пояснительной записке представляется аналитическая информация об экономической ситуации и основных направлениях бюджетно-налоговой политики в стране в сравнении фактически сложившихся направлений с приоритетными направлениями среднесрочной фискальной политики и среднесрочного плана социально-экономического развития, принятыми за основу в период разработки проекта республиканского бюджета на соответствующий год, и об исполнении статей закона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пояснительную записку включается также информация по реализации мероприятий, указанных в постановлении Парламента Республики Казахстан об утверждении отчета об исполнении республиканского бюджета за предыдущий финансовый год, и рекомендаций Счетного комитета по контролю за исполнением республиканского бюджета к отчету об исполнении республиканского бюджета за предыдущий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Аналитический отчет об исполнении республиканского бюджета составляется по структуре бюджета и содержит аналитическую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исполнении республиканского бюджета по разделу "Доходы", включающую анализ исполнения налоговых поступлений, неналоговых поступлений, поступлений от продажи основного капитала, поступлений трансфертов с изложением основных факторов, повлиявших на исполнение плана поступлений, и причин отклонения фактического исполнения от плана поступлений доходов;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реализации республиканских бюджетных программ по разделу - "Затраты", содержащую произведенную администраторами республиканских бюджетных программ и центральным уполномоченным органом по бюджетному планированию оценку эффективности бюджетных программ на стадии их реализации и включающую определение качества управления реализацией бюджетных программ и их результативности: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исполнении раздела "Операционное сальдо", объясняющую сложившуюся по итогам исполнения республиканского бюджета сумму операционного сальдо;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исполнении раздела "Чистое бюджетное кредитование", содержащую оценку эффективности республиканских бюджетных программ, связанных с кредитованием, излагающую основные факторы исполнения плана поступлений по погашению кредитов и причины отклонения фактического их поступления от плановых сумм;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исполнении раздела "Сальдо по операциям с финансовыми активами", включающую результаты исполнения бюджетных программ, связанных с приобретением финансовых активов, отражающую причины недоосвоения бюджетных средств по ним, содержащую оценку их эффективности, а также результаты исполнения плана поступлений от продажи финансовых активов государства с указанием причин отклонения фактического их поступления от плановых сумм;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исполнении раздела "Дефицит (профицит) бюджета", объясняющую фактически сложившуюся сумму дефицита (профицита) по итогам исполнения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исполнении раздела "Финансирование дефицита (использование профицита) бюджета", включающую результаты фактического обеспечения покрытия дефицита бюджета за счет заимствования и свободных остатков бюджетных средств или расходования профицита бюджета, средств займов, свободных остатков бюджетных средств на погашение основного долга по займам.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Аналитический отчет о реализации республиканских бюджетных программ основывается на аналитических отчетах администраторов республиканских бюджетных программ о реализации бюджетных программ, результатах оценки эффективности бюджетных программ на стадии их реализации и при внутреннем контроле за реализацией бюджетных программ, других данных, запрашиваемых уполномоченным органом по исполнению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В пункт 11 внесены изменения - Указом Президента РК от 8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218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Порядок представления отчета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Центральный уполномоченный орган по исполнению бюджета ежемесячно по состоянию на первое число месяца, следующего за отчетным, представляет отчет об исполнении республиканского бюджета в Правительство Республики Казахстан, Счетный комитет по контролю за исполнением республиканского бюджета Республики Казахстан и центральные уполномоченные органы по бюджетному планированию и внутреннему контролю в соответствии с требованиями, установленными пунктом 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Центральный уполномоченный орган по исполнению бюджета не позднее 1 апреля года, следующего за отчетным, представляет годовой отчет об исполнении республиканского бюджета за истекший финансовый год в Правительство Республики Казахстан, центральный уполномоченный орган по бюджетному планированию и органы государственного финансового контроля в соответствии с требованиями, установленными пунктами 8-11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Годовой отчет об исполнении республиканского бюджета за отчетный финансовый год с приложениями представляется Правительством Республики Казахстан ежегодно не позднее 1 мая текущего года в Парламент Республики Казахстан и Счетный комитет по контролю за исполнением республиканского бюджета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Вопросы, не урегулированные настоящими Правилами, разрешаются в порядке, установленном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