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a120" w14:textId="33da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подготовки, переподготовки и повышения квалификации государственных служащих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октября 2004 года N 1457. Утратил силу Указом Президента Республики Казахстан от 29 декабря 2015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Указа в редакции Указа Президента РК от 27.08.2013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"Собрании актов"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целях реализации единой государственной кадровой политики по удовлетворению потребности государственных органов в переподготовке и повышении квалификации государственных служащих, обеспечения государственной службы профессиональными кадрами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переподготовки и повышения  квалификации государственных служащих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2004 года N 1457</w:t>
      </w:r>
    </w:p>
    <w:bookmarkEnd w:id="2"/>
    <w:bookmarkStart w:name="z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подготовки, переподготовки и повышения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служащих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в редакции Указа Президента РК от 27.08.2013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подготовки, переподготовки и повышения квалификации государственных служащих Республики Казахстан (далее –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 и определяют порядок подготовки, переподготовки и повышения квалификации государственных служащих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Подготовка государственных служащих (далее – подготовка) – процесс обучения в Академии государственного управления при Президенте Республики Казахстан (далее – Академия) по направлению государственного органа для получения соответствующей академической (ученой) степени по итогам освоения профессиональных образовательных учебных программ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Переподготовка (переквалификация) государственных служащих (далее – переподготовка) – курсы обучения в Академии и региональных центрах переподготовки и повышения квалификации государственных служащих (далее – центры) для получения дополнительных профессиональных знаний, связанных с поступлением впервые на административную государственную службу корпусов «А» и «Б» либо назначением впервые на руководящую административную государственную должность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служащим, успешно завершившим переподготовку, выдается документ, подтверждающий завершение переподготовки.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курсы переподготовки направляются государственные служащие: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впервые поступившие на административную государственную службу корпусов «А» и «Б»;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впервые назначенные на руководящую административную государственную должность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Повышение квалификации государственных служащих (далее – повышение квалификации) – обучающие семинары в организациях образования, в том числе зарубежных, в зависимости от категорий занимаемых должностей для совершенствования их профессиональных, управленческих и личностных компетенций.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служащим, успешно завершившим повышение квалификации, выдается документ, подтверждающий завершение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Нормативы затрат на обучение государственных служащих утверждаются Правительством Республики Казахстан по представлению уполномоченного органа по делам государственной службы.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Планирование расходов на подготовку,</w:t>
      </w:r>
      <w:r>
        <w:br/>
      </w:r>
      <w:r>
        <w:rPr>
          <w:rFonts w:ascii="Times New Roman"/>
          <w:b/>
          <w:i w:val="false"/>
          <w:color w:val="000000"/>
        </w:rPr>
        <w:t>
переподготовку и повышение квалификации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по делам государственной службы планирует расходы на проведение подготовки, переподготовки и повышения квалификации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бюджетного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Местные исполнительные органы планируют расходы на проведение переподготовки и повышения квалификации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бюджетного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Администраторы бюджетных программ планируют расходы на обучение государственных служащих с учетом заключения уполномоченного органа по делам государственной службы в соответствии с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осуществляется в соответствии с требованиями государственных органов. Требования государственных органов к образовательным программам повышения квалификации согласовываются с уполномоченным органом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создания единой службы управления персоналом (кадровой службы) администратором бюджетной программы по переподготовке и повышению квалификации будет являться государственный орган, в структуре которого она состоит.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Подготовка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Подготовка осуществляется на основе государственного образовательного заказа.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проходят государственные служащие, соответствующие требованиям, установленным Академией, и прошедшие конкурсный отбор на прохождение подготовки в Академии.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Подготовка осуществляется по программе, утвержденной Академией.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Порядок конкурсного отбора на прохождение подготовки и порядок прохождения подготовки определяются Академией по согласованию с уполномоченным органом по делам государственной службы.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Переподготовка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Академии проходят переподготовку административные государственные служащие корпуса «А», а также административные государственные служащие корпуса «Б» групп категорий А, В, категорий С-1, С-2, С-3, С-4, С-5, С-О-1, С-О-2, D-1, D-2, D-3, D-O-1, D-O-2, E-1, E-2.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проходят переподготовку административные государственные служащие корпуса «Б» категорий С-О-3, С-О-4, С-О-5, С-О-6, С-R-1, C-R-2, C-R-3, C-R-4, C-R-5, D-4, D-5, D-O-3, D-O-4, D-O-5, D-O-6, E-3, E-4, E-5, E-R-1, E-R-2, E-R-3, E-R-4, E-R-5, E-G-1, E-G-2, E-G-3, E-G-4.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Государственные служащие направляются на переподготовку не позднее шести месяцев со дня назначения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Государственные служащие проходят переподготовку на очной основе. Допускается прохождение переподготовки посредством дистанционных образовательных технологий лиц, впервые поступивших на административную государственную службу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Продолжительность сроков переподготовки составляет не менее 120 академических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служащих, впервые назначенных на руководящую административную государственную должность корпуса «Б» и впервые назначенных на должности административной государственной службы корпуса «А», допускается прохождение переподготовки в указанном объеме в течение трех месяцев со дня начала переподготовки.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Условия организации переподготовки в Академии определяются по согласованию с уполномоченным органом по делам государственной службы.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Повышение квалификации политических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
и административных государственных служащих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Повышение квалификации политических государственных служащих и административных государственных служащих корпуса «А» осуществляется в Академии.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Повышение квалификации административных государственных служащих корпуса «А» проводится в сфере менеджмента, стратегического планирования, а также по вопросам принятия управленческих решений, совершенствования профессиональных, управленческих и личностных компетенций.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Административные государственные служащие корпуса «А» проходят повышение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три года в случаях, предусмотренных карьерными планами;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получения двух оценок «неудовлетворительно» по итогам трех лет в рамках ежегодной оценки деятельности государственных служащих – в течение трех месяцев по результатам оценки деятельности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в случаях, предусмотренных подпунктом 1) настоящего пункта, проводится по направлению, соответствующему функциональным обязанностям государственного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в случаях, предусмотренных подпунктом 2) настоящего пункта, проводится по направлению, по которому деятельность государственного служащего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Повышение квалификации политических государственных служащих и административных государственных служащих корпуса «А» может осуществляться по учебным программам Академии с приглашением иностранных преподавателей.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Повышение квалификации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служащих корпуса «Б»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Повышение квалификации государственных служащих осуществляется в Академии, центрах, ведомственных и других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Повышение квалификации административных государственных служащих, квалификационные требования к должностям которых предусматривают наличие профессиональной сертификации, осуществляется в ведомственных и других организациях образования, специализирующихся на подготовке специалистов соответствующего профиля.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Административные государственные служащие корпуса «Б» проходят повышение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три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получения двух оценок «неудовлетворительно» по итогам трех лет в рамках ежегодной оценки деятельности государственных служащих – в течение трех месяцев по результатам оценки деятельности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в случаях, предусмотренных подпунктом 1) настоящего пункта, проводится по направлению, соответствующему функциональным обязанностям государственного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в случаях, предусмотренных подпунктом 2) настоящего пункта, проводится по направлению, по которому деятельность государственного служащего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Продолжительность повышения квалификации составляет от 24 до 80 академических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Повышение квалификации административных государственных служащих корпуса «Б» может осуществляться по учебным программам Академии с привлечением иностранных преподавателей.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Повышение квалификации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служащих за рубежом за счет иных средств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выделения средств и технической помощи международными организациями или правительствами зарубежных государств, в том числе в рамках Регионального хаба в сфере государственной службы, либо иных средств, не запрещенных действующим законодательством Республики Казахстан, государственный орган направляет на повышение квалификации государственного служащего, функциональные обязанности которого соответствуют тематике повышения квалификации.</w:t>
      </w:r>
    </w:p>
    <w:bookmarkEnd w:id="17"/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Координация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обучению государственных служащих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целях выработки предложений по совершенствованию организации подготовки, переподготовки и повышения квалификации при уполномоченном органе по делам государственной службы образуется координационный совет. Положение и состав координационного совета утверждаются уполномоченным органом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целях выработки научно-методических рекомендаций и предложений по подготовке, переподготовке и повышению квалификации при Академии образуется научно-методический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и состав научно-методического совета утверждаются Академией по согласованию с уполномоченным органом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Службы управления персоналом (кадровые службы) государственных органов по итогам года до 10 января следующего года представляют в уполномоченный орган по делам государственной службы отчет о сотрудниках, прошедших переподготовку и повышение квалификации, по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уполномоченным органом по делам государственной службы.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