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3fd4" w14:textId="f773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контролю за реализацией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октября 2004 года N 1461.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26 декабря 1995 года "О Президенте Республики Казахстан", в целях осуществления постоянного мониторинга, оценки эффективности реализации Государственной программы развития жилищного строительства в Республике Казахстан на 2005-2007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годы",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контролю за реализацией Государственной программы развития жилищного строительства в Республике Казахстан на 2005-2007 годы (далее - Государственная комиссия).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Государственной комиссии.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решения Государственной комиссии принимаются во внимание всеми застройщиками, строительными подрядными компаниями и фирмами.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2004 года N 1461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комиссии по контролю за реализацией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развития жилищного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2005-2007 годы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комиссия по контролю за реализацией Государственной программы развития жилищного строительства в Республике Казахстан на 2005-2007 годы (далее - Государственная комиссия) образована в целях осуществления постоянного мониторинга и оценки эффективности реализации Государственной программы развития жилищного строительства в Республике Казахстан на 2005-2007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 (далее - Государственная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комиссия состоит из председателя, его заместителя, секретаря и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Персональный состав Государственной комиссии утверждается Президентом Республики Казахстан.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 и полномочия Государственной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Задачами Государственной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контроля за реализацией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достижение результатов, определенных Государственной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комиссия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и внесение Главе государства предложений по вопросам реализации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мониторинга и оценки эффективности реализации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отчетов комиссий местных исполнительных органов областей (городов республиканского значения, столицы), районов (городов областного значения) по вопросам реализации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комиссия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от центральных государственных и местных исполнительных органов областей (городов республиканского значения, столицы), районов (городов областного значения) информацию, документы и материалы, необходимые для выполнения возложенных на нее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отчеты комиссий местных исполнительных органов областей (городов республиканского значения, столицы), районов (городов областного значения) по вопросам реализации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Главе государства предложения о дальнейшей реализации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решения по вопросам, входящим в ее компетенцию.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Государственной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Заседания Государственной комиссии проводятся по мере необходимости, но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Государственной комиссии правомочны при наличии двух третей от общего числа членов Государственной комиссии. Члены Государственной комиссии участвуют в ее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комиссии голос председателя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заседания Государственной комиссии могут приглашаться должностные лица, не являющиеся членами Государственной комиссии, а также представители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Государственной комиссии и председательствует на ее заседаниях;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информирует Президента Республики Казахстан не реже одного раза в полугодие о проделанной работе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отсутствие председателя его обязанности исполняет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Секретарь Государственной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информирует членов Государственной комиссии о времени и месте ее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подготовку материалов к заседаниям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протоколы заседаний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поручению председателя Государственной комиссии осуществляет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Центральные государственные и местные исполнительные органы областей (городов республиканского значения, столицы), районов (городов областного значения) обязаны оказывать содействие Государственной комиссии в выполнении возложенных на нее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Рабочим органом Государственной комиссии является Комитет по делам строительства и жилищно-коммунального хозяйства Министерства индустрии и торговли Республики Казахстан.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2004 года N 1461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комиссии по контролю за реализацией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программы развития жилищного строительства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2005-2007 годы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комиссии с изменениями, внесенными Указом Президента РК от 20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1576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апреля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316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 -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Кайсар Оспанович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строительства и жилищно-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члены Государственной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 Куламкадырович      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Имантаев                   - государственный инспектор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Жетписбаевич           государственного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организационной работы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Президента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Оксикбаев                  - Председатель Счетного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Нуртаевич      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Осипов Василий Иванович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Аппарата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