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eb4c" w14:textId="26ae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созыве первой сессии Парламента Республики Казахстан третьего созыва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ноября 2004 года N 1465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59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Созвать первую сессию Парламента Республики Казахстан третьего созыва 3 ноября 2004 года в 10 часов в городе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