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c034c" w14:textId="b9c03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Указ Президента Республики Казахстан от 27 
сентября 1999 года N 217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15 декабря 2004 года N 1503. Утратил силу Указом Президента Республики Казахстан от 25 апреля 2016 года № 240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Указом Президента РК от 25.04.2016 </w:t>
      </w:r>
      <w:r>
        <w:rPr>
          <w:rFonts w:ascii="Times New Roman"/>
          <w:b w:val="false"/>
          <w:i w:val="false"/>
          <w:color w:val="ff0000"/>
          <w:sz w:val="28"/>
        </w:rPr>
        <w:t>№ 240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урегулирования порядка учреждения, реорганизации и прекращения деятельности консульских учреждений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27 сентября 1999 года N 217 "Об утверждении Консульского устава Республики Казахстан" (САПП Республики Казахстан, 1999 г., N 47, ст. 430)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в Консульском уставе Республики Казахстан, утвержденном вышеназванным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дополнить статьей 3-1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3-1. Консульские учреждения создаются, реорганизуются и прекращают свою деятельность на основании: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указов Президента Республики Казахстан - генеральные консульства;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постановлений Правительства Республики Казахстан - консульства, вице-консульства и консульские агентства;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приказов Министра иностранных дел Республики Казахстан - консульские отделы.".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2. Настоящий Указ вcтупает в cилу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