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9bad" w14:textId="d009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Генерального консульства Республики Казахстан в городе Шанхай (Китайская Народная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января 2005 года N 1510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Шанхай (Китайская Народная Республика) Генеральное консульство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