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f2b4" w14:textId="025f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Дипломатической миссии Республики Казахстан в Греческой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января 2005 года N 1511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и развития казахстанско-греческого сотрудничества в различных областях с учетом международных и национальных интересов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Открыть в городе Афины (Греческая Республика) Дипломатическую миссию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необходимые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