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7c89" w14:textId="a087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Договора между Республикой Казахстан и Российской Федерацией о казахстанско-российской государственной границе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января 2005 года N 1512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Договора между Республикой Казахстан и Российской Федерацией о казахстанско-российской государственной границе.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Договор между Республикой Казахстан и Российской Федерацией о казахстанско-российской государственной границе.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(Прим. РЦПИ: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P030959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