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7c14" w14:textId="df47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использованию потенциала Конституции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мая 2005 года N 1568. Утратил силу - Указом Президента Республики Казахстан от 28 августа 2007 года N 400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Указ Президента Республики Казахстан от 4 мая 2005 года N 1568. Утратил силу Указом Президента Республики Казахстан от 28 августа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400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"Собрании актов"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республиканской печати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целях дальнейшего использования потенциала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осуществления процесса поэтапной политической модернизации казахстанского общества и государства, повышения роли Парламента Казахстана,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40 </w:t>
      </w:r>
      <w:r>
        <w:rPr>
          <w:rFonts w:ascii="Times New Roman"/>
          <w:b w:val="false"/>
          <w:i w:val="false"/>
          <w:color w:val="000000"/>
          <w:sz w:val="28"/>
        </w:rPr>
        <w:t xml:space="preserve">  Конституции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в практику назначение: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министров социально-экономического блока - после предварительного обсуждения их кандидатур профильными комитетами Мажилиса и Сената Парламента Республики Казахстан;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глав дипломатических представительств Республики Казахстан - после предварительного обсуждения их кандидатур профильным комитетом Сената Парламента Республики Казахстан;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Председателя и двух членов Счетного комитета по контролю за исполнением республиканского бюджета, назначаемых Главой государства, - после предварительного обсуждения их кандидатур профильным комитетом Мажилиса Парламента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Мажилису Парламента Республики Казахстан до принятия решения по кандидатурам на должности Председателя, заместителя Председателя и членов Центральной избирательной комиссии Республики Казахстан проводить консультации по данному вопросу с Сенатом Парламента Республики Казахстан.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председателям палат Парламента Республики производить назначение соответствующих членов Конституционного Совета Республики Казахстан после обсуждения их кандидатур на пленарном заседании соответственно Мажилиса и Сената Парламента Республики.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юстиции Республики Казахстан проанализировать итоги деятельности по развитию и приведению системы действующего законодательства Казахстана в соответствие с нормами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и внести необходимые предложения в Правительство Республики Казахстан до 1 августа 2005 года.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образования и науки Республики Казахстан в течение 2005 года принять меры по повышению качества преподавания в организациях образования основ конституционного строя, конституционных прав и свобод человека и гражданина, оказав этим организациям необходимую методическую помощь.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для правоохранительных органов ежегодное проведение в августе-сентябре цикла занятий по изучению конституционных прав и свобод человека и гражданина и вопросам их соблюдения в деятельности сотрудников всех правоохранительных органов.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Указ вводится в действие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