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3f16" w14:textId="dd93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Национального Банка Республики Казахстан за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2005 года N 1571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Казахстан", рассмотрев отчет Национального Банка Республики Казахстан за 2004 год,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отчет Национального Банка Республики Казахстан за 2004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Банку Республики Казахстан опубликовать отчет за 2004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Отчет Национального Банка РК к данному Указу не прилагался.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