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3b3f" w14:textId="d523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7 мая 1996 года N 2975 и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2005 года N 1573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5 июля 2006 года N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подписания).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ноября 1998 года N 4153 "О Государственной программе "Здоровье народа" (САПП Республики Казахстан, 1998 г., N 42-43, ст. 381; 2003 г., N 1, ст.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18 ноября 1996 года N 3223 "О мерах по организации и проведению национальной лотереи в Республике Казахстан" (САПП Республики Казахстан, 1996 г., N 45, ст. 430).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привести свои акты в соответствие с настоящим Указом, а также принять иные меры, вытекающие из настоящего Указа.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