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e0ae" w14:textId="f08e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 проведении аттестации сотрудников правоохранительных органов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8 июля 2005 года N 1612. Утратил силу Указом Президента Республики Казахстан от 19 декабря 2022 года № 61.</w:t>
      </w:r>
    </w:p>
    <w:p>
      <w:pPr>
        <w:spacing w:after="0"/>
        <w:ind w:left="0"/>
        <w:jc w:val="both"/>
      </w:pPr>
      <w:r>
        <w:rPr>
          <w:rFonts w:ascii="Times New Roman"/>
          <w:b w:val="false"/>
          <w:i w:val="false"/>
          <w:color w:val="ff0000"/>
          <w:sz w:val="28"/>
        </w:rPr>
        <w:t xml:space="preserve">
      Сноска. Утратил силу Указом Президента РК от 19.12.2022 </w:t>
      </w:r>
      <w:r>
        <w:rPr>
          <w:rFonts w:ascii="Times New Roman"/>
          <w:b w:val="false"/>
          <w:i w:val="false"/>
          <w:color w:val="ff0000"/>
          <w:sz w:val="28"/>
        </w:rPr>
        <w:t>№ 61</w:t>
      </w:r>
      <w:r>
        <w:rPr>
          <w:rFonts w:ascii="Times New Roman"/>
          <w:b w:val="false"/>
          <w:i w:val="false"/>
          <w:color w:val="ff0000"/>
          <w:sz w:val="28"/>
        </w:rPr>
        <w:t>.</w:t>
      </w:r>
    </w:p>
    <w:bookmarkStart w:name="z71" w:id="0"/>
    <w:p>
      <w:pPr>
        <w:spacing w:after="0"/>
        <w:ind w:left="0"/>
        <w:jc w:val="both"/>
      </w:pPr>
      <w:r>
        <w:rPr>
          <w:rFonts w:ascii="Times New Roman"/>
          <w:b w:val="false"/>
          <w:i w:val="false"/>
          <w:color w:val="000000"/>
          <w:sz w:val="28"/>
        </w:rPr>
        <w:t xml:space="preserve">
      В целях дальнейшего совершенствования деятельности правоохранительных органов Республики Казахстан </w:t>
      </w:r>
      <w:r>
        <w:rPr>
          <w:rFonts w:ascii="Times New Roman"/>
          <w:b/>
          <w:i w:val="false"/>
          <w:color w:val="000000"/>
          <w:sz w:val="28"/>
        </w:rPr>
        <w:t xml:space="preserve">ПОСТАНОВЛЯЮ: </w:t>
      </w:r>
    </w:p>
    <w:bookmarkEnd w:id="0"/>
    <w:bookmarkStart w:name="z1" w:id="1"/>
    <w:p>
      <w:pPr>
        <w:spacing w:after="0"/>
        <w:ind w:left="0"/>
        <w:jc w:val="both"/>
      </w:pPr>
      <w:r>
        <w:rPr>
          <w:rFonts w:ascii="Times New Roman"/>
          <w:b w:val="false"/>
          <w:i w:val="false"/>
          <w:color w:val="000000"/>
          <w:sz w:val="28"/>
        </w:rPr>
        <w:t xml:space="preserve">
      1. Утвердить прилагаемое Типовое положение о проведении аттестации сотрудников правоохранительных органов Республики Казахстан (далее - Типовое положение). </w:t>
      </w:r>
    </w:p>
    <w:bookmarkEnd w:id="1"/>
    <w:bookmarkStart w:name="z2" w:id="2"/>
    <w:p>
      <w:pPr>
        <w:spacing w:after="0"/>
        <w:ind w:left="0"/>
        <w:jc w:val="both"/>
      </w:pPr>
      <w:r>
        <w:rPr>
          <w:rFonts w:ascii="Times New Roman"/>
          <w:b w:val="false"/>
          <w:i w:val="false"/>
          <w:color w:val="000000"/>
          <w:sz w:val="28"/>
        </w:rPr>
        <w:t xml:space="preserve">
      2. Правительству Республики Казахстан и руководителям правоохранительных органов Республики Казахстан привести свои акты в соответствие с Типовым положением и принять меры, вытекающие из настоящего Указа. </w:t>
      </w:r>
    </w:p>
    <w:bookmarkEnd w:id="2"/>
    <w:bookmarkStart w:name="z3"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2005 года N 1612</w:t>
            </w:r>
          </w:p>
        </w:tc>
      </w:tr>
    </w:tbl>
    <w:p>
      <w:pPr>
        <w:spacing w:after="0"/>
        <w:ind w:left="0"/>
        <w:jc w:val="left"/>
      </w:pPr>
      <w:r>
        <w:rPr>
          <w:rFonts w:ascii="Times New Roman"/>
          <w:b/>
          <w:i w:val="false"/>
          <w:color w:val="000000"/>
        </w:rPr>
        <w:t xml:space="preserve"> ТИПОВОЕ ПОЛОЖЕНИЕ</w:t>
      </w:r>
      <w:r>
        <w:br/>
      </w:r>
      <w:r>
        <w:rPr>
          <w:rFonts w:ascii="Times New Roman"/>
          <w:b/>
          <w:i w:val="false"/>
          <w:color w:val="000000"/>
        </w:rPr>
        <w:t>о проведении аттестации сотрудников правоохранительных</w:t>
      </w:r>
      <w:r>
        <w:br/>
      </w:r>
      <w:r>
        <w:rPr>
          <w:rFonts w:ascii="Times New Roman"/>
          <w:b/>
          <w:i w:val="false"/>
          <w:color w:val="000000"/>
        </w:rPr>
        <w:t>органов Республики Казахстан</w:t>
      </w:r>
    </w:p>
    <w:p>
      <w:pPr>
        <w:spacing w:after="0"/>
        <w:ind w:left="0"/>
        <w:jc w:val="both"/>
      </w:pPr>
      <w:r>
        <w:rPr>
          <w:rFonts w:ascii="Times New Roman"/>
          <w:b w:val="false"/>
          <w:i w:val="false"/>
          <w:color w:val="ff0000"/>
          <w:sz w:val="28"/>
        </w:rPr>
        <w:t xml:space="preserve">
      Сноска. Типовое положение в редакции Указа Президента РК от 21.12.2016 </w:t>
      </w:r>
      <w:r>
        <w:rPr>
          <w:rFonts w:ascii="Times New Roman"/>
          <w:b w:val="false"/>
          <w:i w:val="false"/>
          <w:color w:val="ff0000"/>
          <w:sz w:val="28"/>
        </w:rPr>
        <w:t>№ 390</w:t>
      </w:r>
      <w:r>
        <w:rPr>
          <w:rFonts w:ascii="Times New Roman"/>
          <w:b w:val="false"/>
          <w:i w:val="false"/>
          <w:color w:val="ff0000"/>
          <w:sz w:val="28"/>
        </w:rPr>
        <w:t xml:space="preserve"> (вводится в действие со дня его первого официального опубликования).</w:t>
      </w:r>
    </w:p>
    <w:bookmarkStart w:name="z5" w:id="4"/>
    <w:p>
      <w:pPr>
        <w:spacing w:after="0"/>
        <w:ind w:left="0"/>
        <w:jc w:val="left"/>
      </w:pPr>
      <w:r>
        <w:rPr>
          <w:rFonts w:ascii="Times New Roman"/>
          <w:b/>
          <w:i w:val="false"/>
          <w:color w:val="000000"/>
        </w:rPr>
        <w:t xml:space="preserve">  1. Общие положения</w:t>
      </w:r>
    </w:p>
    <w:bookmarkEnd w:id="4"/>
    <w:bookmarkStart w:name="z6" w:id="5"/>
    <w:p>
      <w:pPr>
        <w:spacing w:after="0"/>
        <w:ind w:left="0"/>
        <w:jc w:val="both"/>
      </w:pPr>
      <w:r>
        <w:rPr>
          <w:rFonts w:ascii="Times New Roman"/>
          <w:b w:val="false"/>
          <w:i w:val="false"/>
          <w:color w:val="000000"/>
          <w:sz w:val="28"/>
        </w:rPr>
        <w:t>
      1. Настоящее Типовое положение (далее – Положение) определяет организацию проведения аттестации сотрудников правоохранительных органов, организаций образования правоохранительных органов и государственных учреждений правоохранительных органов Республики Казахстан (далее – сотрудники).</w:t>
      </w:r>
    </w:p>
    <w:bookmarkEnd w:id="5"/>
    <w:bookmarkStart w:name="z7" w:id="6"/>
    <w:p>
      <w:pPr>
        <w:spacing w:after="0"/>
        <w:ind w:left="0"/>
        <w:jc w:val="both"/>
      </w:pPr>
      <w:r>
        <w:rPr>
          <w:rFonts w:ascii="Times New Roman"/>
          <w:b w:val="false"/>
          <w:i w:val="false"/>
          <w:color w:val="000000"/>
          <w:sz w:val="28"/>
        </w:rPr>
        <w:t>
      2. Аттестация сотрудников (далее – аттестация) – периодически осуществляемая процедура по определению уровня их профессиональной подготовки, правовой культуры и способности работать с гражданами.</w:t>
      </w:r>
    </w:p>
    <w:bookmarkEnd w:id="6"/>
    <w:bookmarkStart w:name="z8" w:id="7"/>
    <w:p>
      <w:pPr>
        <w:spacing w:after="0"/>
        <w:ind w:left="0"/>
        <w:jc w:val="both"/>
      </w:pPr>
      <w:r>
        <w:rPr>
          <w:rFonts w:ascii="Times New Roman"/>
          <w:b w:val="false"/>
          <w:i w:val="false"/>
          <w:color w:val="000000"/>
          <w:sz w:val="28"/>
        </w:rPr>
        <w:t>
      3. Сотрудники проходят аттестацию по истечении каждых последующих трех лет непрерывного пребывания на службе в системе правоохранительных органов. При этом аттестация должна быть проведена не позднее шести месяцев со дня наступления указанного срока.</w:t>
      </w:r>
    </w:p>
    <w:bookmarkEnd w:id="7"/>
    <w:p>
      <w:pPr>
        <w:spacing w:after="0"/>
        <w:ind w:left="0"/>
        <w:jc w:val="both"/>
      </w:pPr>
      <w:r>
        <w:rPr>
          <w:rFonts w:ascii="Times New Roman"/>
          <w:b w:val="false"/>
          <w:i w:val="false"/>
          <w:color w:val="000000"/>
          <w:sz w:val="28"/>
        </w:rPr>
        <w:t>
      В случаях, если подлежащие аттестации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w:t>
      </w:r>
    </w:p>
    <w:p>
      <w:pPr>
        <w:spacing w:after="0"/>
        <w:ind w:left="0"/>
        <w:jc w:val="both"/>
      </w:pPr>
      <w:r>
        <w:rPr>
          <w:rFonts w:ascii="Times New Roman"/>
          <w:b w:val="false"/>
          <w:i w:val="false"/>
          <w:color w:val="000000"/>
          <w:sz w:val="28"/>
        </w:rPr>
        <w:t>
      При прохождении аттестации пребывание на службе в системе правоохранительных органов считается непрерывным, когда со дня увольнения сотрудника со службы в системе правоохранительных органов и до дня его приема на службу в системе правоохранительных органов прошло не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w:t>
      </w:r>
    </w:p>
    <w:bookmarkStart w:name="z9" w:id="8"/>
    <w:p>
      <w:pPr>
        <w:spacing w:after="0"/>
        <w:ind w:left="0"/>
        <w:jc w:val="both"/>
      </w:pPr>
      <w:r>
        <w:rPr>
          <w:rFonts w:ascii="Times New Roman"/>
          <w:b w:val="false"/>
          <w:i w:val="false"/>
          <w:color w:val="000000"/>
          <w:sz w:val="28"/>
        </w:rPr>
        <w:t>
      4. Не подлежат аттестации руководитель правоохранительного органа и его заместители, а также сотрудники, имеющие стаж службы в правоохранительных органах не менее двадцати лет.</w:t>
      </w:r>
    </w:p>
    <w:bookmarkEnd w:id="8"/>
    <w:p>
      <w:pPr>
        <w:spacing w:after="0"/>
        <w:ind w:left="0"/>
        <w:jc w:val="both"/>
      </w:pPr>
      <w:r>
        <w:rPr>
          <w:rFonts w:ascii="Times New Roman"/>
          <w:b w:val="false"/>
          <w:i w:val="false"/>
          <w:color w:val="000000"/>
          <w:sz w:val="28"/>
        </w:rPr>
        <w:t>
      Не подлежат аттестации женщины из числа сотрудников в период их беременности и отпуска по уходу за детьми. Они аттестуются после выхода на службу не ранее чем через шесть месяцев и не позднее одного года.</w:t>
      </w:r>
    </w:p>
    <w:bookmarkStart w:name="z10" w:id="9"/>
    <w:p>
      <w:pPr>
        <w:spacing w:after="0"/>
        <w:ind w:left="0"/>
        <w:jc w:val="both"/>
      </w:pPr>
      <w:r>
        <w:rPr>
          <w:rFonts w:ascii="Times New Roman"/>
          <w:b w:val="false"/>
          <w:i w:val="false"/>
          <w:color w:val="000000"/>
          <w:sz w:val="28"/>
        </w:rPr>
        <w:t>
      5. Сотрудники, обучающиеся в организациях образования в рамках государственного заказа по подготовке государственных служащих, проходят аттестацию по окончанию обучения, но не ранее чем через один год после назначения на должность в системе правоохранительных органов.</w:t>
      </w:r>
    </w:p>
    <w:bookmarkEnd w:id="9"/>
    <w:p>
      <w:pPr>
        <w:spacing w:after="0"/>
        <w:ind w:left="0"/>
        <w:jc w:val="both"/>
      </w:pPr>
      <w:r>
        <w:rPr>
          <w:rFonts w:ascii="Times New Roman"/>
          <w:b w:val="false"/>
          <w:i w:val="false"/>
          <w:color w:val="000000"/>
          <w:sz w:val="28"/>
        </w:rPr>
        <w:t>
      Аттестация сотрудников, прикомандированных к государственным органам, производится в порядке, установленном для работников соответствующих государственных органов, а сотрудники, прикомандированные к международным организациям, проходят аттестацию после возвращения из международной организации, но не ранее чем через год после занятия должности в системе правоохранительных органов.</w:t>
      </w:r>
    </w:p>
    <w:bookmarkStart w:name="z11" w:id="10"/>
    <w:p>
      <w:pPr>
        <w:spacing w:after="0"/>
        <w:ind w:left="0"/>
        <w:jc w:val="both"/>
      </w:pPr>
      <w:r>
        <w:rPr>
          <w:rFonts w:ascii="Times New Roman"/>
          <w:b w:val="false"/>
          <w:i w:val="false"/>
          <w:color w:val="000000"/>
          <w:sz w:val="28"/>
        </w:rPr>
        <w:t>
      6. Аттестация включает в себя ряд последовательных этапов:</w:t>
      </w:r>
    </w:p>
    <w:bookmarkEnd w:id="10"/>
    <w:p>
      <w:pPr>
        <w:spacing w:after="0"/>
        <w:ind w:left="0"/>
        <w:jc w:val="both"/>
      </w:pPr>
      <w:r>
        <w:rPr>
          <w:rFonts w:ascii="Times New Roman"/>
          <w:b w:val="false"/>
          <w:i w:val="false"/>
          <w:color w:val="000000"/>
          <w:sz w:val="28"/>
        </w:rPr>
        <w:t>
      1) подготовка к проведению аттестации;</w:t>
      </w:r>
    </w:p>
    <w:p>
      <w:pPr>
        <w:spacing w:after="0"/>
        <w:ind w:left="0"/>
        <w:jc w:val="both"/>
      </w:pPr>
      <w:r>
        <w:rPr>
          <w:rFonts w:ascii="Times New Roman"/>
          <w:b w:val="false"/>
          <w:i w:val="false"/>
          <w:color w:val="000000"/>
          <w:sz w:val="28"/>
        </w:rPr>
        <w:t>
      2) сдача установленных нормативов по определению профессиональной пригодности;</w:t>
      </w:r>
    </w:p>
    <w:p>
      <w:pPr>
        <w:spacing w:after="0"/>
        <w:ind w:left="0"/>
        <w:jc w:val="both"/>
      </w:pPr>
      <w:r>
        <w:rPr>
          <w:rFonts w:ascii="Times New Roman"/>
          <w:b w:val="false"/>
          <w:i w:val="false"/>
          <w:color w:val="000000"/>
          <w:sz w:val="28"/>
        </w:rPr>
        <w:t>
      3) компьютерное тестирование сотрудника, подлежащего аттестации, на знание законодательства Республики Казахстан и логическое мышление;</w:t>
      </w:r>
    </w:p>
    <w:p>
      <w:pPr>
        <w:spacing w:after="0"/>
        <w:ind w:left="0"/>
        <w:jc w:val="both"/>
      </w:pPr>
      <w:r>
        <w:rPr>
          <w:rFonts w:ascii="Times New Roman"/>
          <w:b w:val="false"/>
          <w:i w:val="false"/>
          <w:color w:val="000000"/>
          <w:sz w:val="28"/>
        </w:rPr>
        <w:t>
      4) прохождение полиграфологического исследования;</w:t>
      </w:r>
    </w:p>
    <w:p>
      <w:pPr>
        <w:spacing w:after="0"/>
        <w:ind w:left="0"/>
        <w:jc w:val="both"/>
      </w:pPr>
      <w:r>
        <w:rPr>
          <w:rFonts w:ascii="Times New Roman"/>
          <w:b w:val="false"/>
          <w:i w:val="false"/>
          <w:color w:val="000000"/>
          <w:sz w:val="28"/>
        </w:rPr>
        <w:t>
      5) собеседование с сотрудником, проводимое аттестационной комиссией;</w:t>
      </w:r>
    </w:p>
    <w:p>
      <w:pPr>
        <w:spacing w:after="0"/>
        <w:ind w:left="0"/>
        <w:jc w:val="both"/>
      </w:pPr>
      <w:r>
        <w:rPr>
          <w:rFonts w:ascii="Times New Roman"/>
          <w:b w:val="false"/>
          <w:i w:val="false"/>
          <w:color w:val="000000"/>
          <w:sz w:val="28"/>
        </w:rPr>
        <w:t>
      6) вынесение решения аттестационной комиссии.</w:t>
      </w:r>
    </w:p>
    <w:bookmarkStart w:name="z12" w:id="11"/>
    <w:p>
      <w:pPr>
        <w:spacing w:after="0"/>
        <w:ind w:left="0"/>
        <w:jc w:val="left"/>
      </w:pPr>
      <w:r>
        <w:rPr>
          <w:rFonts w:ascii="Times New Roman"/>
          <w:b/>
          <w:i w:val="false"/>
          <w:color w:val="000000"/>
        </w:rPr>
        <w:t xml:space="preserve"> 2. Организация подготовки к проведению аттестации</w:t>
      </w:r>
    </w:p>
    <w:bookmarkEnd w:id="11"/>
    <w:bookmarkStart w:name="z13" w:id="12"/>
    <w:p>
      <w:pPr>
        <w:spacing w:after="0"/>
        <w:ind w:left="0"/>
        <w:jc w:val="both"/>
      </w:pPr>
      <w:r>
        <w:rPr>
          <w:rFonts w:ascii="Times New Roman"/>
          <w:b w:val="false"/>
          <w:i w:val="false"/>
          <w:color w:val="000000"/>
          <w:sz w:val="28"/>
        </w:rPr>
        <w:t>
      7. При наступлении срока проведения аттестации по поручению руководителя правоохранительного органа, организации образования правоохранительного органа и государственного учреждения правоохранительного органа или уполномоченного руководителя соответствующими кадровыми службами организуется подготовка к проведению аттестации.</w:t>
      </w:r>
    </w:p>
    <w:bookmarkEnd w:id="12"/>
    <w:p>
      <w:pPr>
        <w:spacing w:after="0"/>
        <w:ind w:left="0"/>
        <w:jc w:val="both"/>
      </w:pPr>
      <w:r>
        <w:rPr>
          <w:rFonts w:ascii="Times New Roman"/>
          <w:b w:val="false"/>
          <w:i w:val="false"/>
          <w:color w:val="000000"/>
          <w:sz w:val="28"/>
        </w:rPr>
        <w:t>
      Подготовка включает в себя:</w:t>
      </w:r>
    </w:p>
    <w:p>
      <w:pPr>
        <w:spacing w:after="0"/>
        <w:ind w:left="0"/>
        <w:jc w:val="both"/>
      </w:pPr>
      <w:r>
        <w:rPr>
          <w:rFonts w:ascii="Times New Roman"/>
          <w:b w:val="false"/>
          <w:i w:val="false"/>
          <w:color w:val="000000"/>
          <w:sz w:val="28"/>
        </w:rPr>
        <w:t>
      1) разработку графика проведения аттестации и списка сотрудников, подлежащих аттестации;</w:t>
      </w:r>
    </w:p>
    <w:p>
      <w:pPr>
        <w:spacing w:after="0"/>
        <w:ind w:left="0"/>
        <w:jc w:val="both"/>
      </w:pPr>
      <w:r>
        <w:rPr>
          <w:rFonts w:ascii="Times New Roman"/>
          <w:b w:val="false"/>
          <w:i w:val="false"/>
          <w:color w:val="000000"/>
          <w:sz w:val="28"/>
        </w:rPr>
        <w:t>
      2) организацию разъяснительной работы о целях и порядке проведения аттестации;</w:t>
      </w:r>
    </w:p>
    <w:p>
      <w:pPr>
        <w:spacing w:after="0"/>
        <w:ind w:left="0"/>
        <w:jc w:val="both"/>
      </w:pPr>
      <w:r>
        <w:rPr>
          <w:rFonts w:ascii="Times New Roman"/>
          <w:b w:val="false"/>
          <w:i w:val="false"/>
          <w:color w:val="000000"/>
          <w:sz w:val="28"/>
        </w:rPr>
        <w:t>
      3) определение сроков и места проведения тестирования;</w:t>
      </w:r>
    </w:p>
    <w:p>
      <w:pPr>
        <w:spacing w:after="0"/>
        <w:ind w:left="0"/>
        <w:jc w:val="both"/>
      </w:pPr>
      <w:r>
        <w:rPr>
          <w:rFonts w:ascii="Times New Roman"/>
          <w:b w:val="false"/>
          <w:i w:val="false"/>
          <w:color w:val="000000"/>
          <w:sz w:val="28"/>
        </w:rPr>
        <w:t>
      4) подготовку необходимых документов на аттестуемых сотрудников (послужной список, показатель конкурентоспособности, служебная характеристика).</w:t>
      </w:r>
    </w:p>
    <w:p>
      <w:pPr>
        <w:spacing w:after="0"/>
        <w:ind w:left="0"/>
        <w:jc w:val="both"/>
      </w:pPr>
      <w:r>
        <w:rPr>
          <w:rFonts w:ascii="Times New Roman"/>
          <w:b w:val="false"/>
          <w:i w:val="false"/>
          <w:color w:val="000000"/>
          <w:sz w:val="28"/>
        </w:rPr>
        <w:t>
      Порядок и условия прохождения тестирования, нормативы по определению профессиональной пригодности,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w:t>
      </w:r>
    </w:p>
    <w:p>
      <w:pPr>
        <w:spacing w:after="0"/>
        <w:ind w:left="0"/>
        <w:jc w:val="both"/>
      </w:pPr>
      <w:r>
        <w:rPr>
          <w:rFonts w:ascii="Times New Roman"/>
          <w:b w:val="false"/>
          <w:i w:val="false"/>
          <w:color w:val="000000"/>
          <w:sz w:val="28"/>
        </w:rPr>
        <w:t>
      Порядок прохождения полиграфологического исследования определяется Правительством Республики Казахстан.</w:t>
      </w:r>
    </w:p>
    <w:bookmarkStart w:name="z14" w:id="13"/>
    <w:p>
      <w:pPr>
        <w:spacing w:after="0"/>
        <w:ind w:left="0"/>
        <w:jc w:val="both"/>
      </w:pPr>
      <w:r>
        <w:rPr>
          <w:rFonts w:ascii="Times New Roman"/>
          <w:b w:val="false"/>
          <w:i w:val="false"/>
          <w:color w:val="000000"/>
          <w:sz w:val="28"/>
        </w:rPr>
        <w:t>
      8. Кадровая служба правоохранительного органа, организации образования правоохранительного органа и государственного учреждения правоохранительного органа один раз в течение шести месяцев определяет сотрудников, подлежащих аттестации.</w:t>
      </w:r>
    </w:p>
    <w:bookmarkEnd w:id="13"/>
    <w:bookmarkStart w:name="z15" w:id="14"/>
    <w:p>
      <w:pPr>
        <w:spacing w:after="0"/>
        <w:ind w:left="0"/>
        <w:jc w:val="both"/>
      </w:pPr>
      <w:r>
        <w:rPr>
          <w:rFonts w:ascii="Times New Roman"/>
          <w:b w:val="false"/>
          <w:i w:val="false"/>
          <w:color w:val="000000"/>
          <w:sz w:val="28"/>
        </w:rPr>
        <w:t>
      9. Руководитель по представлению кадровой службы утверждает список сотрудников, подлежащих аттестации, и сроки ее проведения.</w:t>
      </w:r>
    </w:p>
    <w:bookmarkEnd w:id="14"/>
    <w:bookmarkStart w:name="z16" w:id="15"/>
    <w:p>
      <w:pPr>
        <w:spacing w:after="0"/>
        <w:ind w:left="0"/>
        <w:jc w:val="both"/>
      </w:pPr>
      <w:r>
        <w:rPr>
          <w:rFonts w:ascii="Times New Roman"/>
          <w:b w:val="false"/>
          <w:i w:val="false"/>
          <w:color w:val="000000"/>
          <w:sz w:val="28"/>
        </w:rPr>
        <w:t>
      10. Кадровая служба письменно уведомляет сотрудников о сроках проведения аттестации не позднее чем за месяц до начала ее проведения.</w:t>
      </w:r>
    </w:p>
    <w:bookmarkEnd w:id="15"/>
    <w:bookmarkStart w:name="z17" w:id="16"/>
    <w:p>
      <w:pPr>
        <w:spacing w:after="0"/>
        <w:ind w:left="0"/>
        <w:jc w:val="both"/>
      </w:pPr>
      <w:r>
        <w:rPr>
          <w:rFonts w:ascii="Times New Roman"/>
          <w:b w:val="false"/>
          <w:i w:val="false"/>
          <w:color w:val="000000"/>
          <w:sz w:val="28"/>
        </w:rPr>
        <w:t>
      11. Непосредственный руководитель сотрудника, подлежащего аттестации, оформляет его служебную характеристику по типовой форме служебной характеристики сотрудника, подлежащего аттестации, согласно приложению 1 к настоящему Положению и направляет ее в кадровую службу в срок не позднее чем за три недели до заседания аттестационной комиссии.</w:t>
      </w:r>
    </w:p>
    <w:bookmarkEnd w:id="16"/>
    <w:bookmarkStart w:name="z18" w:id="17"/>
    <w:p>
      <w:pPr>
        <w:spacing w:after="0"/>
        <w:ind w:left="0"/>
        <w:jc w:val="both"/>
      </w:pPr>
      <w:r>
        <w:rPr>
          <w:rFonts w:ascii="Times New Roman"/>
          <w:b w:val="false"/>
          <w:i w:val="false"/>
          <w:color w:val="000000"/>
          <w:sz w:val="28"/>
        </w:rPr>
        <w:t>
      12. Служебная характеристика должна содержать объективную и обоснованную оценку профессиональных, личностных качеств и результатов служебной деятельности подлежащего аттестации сотрудника за период, состоящий из его трехлетнего непрерывного пребывания на службе в системе правоохранительных органов и срока, прошедшего после этого до проводимой аттестации.</w:t>
      </w:r>
    </w:p>
    <w:bookmarkEnd w:id="17"/>
    <w:p>
      <w:pPr>
        <w:spacing w:after="0"/>
        <w:ind w:left="0"/>
        <w:jc w:val="both"/>
      </w:pPr>
      <w:r>
        <w:rPr>
          <w:rFonts w:ascii="Times New Roman"/>
          <w:b w:val="false"/>
          <w:i w:val="false"/>
          <w:color w:val="000000"/>
          <w:sz w:val="28"/>
        </w:rPr>
        <w:t>
      Если за период, указанный в части первой настоящего пункта, сотрудник работал в другом структурном подразделении правоохранительного органа, (учреждения (организации) правоохранительного органа) или в другом правоохранительном органе (учреждении (организации) правоохранительного органа), то кадровая служба запрашивает необходимую информацию об аттестуемом сотруднике с соответствующего структурного подразделения или правоохранительного органа (учреждения (организации) правоохранительного органа) и приобщает ее к аттестационным материалам.</w:t>
      </w:r>
    </w:p>
    <w:bookmarkStart w:name="z19" w:id="18"/>
    <w:p>
      <w:pPr>
        <w:spacing w:after="0"/>
        <w:ind w:left="0"/>
        <w:jc w:val="both"/>
      </w:pPr>
      <w:r>
        <w:rPr>
          <w:rFonts w:ascii="Times New Roman"/>
          <w:b w:val="false"/>
          <w:i w:val="false"/>
          <w:color w:val="000000"/>
          <w:sz w:val="28"/>
        </w:rPr>
        <w:t>
      13. Непосредственный руководитель обязан ознакомить сотрудника с представленной на него служебной характеристикой под роспись в срок не позднее чем за две недели до заседания аттестационной комиссии.</w:t>
      </w:r>
    </w:p>
    <w:bookmarkEnd w:id="18"/>
    <w:bookmarkStart w:name="z20" w:id="19"/>
    <w:p>
      <w:pPr>
        <w:spacing w:after="0"/>
        <w:ind w:left="0"/>
        <w:jc w:val="both"/>
      </w:pPr>
      <w:r>
        <w:rPr>
          <w:rFonts w:ascii="Times New Roman"/>
          <w:b w:val="false"/>
          <w:i w:val="false"/>
          <w:color w:val="000000"/>
          <w:sz w:val="28"/>
        </w:rPr>
        <w:t>
      14. Сотрудник вправе заявить о своем несогласии с представленной на него служебной характеристикой и предоставить в кадровую службу дополнительную информацию, характеризующую его.</w:t>
      </w:r>
    </w:p>
    <w:bookmarkEnd w:id="19"/>
    <w:p>
      <w:pPr>
        <w:spacing w:after="0"/>
        <w:ind w:left="0"/>
        <w:jc w:val="both"/>
      </w:pPr>
      <w:r>
        <w:rPr>
          <w:rFonts w:ascii="Times New Roman"/>
          <w:b w:val="false"/>
          <w:i w:val="false"/>
          <w:color w:val="000000"/>
          <w:sz w:val="28"/>
        </w:rPr>
        <w:t>
      Письменное заявление сотрудника о несогласии со служебной характеристикой с имеющейся дополнительной информацией, характеризующей его, подается на имя председателя аттестационной комиссии и представляется в кадровую службу не позднее чем за семь рабочих дней до заседания аттестационной комиссии.</w:t>
      </w:r>
    </w:p>
    <w:bookmarkStart w:name="z21" w:id="20"/>
    <w:p>
      <w:pPr>
        <w:spacing w:after="0"/>
        <w:ind w:left="0"/>
        <w:jc w:val="both"/>
      </w:pPr>
      <w:r>
        <w:rPr>
          <w:rFonts w:ascii="Times New Roman"/>
          <w:b w:val="false"/>
          <w:i w:val="false"/>
          <w:color w:val="000000"/>
          <w:sz w:val="28"/>
        </w:rPr>
        <w:t>
      15. Кадровая служба направляет собранные документы (служебная характеристика, послужной список, показатель конкурентоспособности, результаты сдачи установленных нормативов по определению профессиональной пригодности, результаты тестирования на знание законодательства Республики Казахстан и логическое мышление, заключение по результатам полиграфологического исследования и при наличии иная информация, предусмотренная пунктами 12 и 14 настоящего Положения) в аттестационную комиссию в срок не позднее чем за неделю до ее заседания.</w:t>
      </w:r>
    </w:p>
    <w:bookmarkEnd w:id="20"/>
    <w:bookmarkStart w:name="z22" w:id="21"/>
    <w:p>
      <w:pPr>
        <w:spacing w:after="0"/>
        <w:ind w:left="0"/>
        <w:jc w:val="left"/>
      </w:pPr>
      <w:r>
        <w:rPr>
          <w:rFonts w:ascii="Times New Roman"/>
          <w:b/>
          <w:i w:val="false"/>
          <w:color w:val="000000"/>
        </w:rPr>
        <w:t xml:space="preserve"> 3. Аттестационная комиссия</w:t>
      </w:r>
    </w:p>
    <w:bookmarkEnd w:id="21"/>
    <w:bookmarkStart w:name="z23" w:id="22"/>
    <w:p>
      <w:pPr>
        <w:spacing w:after="0"/>
        <w:ind w:left="0"/>
        <w:jc w:val="both"/>
      </w:pPr>
      <w:r>
        <w:rPr>
          <w:rFonts w:ascii="Times New Roman"/>
          <w:b w:val="false"/>
          <w:i w:val="false"/>
          <w:color w:val="000000"/>
          <w:sz w:val="28"/>
        </w:rPr>
        <w:t>
      16. Аттестационная комиссия создается приказом руководителя по представлению кадровой службы.</w:t>
      </w:r>
    </w:p>
    <w:bookmarkEnd w:id="22"/>
    <w:p>
      <w:pPr>
        <w:spacing w:after="0"/>
        <w:ind w:left="0"/>
        <w:jc w:val="both"/>
      </w:pPr>
      <w:r>
        <w:rPr>
          <w:rFonts w:ascii="Times New Roman"/>
          <w:b w:val="false"/>
          <w:i w:val="false"/>
          <w:color w:val="000000"/>
          <w:sz w:val="28"/>
        </w:rPr>
        <w:t>
      Председатель аттестационной комиссии назначается из числа ее членов.</w:t>
      </w:r>
    </w:p>
    <w:p>
      <w:pPr>
        <w:spacing w:after="0"/>
        <w:ind w:left="0"/>
        <w:jc w:val="both"/>
      </w:pPr>
      <w:r>
        <w:rPr>
          <w:rFonts w:ascii="Times New Roman"/>
          <w:b w:val="false"/>
          <w:i w:val="false"/>
          <w:color w:val="000000"/>
          <w:sz w:val="28"/>
        </w:rPr>
        <w:t>
      В состав аттестационной комиссии должно входить не менее пяти членов.</w:t>
      </w:r>
    </w:p>
    <w:p>
      <w:pPr>
        <w:spacing w:after="0"/>
        <w:ind w:left="0"/>
        <w:jc w:val="both"/>
      </w:pPr>
      <w:r>
        <w:rPr>
          <w:rFonts w:ascii="Times New Roman"/>
          <w:b w:val="false"/>
          <w:i w:val="false"/>
          <w:color w:val="000000"/>
          <w:sz w:val="28"/>
        </w:rPr>
        <w:t>
      Замещение отсутствующих членов аттестационной комиссии не допускается.</w:t>
      </w:r>
    </w:p>
    <w:p>
      <w:pPr>
        <w:spacing w:after="0"/>
        <w:ind w:left="0"/>
        <w:jc w:val="both"/>
      </w:pPr>
      <w:r>
        <w:rPr>
          <w:rFonts w:ascii="Times New Roman"/>
          <w:b w:val="false"/>
          <w:i w:val="false"/>
          <w:color w:val="000000"/>
          <w:sz w:val="28"/>
        </w:rPr>
        <w:t>
      Секретарем аттестационной комиссии является представитель кадровой службы, который определяется ее руководителем.</w:t>
      </w:r>
    </w:p>
    <w:p>
      <w:pPr>
        <w:spacing w:after="0"/>
        <w:ind w:left="0"/>
        <w:jc w:val="both"/>
      </w:pPr>
      <w:r>
        <w:rPr>
          <w:rFonts w:ascii="Times New Roman"/>
          <w:b w:val="false"/>
          <w:i w:val="false"/>
          <w:color w:val="000000"/>
          <w:sz w:val="28"/>
        </w:rPr>
        <w:t>
      Секретарь аттестационной комиссии осуществляет организационное обеспечение ее работы и не вправе принимать участие в голосовании.</w:t>
      </w:r>
    </w:p>
    <w:bookmarkStart w:name="z24" w:id="23"/>
    <w:p>
      <w:pPr>
        <w:spacing w:after="0"/>
        <w:ind w:left="0"/>
        <w:jc w:val="both"/>
      </w:pPr>
      <w:r>
        <w:rPr>
          <w:rFonts w:ascii="Times New Roman"/>
          <w:b w:val="false"/>
          <w:i w:val="false"/>
          <w:color w:val="000000"/>
          <w:sz w:val="28"/>
        </w:rPr>
        <w:t>
      17. В зависимости от направлений работы правоохранительного органа, организации образования правоохранительного органа или государственного учреждения правоохранительного органа может быть создано несколько аттестационных комиссий.</w:t>
      </w:r>
    </w:p>
    <w:bookmarkEnd w:id="23"/>
    <w:bookmarkStart w:name="z25" w:id="24"/>
    <w:p>
      <w:pPr>
        <w:spacing w:after="0"/>
        <w:ind w:left="0"/>
        <w:jc w:val="both"/>
      </w:pPr>
      <w:r>
        <w:rPr>
          <w:rFonts w:ascii="Times New Roman"/>
          <w:b w:val="false"/>
          <w:i w:val="false"/>
          <w:color w:val="000000"/>
          <w:sz w:val="28"/>
        </w:rPr>
        <w:t>
      18. Руководитель аттестационной комиссии и ее члены должны занимать такую же или более высокую должность, чем сотрудники, подлежащие аттестации.</w:t>
      </w:r>
    </w:p>
    <w:bookmarkEnd w:id="24"/>
    <w:bookmarkStart w:name="z26" w:id="25"/>
    <w:p>
      <w:pPr>
        <w:spacing w:after="0"/>
        <w:ind w:left="0"/>
        <w:jc w:val="both"/>
      </w:pPr>
      <w:r>
        <w:rPr>
          <w:rFonts w:ascii="Times New Roman"/>
          <w:b w:val="false"/>
          <w:i w:val="false"/>
          <w:color w:val="000000"/>
          <w:sz w:val="28"/>
        </w:rPr>
        <w:t>
      19. В состав аттестационной комиссии включаются руководители структурных подразделений, представители кадровых служб (либо лица, которым подотчетны данные подразделения), а также иные сотрудники правоохранительного органа, организации образования правоохранительного органа или государственного учреждения правоохранительного органа, за исключением сотрудников, проходящих аттестацию.</w:t>
      </w:r>
    </w:p>
    <w:bookmarkEnd w:id="25"/>
    <w:bookmarkStart w:name="z27" w:id="26"/>
    <w:p>
      <w:pPr>
        <w:spacing w:after="0"/>
        <w:ind w:left="0"/>
        <w:jc w:val="both"/>
      </w:pPr>
      <w:r>
        <w:rPr>
          <w:rFonts w:ascii="Times New Roman"/>
          <w:b w:val="false"/>
          <w:i w:val="false"/>
          <w:color w:val="000000"/>
          <w:sz w:val="28"/>
        </w:rPr>
        <w:t>
      20. Заседание аттестационной комиссии считается правомочным, если на нем присутствует не менее двух третей ее состава.</w:t>
      </w:r>
    </w:p>
    <w:bookmarkEnd w:id="26"/>
    <w:bookmarkStart w:name="z28" w:id="27"/>
    <w:p>
      <w:pPr>
        <w:spacing w:after="0"/>
        <w:ind w:left="0"/>
        <w:jc w:val="both"/>
      </w:pPr>
      <w:r>
        <w:rPr>
          <w:rFonts w:ascii="Times New Roman"/>
          <w:b w:val="false"/>
          <w:i w:val="false"/>
          <w:color w:val="000000"/>
          <w:sz w:val="28"/>
        </w:rPr>
        <w:t>
      21. Решение аттестационной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аттестационной комиссии. В случае равенства голосов принятым считается решение, за которое проголосовал председатель аттестационной комиссии.</w:t>
      </w:r>
    </w:p>
    <w:bookmarkEnd w:id="27"/>
    <w:bookmarkStart w:name="z29" w:id="28"/>
    <w:p>
      <w:pPr>
        <w:spacing w:after="0"/>
        <w:ind w:left="0"/>
        <w:jc w:val="both"/>
      </w:pPr>
      <w:r>
        <w:rPr>
          <w:rFonts w:ascii="Times New Roman"/>
          <w:b w:val="false"/>
          <w:i w:val="false"/>
          <w:color w:val="000000"/>
          <w:sz w:val="28"/>
        </w:rPr>
        <w:t>
      22. Решение аттестационной комиссии может служить одним из оснований для зачисления сотрудника в кадровый резерв, выдвижения сотрудника на вышестоящую должность, понижения сотрудника в должности или его увольнения.</w:t>
      </w:r>
    </w:p>
    <w:bookmarkEnd w:id="28"/>
    <w:bookmarkStart w:name="z30" w:id="29"/>
    <w:p>
      <w:pPr>
        <w:spacing w:after="0"/>
        <w:ind w:left="0"/>
        <w:jc w:val="both"/>
      </w:pPr>
      <w:r>
        <w:rPr>
          <w:rFonts w:ascii="Times New Roman"/>
          <w:b w:val="false"/>
          <w:i w:val="false"/>
          <w:color w:val="000000"/>
          <w:sz w:val="28"/>
        </w:rPr>
        <w:t>
      23. Решение аттестационной комиссии может быть обжаловано сотрудником руководителю правоохранительного органа, организации образования правоохранительного органа и государственного учреждения правоохранительного органа или уполномоченному руководителю в месячный срок и (или) в судебном порядке.</w:t>
      </w:r>
    </w:p>
    <w:bookmarkEnd w:id="29"/>
    <w:bookmarkStart w:name="z31" w:id="30"/>
    <w:p>
      <w:pPr>
        <w:spacing w:after="0"/>
        <w:ind w:left="0"/>
        <w:jc w:val="left"/>
      </w:pPr>
      <w:r>
        <w:rPr>
          <w:rFonts w:ascii="Times New Roman"/>
          <w:b/>
          <w:i w:val="false"/>
          <w:color w:val="000000"/>
        </w:rPr>
        <w:t xml:space="preserve"> 4. Собеседование при аттестации</w:t>
      </w:r>
    </w:p>
    <w:bookmarkEnd w:id="30"/>
    <w:bookmarkStart w:name="z32" w:id="31"/>
    <w:p>
      <w:pPr>
        <w:spacing w:after="0"/>
        <w:ind w:left="0"/>
        <w:jc w:val="both"/>
      </w:pPr>
      <w:r>
        <w:rPr>
          <w:rFonts w:ascii="Times New Roman"/>
          <w:b w:val="false"/>
          <w:i w:val="false"/>
          <w:color w:val="000000"/>
          <w:sz w:val="28"/>
        </w:rPr>
        <w:t>
      24. К собеседованию допускаются сотрудники, сдавшие при первоначальной или повторной аттестации установленные нормативы по определению профессиональной пригодности, за исключением сотрудников органов прокуратуры, получивших при прохождении тестирования оценку выше порогового значения.</w:t>
      </w:r>
    </w:p>
    <w:bookmarkEnd w:id="31"/>
    <w:p>
      <w:pPr>
        <w:spacing w:after="0"/>
        <w:ind w:left="0"/>
        <w:jc w:val="both"/>
      </w:pPr>
      <w:r>
        <w:rPr>
          <w:rFonts w:ascii="Times New Roman"/>
          <w:b w:val="false"/>
          <w:i w:val="false"/>
          <w:color w:val="000000"/>
          <w:sz w:val="28"/>
        </w:rPr>
        <w:t xml:space="preserve">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к собеседованию не допускаются и решением аттестационной комиссии подлежат повторной аттестации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(далее – Закон) и настоящим Положением.</w:t>
      </w:r>
    </w:p>
    <w:bookmarkStart w:name="z33" w:id="32"/>
    <w:p>
      <w:pPr>
        <w:spacing w:after="0"/>
        <w:ind w:left="0"/>
        <w:jc w:val="both"/>
      </w:pPr>
      <w:r>
        <w:rPr>
          <w:rFonts w:ascii="Times New Roman"/>
          <w:b w:val="false"/>
          <w:i w:val="false"/>
          <w:color w:val="000000"/>
          <w:sz w:val="28"/>
        </w:rPr>
        <w:t>
      25. Список аттестуемых сотрудников, допущенных к собеседованию, размещается на информационных стендах или на интернет-ресурсах правоохранительных органов, организаций образования правоохранительных органов и государственных учреждений правоохранительных органов за исключением сотрудников правоохранительных органов, информация о которых не подлежит разглашению в соответствии с законами Республики Казахстан.</w:t>
      </w:r>
    </w:p>
    <w:bookmarkEnd w:id="32"/>
    <w:bookmarkStart w:name="z34" w:id="33"/>
    <w:p>
      <w:pPr>
        <w:spacing w:after="0"/>
        <w:ind w:left="0"/>
        <w:jc w:val="both"/>
      </w:pPr>
      <w:r>
        <w:rPr>
          <w:rFonts w:ascii="Times New Roman"/>
          <w:b w:val="false"/>
          <w:i w:val="false"/>
          <w:color w:val="000000"/>
          <w:sz w:val="28"/>
        </w:rPr>
        <w:t>
      26. На заседании аттестационной комиссии проводится собеседование с аттестуемым сотрудником.</w:t>
      </w:r>
    </w:p>
    <w:bookmarkEnd w:id="33"/>
    <w:bookmarkStart w:name="z35" w:id="34"/>
    <w:p>
      <w:pPr>
        <w:spacing w:after="0"/>
        <w:ind w:left="0"/>
        <w:jc w:val="both"/>
      </w:pPr>
      <w:r>
        <w:rPr>
          <w:rFonts w:ascii="Times New Roman"/>
          <w:b w:val="false"/>
          <w:i w:val="false"/>
          <w:color w:val="000000"/>
          <w:sz w:val="28"/>
        </w:rPr>
        <w:t>
      27. Для обеспечения прозрачности и объективности работы аттестационной комиссии на заседание аттестационной комиссии привлекается не более трех наблюдателей.</w:t>
      </w:r>
    </w:p>
    <w:bookmarkEnd w:id="34"/>
    <w:p>
      <w:pPr>
        <w:spacing w:after="0"/>
        <w:ind w:left="0"/>
        <w:jc w:val="both"/>
      </w:pPr>
      <w:r>
        <w:rPr>
          <w:rFonts w:ascii="Times New Roman"/>
          <w:b w:val="false"/>
          <w:i w:val="false"/>
          <w:color w:val="000000"/>
          <w:sz w:val="28"/>
        </w:rPr>
        <w:t>
      Наблюдателями могут являться депутаты Парламента Республики Казахстан и маслихатов всех уровней, представители общественных объединений.</w:t>
      </w:r>
    </w:p>
    <w:p>
      <w:pPr>
        <w:spacing w:after="0"/>
        <w:ind w:left="0"/>
        <w:jc w:val="both"/>
      </w:pPr>
      <w:r>
        <w:rPr>
          <w:rFonts w:ascii="Times New Roman"/>
          <w:b w:val="false"/>
          <w:i w:val="false"/>
          <w:color w:val="000000"/>
          <w:sz w:val="28"/>
        </w:rPr>
        <w:t>
      Не привлекается к работе аттестационной комиссии в качестве наблюдателя лицо, ранее находившееся в подчиненности у руководителя правоохранительного органа, организации образования правоохранительного органа или государственного учреждения правоохранительного органа, в котором создана соответствующая аттестационная комиссия.</w:t>
      </w:r>
    </w:p>
    <w:p>
      <w:pPr>
        <w:spacing w:after="0"/>
        <w:ind w:left="0"/>
        <w:jc w:val="both"/>
      </w:pPr>
      <w:r>
        <w:rPr>
          <w:rFonts w:ascii="Times New Roman"/>
          <w:b w:val="false"/>
          <w:i w:val="false"/>
          <w:color w:val="000000"/>
          <w:sz w:val="28"/>
        </w:rPr>
        <w:t>
      Объявление о дате и времени проведения заседания аттестационной комиссии публикуется на интернет-ресурсе правоохранительного органа, организации образования правоохранительного органа и государственного учреждения правоохранительного органа за неделю до проведения собеседования.</w:t>
      </w:r>
    </w:p>
    <w:p>
      <w:pPr>
        <w:spacing w:after="0"/>
        <w:ind w:left="0"/>
        <w:jc w:val="both"/>
      </w:pPr>
      <w:r>
        <w:rPr>
          <w:rFonts w:ascii="Times New Roman"/>
          <w:b w:val="false"/>
          <w:i w:val="false"/>
          <w:color w:val="000000"/>
          <w:sz w:val="28"/>
        </w:rPr>
        <w:t>
      Для участия на заседании аттестационной комиссии в качестве наблюдателя лицо подает в соответствующий правоохранительный орган письменное заявление по форме согласно приложению 2 к настоящему Положению с приложением копии документа, удостоверяющего его личность, а также документов, подтверждающих его принадлежность к общественному объединению.</w:t>
      </w:r>
    </w:p>
    <w:p>
      <w:pPr>
        <w:spacing w:after="0"/>
        <w:ind w:left="0"/>
        <w:jc w:val="both"/>
      </w:pPr>
      <w:r>
        <w:rPr>
          <w:rFonts w:ascii="Times New Roman"/>
          <w:b w:val="false"/>
          <w:i w:val="false"/>
          <w:color w:val="000000"/>
          <w:sz w:val="28"/>
        </w:rPr>
        <w:t>
      Заявление подается после публикации объявления о дате и месте проведения заседания аттестационной комиссии, но не позднее одного рабочего дня до ее начала.</w:t>
      </w:r>
    </w:p>
    <w:p>
      <w:pPr>
        <w:spacing w:after="0"/>
        <w:ind w:left="0"/>
        <w:jc w:val="both"/>
      </w:pPr>
      <w:r>
        <w:rPr>
          <w:rFonts w:ascii="Times New Roman"/>
          <w:b w:val="false"/>
          <w:i w:val="false"/>
          <w:color w:val="000000"/>
          <w:sz w:val="28"/>
        </w:rPr>
        <w:t>
      В день проведения собеседования лица, определенные в качестве наблюдателей из числа первых подавших заявление, регистрируются в кадровой службе с предъявлением оригиналов документов, удостоверяющих их личность и подтверждающих принадлежность к общественному объединению.</w:t>
      </w:r>
    </w:p>
    <w:p>
      <w:pPr>
        <w:spacing w:after="0"/>
        <w:ind w:left="0"/>
        <w:jc w:val="both"/>
      </w:pPr>
      <w:r>
        <w:rPr>
          <w:rFonts w:ascii="Times New Roman"/>
          <w:b w:val="false"/>
          <w:i w:val="false"/>
          <w:color w:val="000000"/>
          <w:sz w:val="28"/>
        </w:rPr>
        <w:t>
      Уведомление о допуске либо отказе в допуске к участию на заседание аттестационной комиссии лиц, подавших заявления на участие в качестве наблюдателя, осуществляется кадровой службой по телефону, посредством направления информации на их электронные адреса и мобильные телефоны.</w:t>
      </w:r>
    </w:p>
    <w:p>
      <w:pPr>
        <w:spacing w:after="0"/>
        <w:ind w:left="0"/>
        <w:jc w:val="both"/>
      </w:pPr>
      <w:r>
        <w:rPr>
          <w:rFonts w:ascii="Times New Roman"/>
          <w:b w:val="false"/>
          <w:i w:val="false"/>
          <w:color w:val="000000"/>
          <w:sz w:val="28"/>
        </w:rPr>
        <w:t>
      В процессе собеседования наблюдатели не задают аттестуемым сотрудникам вопросы. Не допускается совершение наблюдателями действий, препятствующих работе аттестационной комиссии, разглашение ими сведений, касающихся персональных данных аттестуемых сотрудников.</w:t>
      </w:r>
    </w:p>
    <w:p>
      <w:pPr>
        <w:spacing w:after="0"/>
        <w:ind w:left="0"/>
        <w:jc w:val="both"/>
      </w:pPr>
      <w:r>
        <w:rPr>
          <w:rFonts w:ascii="Times New Roman"/>
          <w:b w:val="false"/>
          <w:i w:val="false"/>
          <w:color w:val="000000"/>
          <w:sz w:val="28"/>
        </w:rPr>
        <w:t>
      До начала проведения собеседования секретарь аттестационной комиссии ознакомляет наблюдателей с Памяткой для наблюдателя по форме согласно приложению 3 к настоящему Положению.</w:t>
      </w:r>
    </w:p>
    <w:bookmarkStart w:name="z36" w:id="35"/>
    <w:p>
      <w:pPr>
        <w:spacing w:after="0"/>
        <w:ind w:left="0"/>
        <w:jc w:val="both"/>
      </w:pPr>
      <w:r>
        <w:rPr>
          <w:rFonts w:ascii="Times New Roman"/>
          <w:b w:val="false"/>
          <w:i w:val="false"/>
          <w:color w:val="000000"/>
          <w:sz w:val="28"/>
        </w:rPr>
        <w:t>
      28. В ходе заседания аттестационная комиссия изучает представленные материалы, заслушивает аттестуемого сотрудника. Аттестуемому сотруднику задается не более пятнадцати вопросов.</w:t>
      </w:r>
    </w:p>
    <w:bookmarkEnd w:id="35"/>
    <w:p>
      <w:pPr>
        <w:spacing w:after="0"/>
        <w:ind w:left="0"/>
        <w:jc w:val="both"/>
      </w:pPr>
      <w:r>
        <w:rPr>
          <w:rFonts w:ascii="Times New Roman"/>
          <w:b w:val="false"/>
          <w:i w:val="false"/>
          <w:color w:val="000000"/>
          <w:sz w:val="28"/>
        </w:rPr>
        <w:t>
      Вопросы, задаваемые аттестуемому сотруднику, должны быть направлены на определение уровня его профессиональной подготовки, правовой культуры и способности работать с гражданами.</w:t>
      </w:r>
    </w:p>
    <w:p>
      <w:pPr>
        <w:spacing w:after="0"/>
        <w:ind w:left="0"/>
        <w:jc w:val="both"/>
      </w:pPr>
      <w:r>
        <w:rPr>
          <w:rFonts w:ascii="Times New Roman"/>
          <w:b w:val="false"/>
          <w:i w:val="false"/>
          <w:color w:val="000000"/>
          <w:sz w:val="28"/>
        </w:rPr>
        <w:t>
      При собеседовании аттестационная комиссия исходит из функциональных обязанностей аттестуемого сотрудника. При необходимости определяется уровень знания стратегических и программных документов, а также иных документов, регламентирующих служебную деятельность аттестуемого сотрудника.</w:t>
      </w:r>
    </w:p>
    <w:bookmarkStart w:name="z37" w:id="36"/>
    <w:p>
      <w:pPr>
        <w:spacing w:after="0"/>
        <w:ind w:left="0"/>
        <w:jc w:val="both"/>
      </w:pPr>
      <w:r>
        <w:rPr>
          <w:rFonts w:ascii="Times New Roman"/>
          <w:b w:val="false"/>
          <w:i w:val="false"/>
          <w:color w:val="000000"/>
          <w:sz w:val="28"/>
        </w:rPr>
        <w:t>
      29. Собеседование должно проходить в обстановке корректности и доброжелательности.</w:t>
      </w:r>
    </w:p>
    <w:bookmarkEnd w:id="36"/>
    <w:p>
      <w:pPr>
        <w:spacing w:after="0"/>
        <w:ind w:left="0"/>
        <w:jc w:val="both"/>
      </w:pPr>
      <w:r>
        <w:rPr>
          <w:rFonts w:ascii="Times New Roman"/>
          <w:b w:val="false"/>
          <w:i w:val="false"/>
          <w:color w:val="000000"/>
          <w:sz w:val="28"/>
        </w:rPr>
        <w:t>
      Собеседование с каждым участником фиксируется с помощью технических средств записи (аудио-, видеозапись).</w:t>
      </w:r>
    </w:p>
    <w:p>
      <w:pPr>
        <w:spacing w:after="0"/>
        <w:ind w:left="0"/>
        <w:jc w:val="both"/>
      </w:pPr>
      <w:r>
        <w:rPr>
          <w:rFonts w:ascii="Times New Roman"/>
          <w:b w:val="false"/>
          <w:i w:val="false"/>
          <w:color w:val="000000"/>
          <w:sz w:val="28"/>
        </w:rPr>
        <w:t>
      Материалы, зафиксированные в ходе собеседования с помощью технических средств записи, хранятся в кадровой службе в течение трех лет.</w:t>
      </w:r>
    </w:p>
    <w:bookmarkStart w:name="z38" w:id="37"/>
    <w:p>
      <w:pPr>
        <w:spacing w:after="0"/>
        <w:ind w:left="0"/>
        <w:jc w:val="both"/>
      </w:pPr>
      <w:r>
        <w:rPr>
          <w:rFonts w:ascii="Times New Roman"/>
          <w:b w:val="false"/>
          <w:i w:val="false"/>
          <w:color w:val="000000"/>
          <w:sz w:val="28"/>
        </w:rPr>
        <w:t>
      30. Сотрудники, отсутствовавшие на заседании аттестационной комиссии по уважительным причинам, проходят собеседование после выхода на службу.</w:t>
      </w:r>
    </w:p>
    <w:bookmarkEnd w:id="37"/>
    <w:p>
      <w:pPr>
        <w:spacing w:after="0"/>
        <w:ind w:left="0"/>
        <w:jc w:val="both"/>
      </w:pPr>
      <w:r>
        <w:rPr>
          <w:rFonts w:ascii="Times New Roman"/>
          <w:b w:val="false"/>
          <w:i w:val="false"/>
          <w:color w:val="000000"/>
          <w:sz w:val="28"/>
        </w:rPr>
        <w:t>
      В случае неявки сотрудника на заседание аттестационной комиссии без уважительных причин аттестационная комиссия принимает решение о повторной аттестации сотрудника.</w:t>
      </w:r>
    </w:p>
    <w:bookmarkStart w:name="z39" w:id="38"/>
    <w:p>
      <w:pPr>
        <w:spacing w:after="0"/>
        <w:ind w:left="0"/>
        <w:jc w:val="both"/>
      </w:pPr>
      <w:r>
        <w:rPr>
          <w:rFonts w:ascii="Times New Roman"/>
          <w:b w:val="false"/>
          <w:i w:val="false"/>
          <w:color w:val="000000"/>
          <w:sz w:val="28"/>
        </w:rPr>
        <w:t>
      31. По итогам собеседования аттестационная комиссия принимает одно из следующих решений:</w:t>
      </w:r>
    </w:p>
    <w:bookmarkEnd w:id="38"/>
    <w:p>
      <w:pPr>
        <w:spacing w:after="0"/>
        <w:ind w:left="0"/>
        <w:jc w:val="both"/>
      </w:pPr>
      <w:r>
        <w:rPr>
          <w:rFonts w:ascii="Times New Roman"/>
          <w:b w:val="false"/>
          <w:i w:val="false"/>
          <w:color w:val="000000"/>
          <w:sz w:val="28"/>
        </w:rPr>
        <w:t>
      1) соответствует занимаемой должности и рекомендуется для зачисления в кадровый резерв или выдвижения на вышестоящую должность;</w:t>
      </w:r>
    </w:p>
    <w:p>
      <w:pPr>
        <w:spacing w:after="0"/>
        <w:ind w:left="0"/>
        <w:jc w:val="both"/>
      </w:pPr>
      <w:r>
        <w:rPr>
          <w:rFonts w:ascii="Times New Roman"/>
          <w:b w:val="false"/>
          <w:i w:val="false"/>
          <w:color w:val="000000"/>
          <w:sz w:val="28"/>
        </w:rPr>
        <w:t>
      2) соответствует занимаемой должности;</w:t>
      </w:r>
    </w:p>
    <w:p>
      <w:pPr>
        <w:spacing w:after="0"/>
        <w:ind w:left="0"/>
        <w:jc w:val="both"/>
      </w:pPr>
      <w:r>
        <w:rPr>
          <w:rFonts w:ascii="Times New Roman"/>
          <w:b w:val="false"/>
          <w:i w:val="false"/>
          <w:color w:val="000000"/>
          <w:sz w:val="28"/>
        </w:rPr>
        <w:t>
      3) подлежит повторной аттестации;</w:t>
      </w:r>
    </w:p>
    <w:p>
      <w:pPr>
        <w:spacing w:after="0"/>
        <w:ind w:left="0"/>
        <w:jc w:val="both"/>
      </w:pPr>
      <w:r>
        <w:rPr>
          <w:rFonts w:ascii="Times New Roman"/>
          <w:b w:val="false"/>
          <w:i w:val="false"/>
          <w:color w:val="000000"/>
          <w:sz w:val="28"/>
        </w:rPr>
        <w:t>
      4) не соответствует занимаемой должности и рекомендуется к понижению в должности.</w:t>
      </w:r>
    </w:p>
    <w:p>
      <w:pPr>
        <w:spacing w:after="0"/>
        <w:ind w:left="0"/>
        <w:jc w:val="both"/>
      </w:pPr>
      <w:r>
        <w:rPr>
          <w:rFonts w:ascii="Times New Roman"/>
          <w:b w:val="false"/>
          <w:i w:val="false"/>
          <w:color w:val="000000"/>
          <w:sz w:val="28"/>
        </w:rPr>
        <w:t>
      При принятии решения аттестационная комиссия учитывает правильность и полноту ответов аттестуемого сотрудника на заданные вопросы, служебную характеристику, показатель конкурентоспособности, результаты тестирования на знание законодательства Республики Казахстан и логическое мышление, заключение по результатам полиграфологического исследования и при наличии иную информацию, предусмотренную пунктами 12 и 14 настоящего Положения.</w:t>
      </w:r>
    </w:p>
    <w:bookmarkStart w:name="z40" w:id="39"/>
    <w:p>
      <w:pPr>
        <w:spacing w:after="0"/>
        <w:ind w:left="0"/>
        <w:jc w:val="both"/>
      </w:pPr>
      <w:r>
        <w:rPr>
          <w:rFonts w:ascii="Times New Roman"/>
          <w:b w:val="false"/>
          <w:i w:val="false"/>
          <w:color w:val="000000"/>
          <w:sz w:val="28"/>
        </w:rPr>
        <w:t>
      32. Решение членов аттестационной комиссии заносится в Лист голосования по форме согласно приложению 4 к настоящему Положению.</w:t>
      </w:r>
    </w:p>
    <w:bookmarkEnd w:id="39"/>
    <w:bookmarkStart w:name="z41" w:id="40"/>
    <w:p>
      <w:pPr>
        <w:spacing w:after="0"/>
        <w:ind w:left="0"/>
        <w:jc w:val="both"/>
      </w:pPr>
      <w:r>
        <w:rPr>
          <w:rFonts w:ascii="Times New Roman"/>
          <w:b w:val="false"/>
          <w:i w:val="false"/>
          <w:color w:val="000000"/>
          <w:sz w:val="28"/>
        </w:rPr>
        <w:t>
      33. Решение аттестационной комиссии в течение трех рабочих дней оформляется протоколом, который подписывается членами аттестационной комиссии, присутствовавшими на ее заседании, и секретарем.</w:t>
      </w:r>
    </w:p>
    <w:bookmarkEnd w:id="40"/>
    <w:bookmarkStart w:name="z42" w:id="41"/>
    <w:p>
      <w:pPr>
        <w:spacing w:after="0"/>
        <w:ind w:left="0"/>
        <w:jc w:val="both"/>
      </w:pPr>
      <w:r>
        <w:rPr>
          <w:rFonts w:ascii="Times New Roman"/>
          <w:b w:val="false"/>
          <w:i w:val="false"/>
          <w:color w:val="000000"/>
          <w:sz w:val="28"/>
        </w:rPr>
        <w:t>
      34. Кадровая служба заносит решение аттестационной комиссии в Аттестационный лист сотрудника, подлежащего аттестации по форме согласно приложению 5 к настоящему Положению. Сотрудник, подлежащий аттестации, знакомится с решением под роспись в течение трех рабочих дней со дня его принятия.</w:t>
      </w:r>
    </w:p>
    <w:bookmarkEnd w:id="41"/>
    <w:p>
      <w:pPr>
        <w:spacing w:after="0"/>
        <w:ind w:left="0"/>
        <w:jc w:val="both"/>
      </w:pPr>
      <w:r>
        <w:rPr>
          <w:rFonts w:ascii="Times New Roman"/>
          <w:b w:val="false"/>
          <w:i w:val="false"/>
          <w:color w:val="000000"/>
          <w:sz w:val="28"/>
        </w:rPr>
        <w:t>
      Аттестационный лист сотрудника, прошедшего аттестацию, и его служебная характеристика хранятся в личном деле.</w:t>
      </w:r>
    </w:p>
    <w:bookmarkStart w:name="z43" w:id="42"/>
    <w:p>
      <w:pPr>
        <w:spacing w:after="0"/>
        <w:ind w:left="0"/>
        <w:jc w:val="both"/>
      </w:pPr>
      <w:r>
        <w:rPr>
          <w:rFonts w:ascii="Times New Roman"/>
          <w:b w:val="false"/>
          <w:i w:val="false"/>
          <w:color w:val="000000"/>
          <w:sz w:val="28"/>
        </w:rPr>
        <w:t>
      35. В случае выявления фактов фальсификации результатов тестирования либо сдачи нормативов по определению профессиональной пригодности решение аттестационной комиссии подлежит отмене вышестоящей аттестационной комиссией или вышестоящим руководителем правоохранительного органа.</w:t>
      </w:r>
    </w:p>
    <w:bookmarkEnd w:id="42"/>
    <w:p>
      <w:pPr>
        <w:spacing w:after="0"/>
        <w:ind w:left="0"/>
        <w:jc w:val="both"/>
      </w:pPr>
      <w:r>
        <w:rPr>
          <w:rFonts w:ascii="Times New Roman"/>
          <w:b w:val="false"/>
          <w:i w:val="false"/>
          <w:color w:val="000000"/>
          <w:sz w:val="28"/>
        </w:rPr>
        <w:t>
      Аттестационные комиссии являются по отношению друг к другу вышестоящей и нижестоящей в случае, если руководители правоохранительных органов, организаций образования правоохранительных органов или государственных учреждений правоохранительных органов, в которых созданы данные аттестационные комиссии, являются по отношению друг к другу вышестоящим и нижестоящим должностными лицами.</w:t>
      </w:r>
    </w:p>
    <w:bookmarkStart w:name="z44" w:id="43"/>
    <w:p>
      <w:pPr>
        <w:spacing w:after="0"/>
        <w:ind w:left="0"/>
        <w:jc w:val="left"/>
      </w:pPr>
      <w:r>
        <w:rPr>
          <w:rFonts w:ascii="Times New Roman"/>
          <w:b/>
          <w:i w:val="false"/>
          <w:color w:val="000000"/>
        </w:rPr>
        <w:t xml:space="preserve"> 5. Повторная аттестация</w:t>
      </w:r>
    </w:p>
    <w:bookmarkEnd w:id="43"/>
    <w:bookmarkStart w:name="z45" w:id="44"/>
    <w:p>
      <w:pPr>
        <w:spacing w:after="0"/>
        <w:ind w:left="0"/>
        <w:jc w:val="both"/>
      </w:pPr>
      <w:r>
        <w:rPr>
          <w:rFonts w:ascii="Times New Roman"/>
          <w:b w:val="false"/>
          <w:i w:val="false"/>
          <w:color w:val="000000"/>
          <w:sz w:val="28"/>
        </w:rPr>
        <w:t xml:space="preserve">
      36. Повторная аттестация проводится в срок не ранее трех месяцев и не позднее шести месяцев со дня проведения первоначальной аттестации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и настоящим Положением.</w:t>
      </w:r>
    </w:p>
    <w:bookmarkEnd w:id="44"/>
    <w:bookmarkStart w:name="z46" w:id="45"/>
    <w:p>
      <w:pPr>
        <w:spacing w:after="0"/>
        <w:ind w:left="0"/>
        <w:jc w:val="both"/>
      </w:pPr>
      <w:r>
        <w:rPr>
          <w:rFonts w:ascii="Times New Roman"/>
          <w:b w:val="false"/>
          <w:i w:val="false"/>
          <w:color w:val="000000"/>
          <w:sz w:val="28"/>
        </w:rPr>
        <w:t>
      37. При повторной аттестации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а также в случае неявки на заседание аттестационной комиссии без уважительных причин по решению аттестационной комиссии рекомендуются к понижению в должности или увольнению в порядке, определенном Законом и настоящим Положением.</w:t>
      </w:r>
    </w:p>
    <w:bookmarkEnd w:id="45"/>
    <w:bookmarkStart w:name="z47" w:id="46"/>
    <w:p>
      <w:pPr>
        <w:spacing w:after="0"/>
        <w:ind w:left="0"/>
        <w:jc w:val="both"/>
      </w:pPr>
      <w:r>
        <w:rPr>
          <w:rFonts w:ascii="Times New Roman"/>
          <w:b w:val="false"/>
          <w:i w:val="false"/>
          <w:color w:val="000000"/>
          <w:sz w:val="28"/>
        </w:rPr>
        <w:t>
      38. Аттестационная комиссия, проведя повторную аттестацию, принимает одно из следующих решений:</w:t>
      </w:r>
    </w:p>
    <w:bookmarkEnd w:id="46"/>
    <w:p>
      <w:pPr>
        <w:spacing w:after="0"/>
        <w:ind w:left="0"/>
        <w:jc w:val="both"/>
      </w:pPr>
      <w:r>
        <w:rPr>
          <w:rFonts w:ascii="Times New Roman"/>
          <w:b w:val="false"/>
          <w:i w:val="false"/>
          <w:color w:val="000000"/>
          <w:sz w:val="28"/>
        </w:rPr>
        <w:t>
      1) соответствует занимаемой должности;</w:t>
      </w:r>
    </w:p>
    <w:p>
      <w:pPr>
        <w:spacing w:after="0"/>
        <w:ind w:left="0"/>
        <w:jc w:val="both"/>
      </w:pPr>
      <w:r>
        <w:rPr>
          <w:rFonts w:ascii="Times New Roman"/>
          <w:b w:val="false"/>
          <w:i w:val="false"/>
          <w:color w:val="000000"/>
          <w:sz w:val="28"/>
        </w:rPr>
        <w:t>
      2) не соответствует занимаемой должности и рекомендуется к понижению в должности;</w:t>
      </w:r>
    </w:p>
    <w:p>
      <w:pPr>
        <w:spacing w:after="0"/>
        <w:ind w:left="0"/>
        <w:jc w:val="both"/>
      </w:pPr>
      <w:r>
        <w:rPr>
          <w:rFonts w:ascii="Times New Roman"/>
          <w:b w:val="false"/>
          <w:i w:val="false"/>
          <w:color w:val="000000"/>
          <w:sz w:val="28"/>
        </w:rPr>
        <w:t>
      3) не соответствует занимаемой должности и рекомендуется к увольнению.</w:t>
      </w:r>
    </w:p>
    <w:bookmarkStart w:name="z48" w:id="47"/>
    <w:p>
      <w:pPr>
        <w:spacing w:after="0"/>
        <w:ind w:left="0"/>
        <w:jc w:val="both"/>
      </w:pPr>
      <w:r>
        <w:rPr>
          <w:rFonts w:ascii="Times New Roman"/>
          <w:b w:val="false"/>
          <w:i w:val="false"/>
          <w:color w:val="000000"/>
          <w:sz w:val="28"/>
        </w:rPr>
        <w:t>
      39. Принятие аттестационной комиссией решения о несоответствии сотрудника занимаемой должности с рекомендацией об увольнении является отрицательным результатом аттестации.</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50" w:id="48"/>
    <w:p>
      <w:pPr>
        <w:spacing w:after="0"/>
        <w:ind w:left="0"/>
        <w:jc w:val="left"/>
      </w:pPr>
      <w:r>
        <w:rPr>
          <w:rFonts w:ascii="Times New Roman"/>
          <w:b/>
          <w:i w:val="false"/>
          <w:color w:val="000000"/>
        </w:rPr>
        <w:t xml:space="preserve"> ТИПОВАЯ ФОРМА</w:t>
      </w:r>
      <w:r>
        <w:br/>
      </w:r>
      <w:r>
        <w:rPr>
          <w:rFonts w:ascii="Times New Roman"/>
          <w:b/>
          <w:i w:val="false"/>
          <w:color w:val="000000"/>
        </w:rPr>
        <w:t>служебной характеристики сотрудника, подлежащего аттестации</w:t>
      </w:r>
    </w:p>
    <w:bookmarkEnd w:id="48"/>
    <w:p>
      <w:pPr>
        <w:spacing w:after="0"/>
        <w:ind w:left="0"/>
        <w:jc w:val="both"/>
      </w:pPr>
      <w:r>
        <w:rPr>
          <w:rFonts w:ascii="Times New Roman"/>
          <w:b w:val="false"/>
          <w:i w:val="false"/>
          <w:color w:val="000000"/>
          <w:sz w:val="28"/>
        </w:rPr>
        <w:t>
      (заполняется непосредственным руководителем сотрудника)</w:t>
      </w:r>
    </w:p>
    <w:p>
      <w:pPr>
        <w:spacing w:after="0"/>
        <w:ind w:left="0"/>
        <w:jc w:val="both"/>
      </w:pPr>
      <w:r>
        <w:rPr>
          <w:rFonts w:ascii="Times New Roman"/>
          <w:b w:val="false"/>
          <w:i w:val="false"/>
          <w:color w:val="000000"/>
          <w:sz w:val="28"/>
        </w:rPr>
        <w:t>
      Ф. И. О. сотрудника _________________________________________________</w:t>
      </w:r>
    </w:p>
    <w:p>
      <w:pPr>
        <w:spacing w:after="0"/>
        <w:ind w:left="0"/>
        <w:jc w:val="both"/>
      </w:pPr>
      <w:r>
        <w:rPr>
          <w:rFonts w:ascii="Times New Roman"/>
          <w:b w:val="false"/>
          <w:i w:val="false"/>
          <w:color w:val="000000"/>
          <w:sz w:val="28"/>
        </w:rPr>
        <w:t>
      Должность ___________________________________________________________</w:t>
      </w:r>
    </w:p>
    <w:p>
      <w:pPr>
        <w:spacing w:after="0"/>
        <w:ind w:left="0"/>
        <w:jc w:val="both"/>
      </w:pPr>
      <w:r>
        <w:rPr>
          <w:rFonts w:ascii="Times New Roman"/>
          <w:b w:val="false"/>
          <w:i w:val="false"/>
          <w:color w:val="000000"/>
          <w:sz w:val="28"/>
        </w:rPr>
        <w:t>
      Дата назначения _____________________________________________________</w:t>
      </w:r>
    </w:p>
    <w:p>
      <w:pPr>
        <w:spacing w:after="0"/>
        <w:ind w:left="0"/>
        <w:jc w:val="both"/>
      </w:pPr>
      <w:r>
        <w:rPr>
          <w:rFonts w:ascii="Times New Roman"/>
          <w:b w:val="false"/>
          <w:i w:val="false"/>
          <w:color w:val="000000"/>
          <w:sz w:val="28"/>
        </w:rPr>
        <w:t>
      Специальное звание, классный чин или квалификационный класс _________</w:t>
      </w:r>
    </w:p>
    <w:p>
      <w:pPr>
        <w:spacing w:after="0"/>
        <w:ind w:left="0"/>
        <w:jc w:val="both"/>
      </w:pPr>
      <w:r>
        <w:rPr>
          <w:rFonts w:ascii="Times New Roman"/>
          <w:b w:val="false"/>
          <w:i w:val="false"/>
          <w:color w:val="000000"/>
          <w:sz w:val="28"/>
        </w:rPr>
        <w:t>
      _____________________________________________________________________</w:t>
      </w:r>
    </w:p>
    <w:bookmarkStart w:name="z51" w:id="49"/>
    <w:p>
      <w:pPr>
        <w:spacing w:after="0"/>
        <w:ind w:left="0"/>
        <w:jc w:val="both"/>
      </w:pPr>
      <w:r>
        <w:rPr>
          <w:rFonts w:ascii="Times New Roman"/>
          <w:b w:val="false"/>
          <w:i w:val="false"/>
          <w:color w:val="000000"/>
          <w:sz w:val="28"/>
        </w:rPr>
        <w:t>
      1. Исполнение должностных обязанностей (приводится перечень</w:t>
      </w:r>
    </w:p>
    <w:bookmarkEnd w:id="49"/>
    <w:p>
      <w:pPr>
        <w:spacing w:after="0"/>
        <w:ind w:left="0"/>
        <w:jc w:val="both"/>
      </w:pPr>
      <w:r>
        <w:rPr>
          <w:rFonts w:ascii="Times New Roman"/>
          <w:b w:val="false"/>
          <w:i w:val="false"/>
          <w:color w:val="000000"/>
          <w:sz w:val="28"/>
        </w:rPr>
        <w:t>
      основных вопросов, в решении которых принимал участие сотрудник;</w:t>
      </w:r>
    </w:p>
    <w:p>
      <w:pPr>
        <w:spacing w:after="0"/>
        <w:ind w:left="0"/>
        <w:jc w:val="both"/>
      </w:pPr>
      <w:r>
        <w:rPr>
          <w:rFonts w:ascii="Times New Roman"/>
          <w:b w:val="false"/>
          <w:i w:val="false"/>
          <w:color w:val="000000"/>
          <w:sz w:val="28"/>
        </w:rPr>
        <w:t>
      оценивается эффективность и добросовестность исполнения служебных</w:t>
      </w:r>
    </w:p>
    <w:p>
      <w:pPr>
        <w:spacing w:after="0"/>
        <w:ind w:left="0"/>
        <w:jc w:val="both"/>
      </w:pPr>
      <w:r>
        <w:rPr>
          <w:rFonts w:ascii="Times New Roman"/>
          <w:b w:val="false"/>
          <w:i w:val="false"/>
          <w:color w:val="000000"/>
          <w:sz w:val="28"/>
        </w:rPr>
        <w:t>
      обязанностей, творческая инициатива, работа с гражданами и др.).</w:t>
      </w:r>
    </w:p>
    <w:bookmarkStart w:name="z52" w:id="50"/>
    <w:p>
      <w:pPr>
        <w:spacing w:after="0"/>
        <w:ind w:left="0"/>
        <w:jc w:val="both"/>
      </w:pPr>
      <w:r>
        <w:rPr>
          <w:rFonts w:ascii="Times New Roman"/>
          <w:b w:val="false"/>
          <w:i w:val="false"/>
          <w:color w:val="000000"/>
          <w:sz w:val="28"/>
        </w:rPr>
        <w:t>
      2. Знание стратегических и программных документов в сфере</w:t>
      </w:r>
    </w:p>
    <w:bookmarkEnd w:id="50"/>
    <w:p>
      <w:pPr>
        <w:spacing w:after="0"/>
        <w:ind w:left="0"/>
        <w:jc w:val="both"/>
      </w:pPr>
      <w:r>
        <w:rPr>
          <w:rFonts w:ascii="Times New Roman"/>
          <w:b w:val="false"/>
          <w:i w:val="false"/>
          <w:color w:val="000000"/>
          <w:sz w:val="28"/>
        </w:rPr>
        <w:t>
      деятельности государственного органа, применение профессиональных</w:t>
      </w:r>
    </w:p>
    <w:p>
      <w:pPr>
        <w:spacing w:after="0"/>
        <w:ind w:left="0"/>
        <w:jc w:val="both"/>
      </w:pPr>
      <w:r>
        <w:rPr>
          <w:rFonts w:ascii="Times New Roman"/>
          <w:b w:val="false"/>
          <w:i w:val="false"/>
          <w:color w:val="000000"/>
          <w:sz w:val="28"/>
        </w:rPr>
        <w:t>
      знаний, а также, если это входит в должностные обязанности,</w:t>
      </w:r>
    </w:p>
    <w:p>
      <w:pPr>
        <w:spacing w:after="0"/>
        <w:ind w:left="0"/>
        <w:jc w:val="both"/>
      </w:pPr>
      <w:r>
        <w:rPr>
          <w:rFonts w:ascii="Times New Roman"/>
          <w:b w:val="false"/>
          <w:i w:val="false"/>
          <w:color w:val="000000"/>
          <w:sz w:val="28"/>
        </w:rPr>
        <w:t>
      применение коммуникационных и информационных технологий</w:t>
      </w:r>
    </w:p>
    <w:p>
      <w:pPr>
        <w:spacing w:after="0"/>
        <w:ind w:left="0"/>
        <w:jc w:val="both"/>
      </w:pPr>
      <w:r>
        <w:rPr>
          <w:rFonts w:ascii="Times New Roman"/>
          <w:b w:val="false"/>
          <w:i w:val="false"/>
          <w:color w:val="000000"/>
          <w:sz w:val="28"/>
        </w:rPr>
        <w:t>
      (характеризуются знания стратегических и программных документов,</w:t>
      </w:r>
    </w:p>
    <w:p>
      <w:pPr>
        <w:spacing w:after="0"/>
        <w:ind w:left="0"/>
        <w:jc w:val="both"/>
      </w:pPr>
      <w:r>
        <w:rPr>
          <w:rFonts w:ascii="Times New Roman"/>
          <w:b w:val="false"/>
          <w:i w:val="false"/>
          <w:color w:val="000000"/>
          <w:sz w:val="28"/>
        </w:rPr>
        <w:t>
      уровень профессиональных знаний, знаний коммуникационных и</w:t>
      </w:r>
    </w:p>
    <w:p>
      <w:pPr>
        <w:spacing w:after="0"/>
        <w:ind w:left="0"/>
        <w:jc w:val="both"/>
      </w:pPr>
      <w:r>
        <w:rPr>
          <w:rFonts w:ascii="Times New Roman"/>
          <w:b w:val="false"/>
          <w:i w:val="false"/>
          <w:color w:val="000000"/>
          <w:sz w:val="28"/>
        </w:rPr>
        <w:t>
      информационных технологий, применение их в работе и др.).</w:t>
      </w:r>
    </w:p>
    <w:bookmarkStart w:name="z53" w:id="51"/>
    <w:p>
      <w:pPr>
        <w:spacing w:after="0"/>
        <w:ind w:left="0"/>
        <w:jc w:val="both"/>
      </w:pPr>
      <w:r>
        <w:rPr>
          <w:rFonts w:ascii="Times New Roman"/>
          <w:b w:val="false"/>
          <w:i w:val="false"/>
          <w:color w:val="000000"/>
          <w:sz w:val="28"/>
        </w:rPr>
        <w:t>
      3. Соблюдение законности, в том числе антикоррупционного</w:t>
      </w:r>
    </w:p>
    <w:bookmarkEnd w:id="51"/>
    <w:p>
      <w:pPr>
        <w:spacing w:after="0"/>
        <w:ind w:left="0"/>
        <w:jc w:val="both"/>
      </w:pPr>
      <w:r>
        <w:rPr>
          <w:rFonts w:ascii="Times New Roman"/>
          <w:b w:val="false"/>
          <w:i w:val="false"/>
          <w:color w:val="000000"/>
          <w:sz w:val="28"/>
        </w:rPr>
        <w:t xml:space="preserve">
      законодательства,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w:t>
      </w:r>
    </w:p>
    <w:p>
      <w:pPr>
        <w:spacing w:after="0"/>
        <w:ind w:left="0"/>
        <w:jc w:val="both"/>
      </w:pPr>
      <w:r>
        <w:rPr>
          <w:rFonts w:ascii="Times New Roman"/>
          <w:b w:val="false"/>
          <w:i w:val="false"/>
          <w:color w:val="000000"/>
          <w:sz w:val="28"/>
        </w:rPr>
        <w:t>
      Республики Казахстан, а также государственной и трудовой дисциплины</w:t>
      </w:r>
    </w:p>
    <w:p>
      <w:pPr>
        <w:spacing w:after="0"/>
        <w:ind w:left="0"/>
        <w:jc w:val="both"/>
      </w:pPr>
      <w:r>
        <w:rPr>
          <w:rFonts w:ascii="Times New Roman"/>
          <w:b w:val="false"/>
          <w:i w:val="false"/>
          <w:color w:val="000000"/>
          <w:sz w:val="28"/>
        </w:rPr>
        <w:t>
      (указываются сведения о дисциплинарных взысканиях, соблюдении</w:t>
      </w:r>
    </w:p>
    <w:p>
      <w:pPr>
        <w:spacing w:after="0"/>
        <w:ind w:left="0"/>
        <w:jc w:val="both"/>
      </w:pPr>
      <w:r>
        <w:rPr>
          <w:rFonts w:ascii="Times New Roman"/>
          <w:b w:val="false"/>
          <w:i w:val="false"/>
          <w:color w:val="000000"/>
          <w:sz w:val="28"/>
        </w:rPr>
        <w:t>
      законности, в том числе антикоррупционного законодательства,</w:t>
      </w:r>
    </w:p>
    <w:p>
      <w:pPr>
        <w:spacing w:after="0"/>
        <w:ind w:left="0"/>
        <w:jc w:val="both"/>
      </w:pPr>
      <w:r>
        <w:rPr>
          <w:rFonts w:ascii="Times New Roman"/>
          <w:b w:val="false"/>
          <w:i w:val="false"/>
          <w:color w:val="000000"/>
          <w:sz w:val="28"/>
        </w:rPr>
        <w:t>
      Этического кодекса государственного служащего, а также</w:t>
      </w:r>
    </w:p>
    <w:p>
      <w:pPr>
        <w:spacing w:after="0"/>
        <w:ind w:left="0"/>
        <w:jc w:val="both"/>
      </w:pPr>
      <w:r>
        <w:rPr>
          <w:rFonts w:ascii="Times New Roman"/>
          <w:b w:val="false"/>
          <w:i w:val="false"/>
          <w:color w:val="000000"/>
          <w:sz w:val="28"/>
        </w:rPr>
        <w:t>
      государственной и трудовой дисциплины, внутреннего служебного</w:t>
      </w:r>
    </w:p>
    <w:p>
      <w:pPr>
        <w:spacing w:after="0"/>
        <w:ind w:left="0"/>
        <w:jc w:val="both"/>
      </w:pPr>
      <w:r>
        <w:rPr>
          <w:rFonts w:ascii="Times New Roman"/>
          <w:b w:val="false"/>
          <w:i w:val="false"/>
          <w:color w:val="000000"/>
          <w:sz w:val="28"/>
        </w:rPr>
        <w:t>
      распорядка и др.).</w:t>
      </w:r>
    </w:p>
    <w:bookmarkStart w:name="z54" w:id="52"/>
    <w:p>
      <w:pPr>
        <w:spacing w:after="0"/>
        <w:ind w:left="0"/>
        <w:jc w:val="both"/>
      </w:pPr>
      <w:r>
        <w:rPr>
          <w:rFonts w:ascii="Times New Roman"/>
          <w:b w:val="false"/>
          <w:i w:val="false"/>
          <w:color w:val="000000"/>
          <w:sz w:val="28"/>
        </w:rPr>
        <w:t>
      4. Личностные качества (характеризуются личностные качества</w:t>
      </w:r>
    </w:p>
    <w:bookmarkEnd w:id="52"/>
    <w:p>
      <w:pPr>
        <w:spacing w:after="0"/>
        <w:ind w:left="0"/>
        <w:jc w:val="both"/>
      </w:pPr>
      <w:r>
        <w:rPr>
          <w:rFonts w:ascii="Times New Roman"/>
          <w:b w:val="false"/>
          <w:i w:val="false"/>
          <w:color w:val="000000"/>
          <w:sz w:val="28"/>
        </w:rPr>
        <w:t>
      сотрудника: коммуникабельность, способность работать с гражданами,</w:t>
      </w:r>
    </w:p>
    <w:p>
      <w:pPr>
        <w:spacing w:after="0"/>
        <w:ind w:left="0"/>
        <w:jc w:val="both"/>
      </w:pPr>
      <w:r>
        <w:rPr>
          <w:rFonts w:ascii="Times New Roman"/>
          <w:b w:val="false"/>
          <w:i w:val="false"/>
          <w:color w:val="000000"/>
          <w:sz w:val="28"/>
        </w:rPr>
        <w:t>
      способность к самосовершенствованию, лидерство и др.).</w:t>
      </w:r>
    </w:p>
    <w:bookmarkStart w:name="z55" w:id="53"/>
    <w:p>
      <w:pPr>
        <w:spacing w:after="0"/>
        <w:ind w:left="0"/>
        <w:jc w:val="both"/>
      </w:pPr>
      <w:r>
        <w:rPr>
          <w:rFonts w:ascii="Times New Roman"/>
          <w:b w:val="false"/>
          <w:i w:val="false"/>
          <w:color w:val="000000"/>
          <w:sz w:val="28"/>
        </w:rPr>
        <w:t>
      5. Итоговая оценка деятельности сотрудника (указывается мнение</w:t>
      </w:r>
    </w:p>
    <w:bookmarkEnd w:id="53"/>
    <w:p>
      <w:pPr>
        <w:spacing w:after="0"/>
        <w:ind w:left="0"/>
        <w:jc w:val="both"/>
      </w:pPr>
      <w:r>
        <w:rPr>
          <w:rFonts w:ascii="Times New Roman"/>
          <w:b w:val="false"/>
          <w:i w:val="false"/>
          <w:color w:val="000000"/>
          <w:sz w:val="28"/>
        </w:rPr>
        <w:t>
      непосредственного руководителя о сотруднике: соответствует занимаемой</w:t>
      </w:r>
    </w:p>
    <w:p>
      <w:pPr>
        <w:spacing w:after="0"/>
        <w:ind w:left="0"/>
        <w:jc w:val="both"/>
      </w:pPr>
      <w:r>
        <w:rPr>
          <w:rFonts w:ascii="Times New Roman"/>
          <w:b w:val="false"/>
          <w:i w:val="false"/>
          <w:color w:val="000000"/>
          <w:sz w:val="28"/>
        </w:rPr>
        <w:t>
      должности либо не соответствует, может быть рекомендован на</w:t>
      </w:r>
    </w:p>
    <w:p>
      <w:pPr>
        <w:spacing w:after="0"/>
        <w:ind w:left="0"/>
        <w:jc w:val="both"/>
      </w:pPr>
      <w:r>
        <w:rPr>
          <w:rFonts w:ascii="Times New Roman"/>
          <w:b w:val="false"/>
          <w:i w:val="false"/>
          <w:color w:val="000000"/>
          <w:sz w:val="28"/>
        </w:rPr>
        <w:t>
      вышестоящую или нижестоящую должность и др.).</w:t>
      </w:r>
    </w:p>
    <w:bookmarkStart w:name="z56" w:id="54"/>
    <w:p>
      <w:pPr>
        <w:spacing w:after="0"/>
        <w:ind w:left="0"/>
        <w:jc w:val="both"/>
      </w:pPr>
      <w:r>
        <w:rPr>
          <w:rFonts w:ascii="Times New Roman"/>
          <w:b w:val="false"/>
          <w:i w:val="false"/>
          <w:color w:val="000000"/>
          <w:sz w:val="28"/>
        </w:rPr>
        <w:t>
      6. Иные сведения.*</w:t>
      </w:r>
    </w:p>
    <w:bookmarkEnd w:id="54"/>
    <w:p>
      <w:pPr>
        <w:spacing w:after="0"/>
        <w:ind w:left="0"/>
        <w:jc w:val="both"/>
      </w:pPr>
      <w:r>
        <w:rPr>
          <w:rFonts w:ascii="Times New Roman"/>
          <w:b w:val="false"/>
          <w:i w:val="false"/>
          <w:color w:val="000000"/>
          <w:sz w:val="28"/>
        </w:rPr>
        <w:t>
      Ф. И. О. руководителя _________________________________________</w:t>
      </w:r>
    </w:p>
    <w:p>
      <w:pPr>
        <w:spacing w:after="0"/>
        <w:ind w:left="0"/>
        <w:jc w:val="both"/>
      </w:pPr>
      <w:r>
        <w:rPr>
          <w:rFonts w:ascii="Times New Roman"/>
          <w:b w:val="false"/>
          <w:i w:val="false"/>
          <w:color w:val="000000"/>
          <w:sz w:val="28"/>
        </w:rPr>
        <w:t>
      Должность _____________________________________________________</w:t>
      </w:r>
    </w:p>
    <w:p>
      <w:pPr>
        <w:spacing w:after="0"/>
        <w:ind w:left="0"/>
        <w:jc w:val="both"/>
      </w:pPr>
      <w:r>
        <w:rPr>
          <w:rFonts w:ascii="Times New Roman"/>
          <w:b w:val="false"/>
          <w:i w:val="false"/>
          <w:color w:val="000000"/>
          <w:sz w:val="28"/>
        </w:rPr>
        <w:t>
      Звание (классный чин) _________________________________________</w:t>
      </w:r>
    </w:p>
    <w:p>
      <w:pPr>
        <w:spacing w:after="0"/>
        <w:ind w:left="0"/>
        <w:jc w:val="both"/>
      </w:pPr>
      <w:r>
        <w:rPr>
          <w:rFonts w:ascii="Times New Roman"/>
          <w:b w:val="false"/>
          <w:i w:val="false"/>
          <w:color w:val="000000"/>
          <w:sz w:val="28"/>
        </w:rPr>
        <w:t>
      Дата  "___" ___________________ 20___ года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 В служебную характеристику могут быть включены дополнения с учетом специфики правоохранительных органов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58" w:id="55"/>
    <w:p>
      <w:pPr>
        <w:spacing w:after="0"/>
        <w:ind w:left="0"/>
        <w:jc w:val="both"/>
      </w:pPr>
      <w:r>
        <w:rPr>
          <w:rFonts w:ascii="Times New Roman"/>
          <w:b w:val="false"/>
          <w:i w:val="false"/>
          <w:color w:val="000000"/>
          <w:sz w:val="28"/>
        </w:rPr>
        <w:t>
      форма</w:t>
      </w:r>
    </w:p>
    <w:bookmarkEnd w:id="55"/>
    <w:p>
      <w:pPr>
        <w:spacing w:after="0"/>
        <w:ind w:left="0"/>
        <w:jc w:val="both"/>
      </w:pPr>
      <w:r>
        <w:rPr>
          <w:rFonts w:ascii="Times New Roman"/>
          <w:b w:val="false"/>
          <w:i w:val="false"/>
          <w:color w:val="000000"/>
          <w:sz w:val="28"/>
        </w:rPr>
        <w:t xml:space="preserve">
      Председателю                             </w:t>
      </w:r>
    </w:p>
    <w:p>
      <w:pPr>
        <w:spacing w:after="0"/>
        <w:ind w:left="0"/>
        <w:jc w:val="both"/>
      </w:pPr>
      <w:r>
        <w:rPr>
          <w:rFonts w:ascii="Times New Roman"/>
          <w:b w:val="false"/>
          <w:i w:val="false"/>
          <w:color w:val="000000"/>
          <w:sz w:val="28"/>
        </w:rPr>
        <w:t xml:space="preserve">
      аттестационной комиссии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(наименование правоохранительного органа)</w:t>
      </w:r>
    </w:p>
    <w:bookmarkStart w:name="z59" w:id="56"/>
    <w:p>
      <w:pPr>
        <w:spacing w:after="0"/>
        <w:ind w:left="0"/>
        <w:jc w:val="left"/>
      </w:pPr>
      <w:r>
        <w:rPr>
          <w:rFonts w:ascii="Times New Roman"/>
          <w:b/>
          <w:i w:val="false"/>
          <w:color w:val="000000"/>
        </w:rPr>
        <w:t xml:space="preserve"> Заявление на участие в качестве наблюдателя</w:t>
      </w:r>
    </w:p>
    <w:bookmarkEnd w:id="56"/>
    <w:p>
      <w:pPr>
        <w:spacing w:after="0"/>
        <w:ind w:left="0"/>
        <w:jc w:val="both"/>
      </w:pPr>
      <w:r>
        <w:rPr>
          <w:rFonts w:ascii="Times New Roman"/>
          <w:b w:val="false"/>
          <w:i w:val="false"/>
          <w:color w:val="000000"/>
          <w:sz w:val="28"/>
        </w:rPr>
        <w:t>
      Прошу допустить меня для участия в качестве наблюдателя на</w:t>
      </w:r>
    </w:p>
    <w:p>
      <w:pPr>
        <w:spacing w:after="0"/>
        <w:ind w:left="0"/>
        <w:jc w:val="both"/>
      </w:pPr>
      <w:r>
        <w:rPr>
          <w:rFonts w:ascii="Times New Roman"/>
          <w:b w:val="false"/>
          <w:i w:val="false"/>
          <w:color w:val="000000"/>
          <w:sz w:val="28"/>
        </w:rPr>
        <w:t>
      заседание аттестационной комиссии __________________________________,</w:t>
      </w:r>
    </w:p>
    <w:p>
      <w:pPr>
        <w:spacing w:after="0"/>
        <w:ind w:left="0"/>
        <w:jc w:val="both"/>
      </w:pPr>
      <w:r>
        <w:rPr>
          <w:rFonts w:ascii="Times New Roman"/>
          <w:b w:val="false"/>
          <w:i w:val="false"/>
          <w:color w:val="000000"/>
          <w:sz w:val="28"/>
        </w:rPr>
        <w:t>
                                   (наименование правоохранительного органа)</w:t>
      </w:r>
    </w:p>
    <w:p>
      <w:pPr>
        <w:spacing w:after="0"/>
        <w:ind w:left="0"/>
        <w:jc w:val="both"/>
      </w:pPr>
      <w:r>
        <w:rPr>
          <w:rFonts w:ascii="Times New Roman"/>
          <w:b w:val="false"/>
          <w:i w:val="false"/>
          <w:color w:val="000000"/>
          <w:sz w:val="28"/>
        </w:rPr>
        <w:t>
      которое состоится _____________________.</w:t>
      </w:r>
    </w:p>
    <w:p>
      <w:pPr>
        <w:spacing w:after="0"/>
        <w:ind w:left="0"/>
        <w:jc w:val="both"/>
      </w:pPr>
      <w:r>
        <w:rPr>
          <w:rFonts w:ascii="Times New Roman"/>
          <w:b w:val="false"/>
          <w:i w:val="false"/>
          <w:color w:val="000000"/>
          <w:sz w:val="28"/>
        </w:rPr>
        <w:t>
      (указать дату, время)</w:t>
      </w:r>
    </w:p>
    <w:p>
      <w:pPr>
        <w:spacing w:after="0"/>
        <w:ind w:left="0"/>
        <w:jc w:val="both"/>
      </w:pPr>
      <w:r>
        <w:rPr>
          <w:rFonts w:ascii="Times New Roman"/>
          <w:b w:val="false"/>
          <w:i w:val="false"/>
          <w:color w:val="000000"/>
          <w:sz w:val="28"/>
        </w:rPr>
        <w:t>
      Ф. И. О., должность                               Подпись</w:t>
      </w:r>
    </w:p>
    <w:p>
      <w:pPr>
        <w:spacing w:after="0"/>
        <w:ind w:left="0"/>
        <w:jc w:val="both"/>
      </w:pPr>
      <w:r>
        <w:rPr>
          <w:rFonts w:ascii="Times New Roman"/>
          <w:b w:val="false"/>
          <w:i w:val="false"/>
          <w:color w:val="000000"/>
          <w:sz w:val="28"/>
        </w:rPr>
        <w:t>
      Контактные данные:</w:t>
      </w:r>
    </w:p>
    <w:p>
      <w:pPr>
        <w:spacing w:after="0"/>
        <w:ind w:left="0"/>
        <w:jc w:val="both"/>
      </w:pPr>
      <w:r>
        <w:rPr>
          <w:rFonts w:ascii="Times New Roman"/>
          <w:b w:val="false"/>
          <w:i w:val="false"/>
          <w:color w:val="000000"/>
          <w:sz w:val="28"/>
        </w:rPr>
        <w:t>
      Телефон: ___________________</w:t>
      </w:r>
    </w:p>
    <w:p>
      <w:pPr>
        <w:spacing w:after="0"/>
        <w:ind w:left="0"/>
        <w:jc w:val="both"/>
      </w:pPr>
      <w:r>
        <w:rPr>
          <w:rFonts w:ascii="Times New Roman"/>
          <w:b w:val="false"/>
          <w:i w:val="false"/>
          <w:color w:val="000000"/>
          <w:sz w:val="28"/>
        </w:rPr>
        <w:t>
      E-mail: ____________________</w:t>
      </w:r>
    </w:p>
    <w:p>
      <w:pPr>
        <w:spacing w:after="0"/>
        <w:ind w:left="0"/>
        <w:jc w:val="both"/>
      </w:pPr>
      <w:r>
        <w:rPr>
          <w:rFonts w:ascii="Times New Roman"/>
          <w:b w:val="false"/>
          <w:i w:val="false"/>
          <w:color w:val="000000"/>
          <w:sz w:val="28"/>
        </w:rPr>
        <w:t>
      Адрес: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61" w:id="57"/>
    <w:p>
      <w:pPr>
        <w:spacing w:after="0"/>
        <w:ind w:left="0"/>
        <w:jc w:val="left"/>
      </w:pPr>
      <w:r>
        <w:rPr>
          <w:rFonts w:ascii="Times New Roman"/>
          <w:b/>
          <w:i w:val="false"/>
          <w:color w:val="000000"/>
        </w:rPr>
        <w:t xml:space="preserve"> Памятка для наблюдателя</w:t>
      </w:r>
    </w:p>
    <w:bookmarkEnd w:id="57"/>
    <w:p>
      <w:pPr>
        <w:spacing w:after="0"/>
        <w:ind w:left="0"/>
        <w:jc w:val="both"/>
      </w:pPr>
      <w:r>
        <w:rPr>
          <w:rFonts w:ascii="Times New Roman"/>
          <w:b w:val="false"/>
          <w:i w:val="false"/>
          <w:color w:val="000000"/>
          <w:sz w:val="28"/>
        </w:rPr>
        <w:t>
      Наблюдатель имеет возможность:</w:t>
      </w:r>
    </w:p>
    <w:p>
      <w:pPr>
        <w:spacing w:after="0"/>
        <w:ind w:left="0"/>
        <w:jc w:val="both"/>
      </w:pPr>
      <w:r>
        <w:rPr>
          <w:rFonts w:ascii="Times New Roman"/>
          <w:b w:val="false"/>
          <w:i w:val="false"/>
          <w:color w:val="000000"/>
          <w:sz w:val="28"/>
        </w:rPr>
        <w:t>
      1) знакомиться с информацией об аттестуемых;</w:t>
      </w:r>
    </w:p>
    <w:p>
      <w:pPr>
        <w:spacing w:after="0"/>
        <w:ind w:left="0"/>
        <w:jc w:val="both"/>
      </w:pPr>
      <w:r>
        <w:rPr>
          <w:rFonts w:ascii="Times New Roman"/>
          <w:b w:val="false"/>
          <w:i w:val="false"/>
          <w:color w:val="000000"/>
          <w:sz w:val="28"/>
        </w:rPr>
        <w:t>
      2) присутствовать при собеседовании с ними;</w:t>
      </w:r>
    </w:p>
    <w:p>
      <w:pPr>
        <w:spacing w:after="0"/>
        <w:ind w:left="0"/>
        <w:jc w:val="both"/>
      </w:pPr>
      <w:r>
        <w:rPr>
          <w:rFonts w:ascii="Times New Roman"/>
          <w:b w:val="false"/>
          <w:i w:val="false"/>
          <w:color w:val="000000"/>
          <w:sz w:val="28"/>
        </w:rPr>
        <w:t>
      3) высказывать свое мнение о процедуре проведения собеседования после его завершения;</w:t>
      </w:r>
    </w:p>
    <w:p>
      <w:pPr>
        <w:spacing w:after="0"/>
        <w:ind w:left="0"/>
        <w:jc w:val="both"/>
      </w:pPr>
      <w:r>
        <w:rPr>
          <w:rFonts w:ascii="Times New Roman"/>
          <w:b w:val="false"/>
          <w:i w:val="false"/>
          <w:color w:val="000000"/>
          <w:sz w:val="28"/>
        </w:rPr>
        <w:t>
      4) давать оценку в целом о ходе проведения собеседования;</w:t>
      </w:r>
    </w:p>
    <w:p>
      <w:pPr>
        <w:spacing w:after="0"/>
        <w:ind w:left="0"/>
        <w:jc w:val="both"/>
      </w:pPr>
      <w:r>
        <w:rPr>
          <w:rFonts w:ascii="Times New Roman"/>
          <w:b w:val="false"/>
          <w:i w:val="false"/>
          <w:color w:val="000000"/>
          <w:sz w:val="28"/>
        </w:rPr>
        <w:t>
      5) знакомиться c протоколами заседаний аттестационной комиссии;</w:t>
      </w:r>
    </w:p>
    <w:p>
      <w:pPr>
        <w:spacing w:after="0"/>
        <w:ind w:left="0"/>
        <w:jc w:val="both"/>
      </w:pPr>
      <w:r>
        <w:rPr>
          <w:rFonts w:ascii="Times New Roman"/>
          <w:b w:val="false"/>
          <w:i w:val="false"/>
          <w:color w:val="000000"/>
          <w:sz w:val="28"/>
        </w:rPr>
        <w:t>
      6) представлять свое мнение о работе аттестационной комиссии в письменной форме руководству государственного органа.</w:t>
      </w:r>
    </w:p>
    <w:p>
      <w:pPr>
        <w:spacing w:after="0"/>
        <w:ind w:left="0"/>
        <w:jc w:val="both"/>
      </w:pPr>
      <w:r>
        <w:rPr>
          <w:rFonts w:ascii="Times New Roman"/>
          <w:b w:val="false"/>
          <w:i w:val="false"/>
          <w:color w:val="000000"/>
          <w:sz w:val="28"/>
        </w:rPr>
        <w:t>
      Наблюдатель не может:</w:t>
      </w:r>
    </w:p>
    <w:p>
      <w:pPr>
        <w:spacing w:after="0"/>
        <w:ind w:left="0"/>
        <w:jc w:val="both"/>
      </w:pPr>
      <w:r>
        <w:rPr>
          <w:rFonts w:ascii="Times New Roman"/>
          <w:b w:val="false"/>
          <w:i w:val="false"/>
          <w:color w:val="000000"/>
          <w:sz w:val="28"/>
        </w:rPr>
        <w:t>
      1) разглашать персональные данные аттестуемых;</w:t>
      </w:r>
    </w:p>
    <w:p>
      <w:pPr>
        <w:spacing w:after="0"/>
        <w:ind w:left="0"/>
        <w:jc w:val="both"/>
      </w:pPr>
      <w:r>
        <w:rPr>
          <w:rFonts w:ascii="Times New Roman"/>
          <w:b w:val="false"/>
          <w:i w:val="false"/>
          <w:color w:val="000000"/>
          <w:sz w:val="28"/>
        </w:rPr>
        <w:t>
      2) вмешиваться в процесс проведения собеседования, препятствовать ходу заседания аттестационной комиссии;</w:t>
      </w:r>
    </w:p>
    <w:p>
      <w:pPr>
        <w:spacing w:after="0"/>
        <w:ind w:left="0"/>
        <w:jc w:val="both"/>
      </w:pPr>
      <w:r>
        <w:rPr>
          <w:rFonts w:ascii="Times New Roman"/>
          <w:b w:val="false"/>
          <w:i w:val="false"/>
          <w:color w:val="000000"/>
          <w:sz w:val="28"/>
        </w:rPr>
        <w:t>
      3) оказывать какое-либо содействие аттестуемым;</w:t>
      </w:r>
    </w:p>
    <w:p>
      <w:pPr>
        <w:spacing w:after="0"/>
        <w:ind w:left="0"/>
        <w:jc w:val="both"/>
      </w:pPr>
      <w:r>
        <w:rPr>
          <w:rFonts w:ascii="Times New Roman"/>
          <w:b w:val="false"/>
          <w:i w:val="false"/>
          <w:color w:val="000000"/>
          <w:sz w:val="28"/>
        </w:rPr>
        <w:t>
      4) воздействовать на членов аттестационной комиссии при принятии ими решений;</w:t>
      </w:r>
    </w:p>
    <w:p>
      <w:pPr>
        <w:spacing w:after="0"/>
        <w:ind w:left="0"/>
        <w:jc w:val="both"/>
      </w:pPr>
      <w:r>
        <w:rPr>
          <w:rFonts w:ascii="Times New Roman"/>
          <w:b w:val="false"/>
          <w:i w:val="false"/>
          <w:color w:val="000000"/>
          <w:sz w:val="28"/>
        </w:rPr>
        <w:t>
      5) публично оценивать или выражать мнение об отдельных аттестуемых, их личных качествах.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63" w:id="58"/>
    <w:p>
      <w:pPr>
        <w:spacing w:after="0"/>
        <w:ind w:left="0"/>
        <w:jc w:val="both"/>
      </w:pPr>
      <w:r>
        <w:rPr>
          <w:rFonts w:ascii="Times New Roman"/>
          <w:b w:val="false"/>
          <w:i w:val="false"/>
          <w:color w:val="000000"/>
          <w:sz w:val="28"/>
        </w:rPr>
        <w:t>
      форма</w:t>
      </w:r>
    </w:p>
    <w:bookmarkEnd w:id="58"/>
    <w:bookmarkStart w:name="z64" w:id="59"/>
    <w:p>
      <w:pPr>
        <w:spacing w:after="0"/>
        <w:ind w:left="0"/>
        <w:jc w:val="left"/>
      </w:pPr>
      <w:r>
        <w:rPr>
          <w:rFonts w:ascii="Times New Roman"/>
          <w:b/>
          <w:i w:val="false"/>
          <w:color w:val="000000"/>
        </w:rPr>
        <w:t xml:space="preserve"> ЛИСТ ГОЛОСОВАНИЯ</w:t>
      </w:r>
      <w:r>
        <w:br/>
      </w:r>
      <w:r>
        <w:rPr>
          <w:rFonts w:ascii="Times New Roman"/>
          <w:b/>
          <w:i w:val="false"/>
          <w:color w:val="000000"/>
        </w:rPr>
        <w:t>Ф. И. О.</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Специальное звание, классный чин или квалификационный класс Ф. И. О., должность лиц рядового и начальствующего состава, подлежащих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Выводы и рекомендации аттестационной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Подпись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занимаемой должности и рекомендуется для зачисления в кадровый резерв или выдвижения на вышестоящую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соответствует занимаемой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подлежит повторной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 соответствует занимаемой должности и рекомендуется к понижению в должности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 соответствует занимаемой должности и рекомендуется к увольнению*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Примечание: используется только при повторной и внеочередной аттестации.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Типовому положению</w:t>
            </w:r>
            <w:r>
              <w:br/>
            </w:r>
            <w:r>
              <w:rPr>
                <w:rFonts w:ascii="Times New Roman"/>
                <w:b w:val="false"/>
                <w:i w:val="false"/>
                <w:color w:val="000000"/>
                <w:sz w:val="20"/>
              </w:rPr>
              <w:t>о проведении аттестации сотрудников</w:t>
            </w:r>
            <w:r>
              <w:br/>
            </w:r>
            <w:r>
              <w:rPr>
                <w:rFonts w:ascii="Times New Roman"/>
                <w:b w:val="false"/>
                <w:i w:val="false"/>
                <w:color w:val="000000"/>
                <w:sz w:val="20"/>
              </w:rPr>
              <w:t>правоохранительных органов</w:t>
            </w:r>
            <w:r>
              <w:br/>
            </w:r>
            <w:r>
              <w:rPr>
                <w:rFonts w:ascii="Times New Roman"/>
                <w:b w:val="false"/>
                <w:i w:val="false"/>
                <w:color w:val="000000"/>
                <w:sz w:val="20"/>
              </w:rPr>
              <w:t>Республики Казахстан</w:t>
            </w:r>
          </w:p>
        </w:tc>
      </w:tr>
    </w:tbl>
    <w:bookmarkStart w:name="z66" w:id="60"/>
    <w:p>
      <w:pPr>
        <w:spacing w:after="0"/>
        <w:ind w:left="0"/>
        <w:jc w:val="both"/>
      </w:pPr>
      <w:r>
        <w:rPr>
          <w:rFonts w:ascii="Times New Roman"/>
          <w:b w:val="false"/>
          <w:i w:val="false"/>
          <w:color w:val="000000"/>
          <w:sz w:val="28"/>
        </w:rPr>
        <w:t>
      форма</w:t>
      </w:r>
    </w:p>
    <w:bookmarkEnd w:id="60"/>
    <w:bookmarkStart w:name="z67" w:id="61"/>
    <w:p>
      <w:pPr>
        <w:spacing w:after="0"/>
        <w:ind w:left="0"/>
        <w:jc w:val="left"/>
      </w:pPr>
      <w:r>
        <w:rPr>
          <w:rFonts w:ascii="Times New Roman"/>
          <w:b/>
          <w:i w:val="false"/>
          <w:color w:val="000000"/>
        </w:rPr>
        <w:t xml:space="preserve"> Аттестационный лист сотрудника, подлежащего аттестации</w:t>
      </w:r>
    </w:p>
    <w:bookmarkEnd w:id="61"/>
    <w:p>
      <w:pPr>
        <w:spacing w:after="0"/>
        <w:ind w:left="0"/>
        <w:jc w:val="both"/>
      </w:pPr>
      <w:r>
        <w:rPr>
          <w:rFonts w:ascii="Times New Roman"/>
          <w:b w:val="false"/>
          <w:i w:val="false"/>
          <w:color w:val="000000"/>
          <w:sz w:val="28"/>
        </w:rPr>
        <w:t>
      1. Ф. И. О. _________________________________________________________</w:t>
      </w:r>
    </w:p>
    <w:p>
      <w:pPr>
        <w:spacing w:after="0"/>
        <w:ind w:left="0"/>
        <w:jc w:val="both"/>
      </w:pPr>
      <w:r>
        <w:rPr>
          <w:rFonts w:ascii="Times New Roman"/>
          <w:b w:val="false"/>
          <w:i w:val="false"/>
          <w:color w:val="000000"/>
          <w:sz w:val="28"/>
        </w:rPr>
        <w:t>
      2. Занимаемая должность на момент аттестации ________________________</w:t>
      </w:r>
    </w:p>
    <w:p>
      <w:pPr>
        <w:spacing w:after="0"/>
        <w:ind w:left="0"/>
        <w:jc w:val="both"/>
      </w:pPr>
      <w:r>
        <w:rPr>
          <w:rFonts w:ascii="Times New Roman"/>
          <w:b w:val="false"/>
          <w:i w:val="false"/>
          <w:color w:val="000000"/>
          <w:sz w:val="28"/>
        </w:rPr>
        <w:t>
      3. Специальное звание, классный чин или квалификационный класс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Решение аттестационной комиссии __________________________________</w:t>
      </w:r>
    </w:p>
    <w:p>
      <w:pPr>
        <w:spacing w:after="0"/>
        <w:ind w:left="0"/>
        <w:jc w:val="both"/>
      </w:pPr>
      <w:r>
        <w:rPr>
          <w:rFonts w:ascii="Times New Roman"/>
          <w:b w:val="false"/>
          <w:i w:val="false"/>
          <w:color w:val="000000"/>
          <w:sz w:val="28"/>
        </w:rPr>
        <w:t>
      5. Иные сведения* ___________________________________________________</w:t>
      </w:r>
    </w:p>
    <w:p>
      <w:pPr>
        <w:spacing w:after="0"/>
        <w:ind w:left="0"/>
        <w:jc w:val="both"/>
      </w:pPr>
      <w:r>
        <w:rPr>
          <w:rFonts w:ascii="Times New Roman"/>
          <w:b w:val="false"/>
          <w:i w:val="false"/>
          <w:color w:val="000000"/>
          <w:sz w:val="28"/>
        </w:rPr>
        <w:t>
      Председатель аттестационной комиссии 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Секретарь аттестационной комиссии 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проведения аттестации "___" __________________ 20___ г.</w:t>
      </w:r>
    </w:p>
    <w:p>
      <w:pPr>
        <w:spacing w:after="0"/>
        <w:ind w:left="0"/>
        <w:jc w:val="both"/>
      </w:pPr>
      <w:r>
        <w:rPr>
          <w:rFonts w:ascii="Times New Roman"/>
          <w:b w:val="false"/>
          <w:i w:val="false"/>
          <w:color w:val="000000"/>
          <w:sz w:val="28"/>
        </w:rPr>
        <w:t>
      С аттестационным листом ознакомился ___________________________</w:t>
      </w:r>
    </w:p>
    <w:p>
      <w:pPr>
        <w:spacing w:after="0"/>
        <w:ind w:left="0"/>
        <w:jc w:val="both"/>
      </w:pPr>
      <w:r>
        <w:rPr>
          <w:rFonts w:ascii="Times New Roman"/>
          <w:b w:val="false"/>
          <w:i w:val="false"/>
          <w:color w:val="000000"/>
          <w:sz w:val="28"/>
        </w:rPr>
        <w:t>
                                           (подпись сотрудника и дата)</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 В аттестационный лист могут быть включены дополнения с учетом специфики правоохранительных органов.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