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b03f" w14:textId="e47b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Кулмаханова Ш. Министром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августа 2005 года N 1627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Кулмаханова Шалбая Министром по чрезвычайным ситуациям Республики Казахстан, освободив от должности Акима Алматинской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