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626d" w14:textId="3c66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августа 2005 года N 1630.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акты Президента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24 октября 2001 года N 713 "О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отношений" (САПП Республики Казахстан, 2002 г., N 6, ст. 39; 2005 г., N 7, ст. 65):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приложении 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Балиеву Загипу Яхяновну         -  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председателя,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Баяндарова Магзама Тогжановича  -  первого заместителя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акима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"Имантаев Ермек Жетписбаевич    - 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инспекции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контрольной работы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кадровой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"Косжанов Турехан Бекболович    -  главный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Отдела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экономического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Управления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политики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"Имантаев Ермек Жетписбаевич    - 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инспектор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контроля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организационной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"Косжанов Турехан Бекболович     - главный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Отдела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экономического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Жумабекова О.И., Швайченко Ю.П.;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(утратило силу Указ Президента РК от 6 апреля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