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0a85" w14:textId="3db0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Мырзахметова А.И. Министром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августа 2005 года N 1635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Мырзахметова Аскара Исабековича Министром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