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4fb9" w14:textId="5234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Стратегическом плане устойчивого развития города Астаны до 2030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марта 2006 года № 67. Утратил силу Указом Президента Республики Казахстан от 27 апреля 2015 года № 1041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 силу Указом Президента РК от 27.04.2015 </w:t>
      </w:r>
      <w:r>
        <w:rPr>
          <w:rFonts w:ascii="Times New Roman"/>
          <w:b w:val="false"/>
          <w:i w:val="false"/>
          <w:color w:val="ff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"О Президенте Республики Казахстан", в целях устойчивого развития города Астаны, обеспечения конкурентоспособности экономики, формирования инфраструктуры жизнедеятельности города Астаны, отвечающей международным принципам устойчивого развития, а также создания благоприятной окружающей среды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Стратегический план устойчивого развития города Астаны до 2030 года (далее - Стратегический план).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разработать и утвердить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</w:t>
      </w:r>
      <w:r>
        <w:rPr>
          <w:rFonts w:ascii="Times New Roman"/>
          <w:b w:val="false"/>
          <w:i w:val="false"/>
          <w:color w:val="000000"/>
          <w:sz w:val="28"/>
        </w:rPr>
        <w:t>по реализации Стратегического плана.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меры по реализации Стратегического плана.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Акиму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направления реализации Стратегического плана предусмотреть в рамках программ развития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ходе реализации Стратегического плана по итогам года представлять до 15 мая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Указа Президента РК от 28.11.2012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Правительству Республики Казахстан по итогам года представлять до 30 мая в Администрацию Президента Республики Казахстан информацию о ходе исполнения Стратегического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Указ дополнен пунктом 4-1 в соответствии с Указом Президента РК от 15.03.2011 </w:t>
      </w:r>
      <w:r>
        <w:rPr>
          <w:rFonts w:ascii="Times New Roman"/>
          <w:b w:val="false"/>
          <w:i w:val="false"/>
          <w:color w:val="00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Указа Президента РК от 28.11.2012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реализацией настоящего Указа возложить на Администрацию Президента Республики Казахстан.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подписания.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Стратегический план к Указу не прилагался.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Стратегический план предусмотрены изменения Указом Президента РК 15.03.2011 </w:t>
      </w:r>
      <w:r>
        <w:rPr>
          <w:rFonts w:ascii="Times New Roman"/>
          <w:b w:val="false"/>
          <w:i w:val="false"/>
          <w:color w:val="00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