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50c0" w14:textId="93b5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дальнейших мерах по реализации Стратегии развития Казахстана до 2030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30 марта 2006 года N 80. Утратило силу Указом Президента Республики Казахстан от 6 апреля 2007 года N 310</w:t>
      </w:r>
    </w:p>
    <w:p>
      <w:pPr>
        <w:spacing w:after="0"/>
        <w:ind w:left="0"/>
        <w:jc w:val="both"/>
      </w:pPr>
      <w:bookmarkStart w:name="z14" w:id="0"/>
      <w:r>
        <w:rPr>
          <w:rFonts w:ascii="Times New Roman"/>
          <w:b w:val="false"/>
          <w:i w:val="false"/>
          <w:color w:val="ff0000"/>
          <w:sz w:val="28"/>
        </w:rPr>
        <w:t xml:space="preserve">
       Сноска. Указ Президента РК от 30 марта 2006 года N 80 утратило силу Указом Президента РК от 6 апреля 2007 года N  </w:t>
      </w:r>
      <w:r>
        <w:rPr>
          <w:rFonts w:ascii="Times New Roman"/>
          <w:b w:val="false"/>
          <w:i w:val="false"/>
          <w:color w:val="ff0000"/>
          <w:sz w:val="28"/>
        </w:rPr>
        <w:t xml:space="preserve">310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Подлежит опубликованию в    </w:t>
      </w:r>
      <w:r>
        <w:br/>
      </w:r>
      <w:r>
        <w:rPr>
          <w:rFonts w:ascii="Times New Roman"/>
          <w:b w:val="false"/>
          <w:i w:val="false"/>
          <w:color w:val="000000"/>
          <w:sz w:val="28"/>
        </w:rPr>
        <w:t xml:space="preserve">
"Собрании актов Президента  </w:t>
      </w:r>
      <w:r>
        <w:br/>
      </w:r>
      <w:r>
        <w:rPr>
          <w:rFonts w:ascii="Times New Roman"/>
          <w:b w:val="false"/>
          <w:i w:val="false"/>
          <w:color w:val="000000"/>
          <w:sz w:val="28"/>
        </w:rPr>
        <w:t xml:space="preserve">
и Правительства" и          </w:t>
      </w:r>
      <w:r>
        <w:br/>
      </w:r>
      <w:r>
        <w:rPr>
          <w:rFonts w:ascii="Times New Roman"/>
          <w:b w:val="false"/>
          <w:i w:val="false"/>
          <w:color w:val="000000"/>
          <w:sz w:val="28"/>
        </w:rPr>
        <w:t xml:space="preserve">
республиканской печати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реализации Стратегии развития Казахстана до 2030 года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прилагаемые: </w:t>
      </w:r>
    </w:p>
    <w:bookmarkEnd w:id="1"/>
    <w:bookmarkStart w:name="z3" w:id="2"/>
    <w:p>
      <w:pPr>
        <w:spacing w:after="0"/>
        <w:ind w:left="0"/>
        <w:jc w:val="both"/>
      </w:pPr>
      <w:r>
        <w:rPr>
          <w:rFonts w:ascii="Times New Roman"/>
          <w:b w:val="false"/>
          <w:i w:val="false"/>
          <w:color w:val="000000"/>
          <w:sz w:val="28"/>
        </w:rPr>
        <w:t>
      1) Общенациональный план мероприятий по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(далее - План); </w:t>
      </w:r>
    </w:p>
    <w:bookmarkEnd w:id="2"/>
    <w:bookmarkStart w:name="z4" w:id="3"/>
    <w:p>
      <w:pPr>
        <w:spacing w:after="0"/>
        <w:ind w:left="0"/>
        <w:jc w:val="both"/>
      </w:pPr>
      <w:r>
        <w:rPr>
          <w:rFonts w:ascii="Times New Roman"/>
          <w:b w:val="false"/>
          <w:i w:val="false"/>
          <w:color w:val="000000"/>
          <w:sz w:val="28"/>
        </w:rPr>
        <w:t xml:space="preserve">
      2) Программу Правительства Республики Казахстан на 2006-2008 годы (далее - Программа). </w:t>
      </w:r>
    </w:p>
    <w:bookmarkEnd w:id="3"/>
    <w:bookmarkStart w:name="z5" w:id="4"/>
    <w:p>
      <w:pPr>
        <w:spacing w:after="0"/>
        <w:ind w:left="0"/>
        <w:jc w:val="both"/>
      </w:pPr>
      <w:r>
        <w:rPr>
          <w:rFonts w:ascii="Times New Roman"/>
          <w:b w:val="false"/>
          <w:i w:val="false"/>
          <w:color w:val="000000"/>
          <w:sz w:val="28"/>
        </w:rPr>
        <w:t xml:space="preserve">
      2. Правительству Республики Казахстан: </w:t>
      </w:r>
    </w:p>
    <w:bookmarkEnd w:id="4"/>
    <w:bookmarkStart w:name="z6" w:id="5"/>
    <w:p>
      <w:pPr>
        <w:spacing w:after="0"/>
        <w:ind w:left="0"/>
        <w:jc w:val="both"/>
      </w:pPr>
      <w:r>
        <w:rPr>
          <w:rFonts w:ascii="Times New Roman"/>
          <w:b w:val="false"/>
          <w:i w:val="false"/>
          <w:color w:val="000000"/>
          <w:sz w:val="28"/>
        </w:rPr>
        <w:t xml:space="preserve">
      1) в недельный срок разработать и утвердить сетевой график исполнения Плана и Программы; </w:t>
      </w:r>
    </w:p>
    <w:bookmarkEnd w:id="5"/>
    <w:bookmarkStart w:name="z7" w:id="6"/>
    <w:p>
      <w:pPr>
        <w:spacing w:after="0"/>
        <w:ind w:left="0"/>
        <w:jc w:val="both"/>
      </w:pPr>
      <w:r>
        <w:rPr>
          <w:rFonts w:ascii="Times New Roman"/>
          <w:b w:val="false"/>
          <w:i w:val="false"/>
          <w:color w:val="000000"/>
          <w:sz w:val="28"/>
        </w:rPr>
        <w:t xml:space="preserve">
      2) обеспечить проведение на системной основе информационно-разъяснительной работы по положениям Послания Президента Республики Казахстан народу Казахстана; </w:t>
      </w:r>
    </w:p>
    <w:bookmarkEnd w:id="6"/>
    <w:bookmarkStart w:name="z8" w:id="7"/>
    <w:p>
      <w:pPr>
        <w:spacing w:after="0"/>
        <w:ind w:left="0"/>
        <w:jc w:val="both"/>
      </w:pPr>
      <w:r>
        <w:rPr>
          <w:rFonts w:ascii="Times New Roman"/>
          <w:b w:val="false"/>
          <w:i w:val="false"/>
          <w:color w:val="000000"/>
          <w:sz w:val="28"/>
        </w:rPr>
        <w:t xml:space="preserve">
      3) предоставлять в Администрацию Президента Республики Казахстан информацию по итогам полугодия о ходе выполнения Плана и ежеквартально о ходе выполнения Программы. </w:t>
      </w:r>
    </w:p>
    <w:bookmarkEnd w:id="7"/>
    <w:bookmarkStart w:name="z9" w:id="8"/>
    <w:p>
      <w:pPr>
        <w:spacing w:after="0"/>
        <w:ind w:left="0"/>
        <w:jc w:val="both"/>
      </w:pPr>
      <w:r>
        <w:rPr>
          <w:rFonts w:ascii="Times New Roman"/>
          <w:b w:val="false"/>
          <w:i w:val="false"/>
          <w:color w:val="000000"/>
          <w:sz w:val="28"/>
        </w:rPr>
        <w:t xml:space="preserve">
      3. Первым руководителям государственных органов, непосредственно подчиненных и подотчетных Президенту Республики Казахстан, центральных и местных исполнительных органов, других государственных органов обеспечить неукоснительное и своевременное исполнение мероприятий Плана и Программы. </w:t>
      </w:r>
    </w:p>
    <w:bookmarkEnd w:id="8"/>
    <w:bookmarkStart w:name="z10" w:id="9"/>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15 августа 2003 года N 1165 "О дальнейших мерах по реализации Стратегии развития Казахстана до 2030 года" (САПП Республики Казахстан, 2003 г., N 32, ст. 318). </w:t>
      </w:r>
    </w:p>
    <w:bookmarkEnd w:id="9"/>
    <w:bookmarkStart w:name="z11" w:id="10"/>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10"/>
    <w:bookmarkStart w:name="z12" w:id="11"/>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11"/>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марта 2006 года N№80      </w:t>
      </w:r>
    </w:p>
    <w:bookmarkStart w:name="z15" w:id="12"/>
    <w:p>
      <w:pPr>
        <w:spacing w:after="0"/>
        <w:ind w:left="0"/>
        <w:jc w:val="left"/>
      </w:pPr>
      <w:r>
        <w:rPr>
          <w:rFonts w:ascii="Times New Roman"/>
          <w:b/>
          <w:i w:val="false"/>
          <w:color w:val="000000"/>
        </w:rPr>
        <w:t xml:space="preserve"> 
  ОБЩЕНАЦИОНАЛЬНЫЙ ПЛАН </w:t>
      </w:r>
      <w:r>
        <w:br/>
      </w:r>
      <w:r>
        <w:rPr>
          <w:rFonts w:ascii="Times New Roman"/>
          <w:b/>
          <w:i w:val="false"/>
          <w:color w:val="000000"/>
        </w:rPr>
        <w:t xml:space="preserve">
мероприятий по реализации Послания Президента </w:t>
      </w:r>
      <w:r>
        <w:br/>
      </w:r>
      <w:r>
        <w:rPr>
          <w:rFonts w:ascii="Times New Roman"/>
          <w:b/>
          <w:i w:val="false"/>
          <w:color w:val="000000"/>
        </w:rPr>
        <w:t xml:space="preserve">
Республики Казахстан народу Казахстана от 1 марта 2006 года "Стратегия вхождения Казахстана в число пятидесяти наиболее конкурентоспособных стран мира"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773"/>
        <w:gridCol w:w="2813"/>
        <w:gridCol w:w="2913"/>
        <w:gridCol w:w="1913"/>
        <w:gridCol w:w="19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w:t>
            </w:r>
            <w:r>
              <w:br/>
            </w:r>
            <w:r>
              <w:rPr>
                <w:rFonts w:ascii="Times New Roman"/>
                <w:b w:val="false"/>
                <w:i w:val="false"/>
                <w:color w:val="000000"/>
                <w:sz w:val="20"/>
              </w:rPr>
              <w:t xml:space="preserve">
Послания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мероприятия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Ответственный </w:t>
            </w:r>
            <w:r>
              <w:br/>
            </w:r>
            <w:r>
              <w:rPr>
                <w:rFonts w:ascii="Times New Roman"/>
                <w:b w:val="false"/>
                <w:i w:val="false"/>
                <w:color w:val="000000"/>
                <w:sz w:val="20"/>
              </w:rPr>
              <w:t xml:space="preserve">
исполнитель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 </w:t>
            </w:r>
            <w:r>
              <w:br/>
            </w:r>
            <w:r>
              <w:rPr>
                <w:rFonts w:ascii="Times New Roman"/>
                <w:b w:val="false"/>
                <w:i w:val="false"/>
                <w:color w:val="000000"/>
                <w:sz w:val="20"/>
              </w:rPr>
              <w:t xml:space="preserve">
шения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УСПЕШНАЯ ИНТЕГРАЦИЯ КАЗАХСТАНА В МИРОВУЮ ЭКОНОМИКУ - </w:t>
            </w:r>
            <w:r>
              <w:br/>
            </w:r>
            <w:r>
              <w:rPr>
                <w:rFonts w:ascii="Times New Roman"/>
                <w:b w:val="false"/>
                <w:i w:val="false"/>
                <w:color w:val="000000"/>
                <w:sz w:val="20"/>
              </w:rPr>
              <w:t xml:space="preserve">
ОСНОВА КАЧЕСТВЕННОГО ПРОРЫВА В ЭКОНОМИЧЕСКОМ РАЗВИТИИ СТРАНЫ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Реализация "прорывных" проектов международного значения, </w:t>
            </w:r>
            <w:r>
              <w:br/>
            </w:r>
            <w:r>
              <w:rPr>
                <w:rFonts w:ascii="Times New Roman"/>
                <w:b w:val="false"/>
                <w:i w:val="false"/>
                <w:color w:val="000000"/>
                <w:sz w:val="20"/>
              </w:rPr>
              <w:t>
</w:t>
            </w:r>
            <w:r>
              <w:rPr>
                <w:rFonts w:ascii="Times New Roman"/>
                <w:b w:val="false"/>
                <w:i/>
                <w:color w:val="000000"/>
                <w:sz w:val="20"/>
              </w:rPr>
              <w:t xml:space="preserve">развитие индустрии, производства товаров и услуг, которые </w:t>
            </w:r>
            <w:r>
              <w:br/>
            </w:r>
            <w:r>
              <w:rPr>
                <w:rFonts w:ascii="Times New Roman"/>
                <w:b w:val="false"/>
                <w:i w:val="false"/>
                <w:color w:val="000000"/>
                <w:sz w:val="20"/>
              </w:rPr>
              <w:t>
</w:t>
            </w:r>
            <w:r>
              <w:rPr>
                <w:rFonts w:ascii="Times New Roman"/>
                <w:b w:val="false"/>
                <w:i/>
                <w:color w:val="000000"/>
                <w:sz w:val="20"/>
              </w:rPr>
              <w:t xml:space="preserve">могут быть конкурентоспособными в определенных "нишах" на </w:t>
            </w:r>
            <w:r>
              <w:br/>
            </w:r>
            <w:r>
              <w:rPr>
                <w:rFonts w:ascii="Times New Roman"/>
                <w:b w:val="false"/>
                <w:i w:val="false"/>
                <w:color w:val="000000"/>
                <w:sz w:val="20"/>
              </w:rPr>
              <w:t>
</w:t>
            </w:r>
            <w:r>
              <w:rPr>
                <w:rFonts w:ascii="Times New Roman"/>
                <w:b w:val="false"/>
                <w:i/>
                <w:color w:val="000000"/>
                <w:sz w:val="20"/>
              </w:rPr>
              <w:t xml:space="preserve">мировом рынке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Мы должны </w:t>
            </w:r>
            <w:r>
              <w:br/>
            </w:r>
            <w:r>
              <w:rPr>
                <w:rFonts w:ascii="Times New Roman"/>
                <w:b w:val="false"/>
                <w:i w:val="false"/>
                <w:color w:val="000000"/>
                <w:sz w:val="20"/>
              </w:rPr>
              <w:t>
</w:t>
            </w:r>
            <w:r>
              <w:rPr>
                <w:rFonts w:ascii="Times New Roman"/>
                <w:b w:val="false"/>
                <w:i/>
                <w:color w:val="000000"/>
                <w:sz w:val="20"/>
              </w:rPr>
              <w:t xml:space="preserve">сделать </w:t>
            </w:r>
            <w:r>
              <w:br/>
            </w:r>
            <w:r>
              <w:rPr>
                <w:rFonts w:ascii="Times New Roman"/>
                <w:b w:val="false"/>
                <w:i w:val="false"/>
                <w:color w:val="000000"/>
                <w:sz w:val="20"/>
              </w:rPr>
              <w:t>
</w:t>
            </w:r>
            <w:r>
              <w:rPr>
                <w:rFonts w:ascii="Times New Roman"/>
                <w:b w:val="false"/>
                <w:i/>
                <w:color w:val="000000"/>
                <w:sz w:val="20"/>
              </w:rPr>
              <w:t xml:space="preserve">ставку на </w:t>
            </w:r>
            <w:r>
              <w:br/>
            </w:r>
            <w:r>
              <w:rPr>
                <w:rFonts w:ascii="Times New Roman"/>
                <w:b w:val="false"/>
                <w:i w:val="false"/>
                <w:color w:val="000000"/>
                <w:sz w:val="20"/>
              </w:rPr>
              <w:t>
</w:t>
            </w:r>
            <w:r>
              <w:rPr>
                <w:rFonts w:ascii="Times New Roman"/>
                <w:b w:val="false"/>
                <w:i/>
                <w:color w:val="000000"/>
                <w:sz w:val="20"/>
              </w:rPr>
              <w:t xml:space="preserve">создание и </w:t>
            </w:r>
            <w:r>
              <w:br/>
            </w:r>
            <w:r>
              <w:rPr>
                <w:rFonts w:ascii="Times New Roman"/>
                <w:b w:val="false"/>
                <w:i w:val="false"/>
                <w:color w:val="000000"/>
                <w:sz w:val="20"/>
              </w:rPr>
              <w:t>
</w:t>
            </w:r>
            <w:r>
              <w:rPr>
                <w:rFonts w:ascii="Times New Roman"/>
                <w:b w:val="false"/>
                <w:i/>
                <w:color w:val="000000"/>
                <w:sz w:val="20"/>
              </w:rPr>
              <w:t xml:space="preserve">развитие </w:t>
            </w:r>
            <w:r>
              <w:br/>
            </w:r>
            <w:r>
              <w:rPr>
                <w:rFonts w:ascii="Times New Roman"/>
                <w:b w:val="false"/>
                <w:i w:val="false"/>
                <w:color w:val="000000"/>
                <w:sz w:val="20"/>
              </w:rPr>
              <w:t>
</w:t>
            </w:r>
            <w:r>
              <w:rPr>
                <w:rFonts w:ascii="Times New Roman"/>
                <w:b w:val="false"/>
                <w:i/>
                <w:color w:val="000000"/>
                <w:sz w:val="20"/>
              </w:rPr>
              <w:t xml:space="preserve">производств, </w:t>
            </w:r>
            <w:r>
              <w:br/>
            </w:r>
            <w:r>
              <w:rPr>
                <w:rFonts w:ascii="Times New Roman"/>
                <w:b w:val="false"/>
                <w:i w:val="false"/>
                <w:color w:val="000000"/>
                <w:sz w:val="20"/>
              </w:rPr>
              <w:t>
</w:t>
            </w:r>
            <w:r>
              <w:rPr>
                <w:rFonts w:ascii="Times New Roman"/>
                <w:b w:val="false"/>
                <w:i/>
                <w:color w:val="000000"/>
                <w:sz w:val="20"/>
              </w:rPr>
              <w:t xml:space="preserve">ориентиро- </w:t>
            </w:r>
            <w:r>
              <w:br/>
            </w:r>
            <w:r>
              <w:rPr>
                <w:rFonts w:ascii="Times New Roman"/>
                <w:b w:val="false"/>
                <w:i w:val="false"/>
                <w:color w:val="000000"/>
                <w:sz w:val="20"/>
              </w:rPr>
              <w:t>
</w:t>
            </w:r>
            <w:r>
              <w:rPr>
                <w:rFonts w:ascii="Times New Roman"/>
                <w:b w:val="false"/>
                <w:i/>
                <w:color w:val="000000"/>
                <w:sz w:val="20"/>
              </w:rPr>
              <w:t xml:space="preserve">ванных на </w:t>
            </w:r>
            <w:r>
              <w:br/>
            </w:r>
            <w:r>
              <w:rPr>
                <w:rFonts w:ascii="Times New Roman"/>
                <w:b w:val="false"/>
                <w:i w:val="false"/>
                <w:color w:val="000000"/>
                <w:sz w:val="20"/>
              </w:rPr>
              <w:t>
</w:t>
            </w:r>
            <w:r>
              <w:rPr>
                <w:rFonts w:ascii="Times New Roman"/>
                <w:b w:val="false"/>
                <w:i/>
                <w:color w:val="000000"/>
                <w:sz w:val="20"/>
              </w:rPr>
              <w:t xml:space="preserve">экспорт </w:t>
            </w:r>
            <w:r>
              <w:br/>
            </w:r>
            <w:r>
              <w:rPr>
                <w:rFonts w:ascii="Times New Roman"/>
                <w:b w:val="false"/>
                <w:i w:val="false"/>
                <w:color w:val="000000"/>
                <w:sz w:val="20"/>
              </w:rPr>
              <w:t>
</w:t>
            </w:r>
            <w:r>
              <w:rPr>
                <w:rFonts w:ascii="Times New Roman"/>
                <w:b w:val="false"/>
                <w:i/>
                <w:color w:val="000000"/>
                <w:sz w:val="20"/>
              </w:rPr>
              <w:t xml:space="preserve">конечных </w:t>
            </w:r>
            <w:r>
              <w:br/>
            </w:r>
            <w:r>
              <w:rPr>
                <w:rFonts w:ascii="Times New Roman"/>
                <w:b w:val="false"/>
                <w:i w:val="false"/>
                <w:color w:val="000000"/>
                <w:sz w:val="20"/>
              </w:rPr>
              <w:t>
</w:t>
            </w:r>
            <w:r>
              <w:rPr>
                <w:rFonts w:ascii="Times New Roman"/>
                <w:b w:val="false"/>
                <w:i/>
                <w:color w:val="000000"/>
                <w:sz w:val="20"/>
              </w:rPr>
              <w:t xml:space="preserve">продуктов; </w:t>
            </w:r>
            <w:r>
              <w:br/>
            </w:r>
            <w:r>
              <w:rPr>
                <w:rFonts w:ascii="Times New Roman"/>
                <w:b w:val="false"/>
                <w:i w:val="false"/>
                <w:color w:val="000000"/>
                <w:sz w:val="20"/>
              </w:rPr>
              <w:t>
</w:t>
            </w:r>
            <w:r>
              <w:rPr>
                <w:rFonts w:ascii="Times New Roman"/>
                <w:b w:val="false"/>
                <w:i/>
                <w:color w:val="000000"/>
                <w:sz w:val="20"/>
              </w:rPr>
              <w:t xml:space="preserve">совместных </w:t>
            </w:r>
            <w:r>
              <w:br/>
            </w:r>
            <w:r>
              <w:rPr>
                <w:rFonts w:ascii="Times New Roman"/>
                <w:b w:val="false"/>
                <w:i w:val="false"/>
                <w:color w:val="000000"/>
                <w:sz w:val="20"/>
              </w:rPr>
              <w:t>
</w:t>
            </w:r>
            <w:r>
              <w:rPr>
                <w:rFonts w:ascii="Times New Roman"/>
                <w:b w:val="false"/>
                <w:i/>
                <w:color w:val="000000"/>
                <w:sz w:val="20"/>
              </w:rPr>
              <w:t xml:space="preserve">предприятий </w:t>
            </w:r>
            <w:r>
              <w:br/>
            </w:r>
            <w:r>
              <w:rPr>
                <w:rFonts w:ascii="Times New Roman"/>
                <w:b w:val="false"/>
                <w:i w:val="false"/>
                <w:color w:val="000000"/>
                <w:sz w:val="20"/>
              </w:rPr>
              <w:t>
</w:t>
            </w:r>
            <w:r>
              <w:rPr>
                <w:rFonts w:ascii="Times New Roman"/>
                <w:b w:val="false"/>
                <w:i/>
                <w:color w:val="000000"/>
                <w:sz w:val="20"/>
              </w:rPr>
              <w:t xml:space="preserve">в области </w:t>
            </w:r>
            <w:r>
              <w:br/>
            </w:r>
            <w:r>
              <w:rPr>
                <w:rFonts w:ascii="Times New Roman"/>
                <w:b w:val="false"/>
                <w:i w:val="false"/>
                <w:color w:val="000000"/>
                <w:sz w:val="20"/>
              </w:rPr>
              <w:t>
</w:t>
            </w:r>
            <w:r>
              <w:rPr>
                <w:rFonts w:ascii="Times New Roman"/>
                <w:b w:val="false"/>
                <w:i/>
                <w:color w:val="000000"/>
                <w:sz w:val="20"/>
              </w:rPr>
              <w:t xml:space="preserve">нефтегазово- </w:t>
            </w:r>
            <w:r>
              <w:br/>
            </w:r>
            <w:r>
              <w:rPr>
                <w:rFonts w:ascii="Times New Roman"/>
                <w:b w:val="false"/>
                <w:i w:val="false"/>
                <w:color w:val="000000"/>
                <w:sz w:val="20"/>
              </w:rPr>
              <w:t>
</w:t>
            </w:r>
            <w:r>
              <w:rPr>
                <w:rFonts w:ascii="Times New Roman"/>
                <w:b w:val="false"/>
                <w:i/>
                <w:color w:val="000000"/>
                <w:sz w:val="20"/>
              </w:rPr>
              <w:t xml:space="preserve">го, транс- </w:t>
            </w:r>
            <w:r>
              <w:br/>
            </w:r>
            <w:r>
              <w:rPr>
                <w:rFonts w:ascii="Times New Roman"/>
                <w:b w:val="false"/>
                <w:i w:val="false"/>
                <w:color w:val="000000"/>
                <w:sz w:val="20"/>
              </w:rPr>
              <w:t>
</w:t>
            </w:r>
            <w:r>
              <w:rPr>
                <w:rFonts w:ascii="Times New Roman"/>
                <w:b w:val="false"/>
                <w:i/>
                <w:color w:val="000000"/>
                <w:sz w:val="20"/>
              </w:rPr>
              <w:t xml:space="preserve">портного и </w:t>
            </w:r>
            <w:r>
              <w:br/>
            </w:r>
            <w:r>
              <w:rPr>
                <w:rFonts w:ascii="Times New Roman"/>
                <w:b w:val="false"/>
                <w:i w:val="false"/>
                <w:color w:val="000000"/>
                <w:sz w:val="20"/>
              </w:rPr>
              <w:t>
</w:t>
            </w:r>
            <w:r>
              <w:rPr>
                <w:rFonts w:ascii="Times New Roman"/>
                <w:b w:val="false"/>
                <w:i/>
                <w:color w:val="000000"/>
                <w:sz w:val="20"/>
              </w:rPr>
              <w:t xml:space="preserve">других под- </w:t>
            </w:r>
            <w:r>
              <w:br/>
            </w:r>
            <w:r>
              <w:rPr>
                <w:rFonts w:ascii="Times New Roman"/>
                <w:b w:val="false"/>
                <w:i w:val="false"/>
                <w:color w:val="000000"/>
                <w:sz w:val="20"/>
              </w:rPr>
              <w:t>
</w:t>
            </w:r>
            <w:r>
              <w:rPr>
                <w:rFonts w:ascii="Times New Roman"/>
                <w:b w:val="false"/>
                <w:i/>
                <w:color w:val="000000"/>
                <w:sz w:val="20"/>
              </w:rPr>
              <w:t xml:space="preserve">отраслей </w:t>
            </w:r>
            <w:r>
              <w:br/>
            </w:r>
            <w:r>
              <w:rPr>
                <w:rFonts w:ascii="Times New Roman"/>
                <w:b w:val="false"/>
                <w:i w:val="false"/>
                <w:color w:val="000000"/>
                <w:sz w:val="20"/>
              </w:rPr>
              <w:t>
</w:t>
            </w:r>
            <w:r>
              <w:rPr>
                <w:rFonts w:ascii="Times New Roman"/>
                <w:b w:val="false"/>
                <w:i/>
                <w:color w:val="000000"/>
                <w:sz w:val="20"/>
              </w:rPr>
              <w:t xml:space="preserve">машинострое- </w:t>
            </w:r>
            <w:r>
              <w:br/>
            </w:r>
            <w:r>
              <w:rPr>
                <w:rFonts w:ascii="Times New Roman"/>
                <w:b w:val="false"/>
                <w:i w:val="false"/>
                <w:color w:val="000000"/>
                <w:sz w:val="20"/>
              </w:rPr>
              <w:t>
</w:t>
            </w:r>
            <w:r>
              <w:rPr>
                <w:rFonts w:ascii="Times New Roman"/>
                <w:b w:val="false"/>
                <w:i/>
                <w:color w:val="000000"/>
                <w:sz w:val="20"/>
              </w:rPr>
              <w:t xml:space="preserve">ния, метал- </w:t>
            </w:r>
            <w:r>
              <w:br/>
            </w:r>
            <w:r>
              <w:rPr>
                <w:rFonts w:ascii="Times New Roman"/>
                <w:b w:val="false"/>
                <w:i w:val="false"/>
                <w:color w:val="000000"/>
                <w:sz w:val="20"/>
              </w:rPr>
              <w:t>
</w:t>
            </w:r>
            <w:r>
              <w:rPr>
                <w:rFonts w:ascii="Times New Roman"/>
                <w:b w:val="false"/>
                <w:i/>
                <w:color w:val="000000"/>
                <w:sz w:val="20"/>
              </w:rPr>
              <w:t xml:space="preserve">лургии, </w:t>
            </w:r>
            <w:r>
              <w:br/>
            </w:r>
            <w:r>
              <w:rPr>
                <w:rFonts w:ascii="Times New Roman"/>
                <w:b w:val="false"/>
                <w:i w:val="false"/>
                <w:color w:val="000000"/>
                <w:sz w:val="20"/>
              </w:rPr>
              <w:t>
</w:t>
            </w:r>
            <w:r>
              <w:rPr>
                <w:rFonts w:ascii="Times New Roman"/>
                <w:b w:val="false"/>
                <w:i/>
                <w:color w:val="000000"/>
                <w:sz w:val="20"/>
              </w:rPr>
              <w:t xml:space="preserve">химии, </w:t>
            </w:r>
            <w:r>
              <w:br/>
            </w:r>
            <w:r>
              <w:rPr>
                <w:rFonts w:ascii="Times New Roman"/>
                <w:b w:val="false"/>
                <w:i w:val="false"/>
                <w:color w:val="000000"/>
                <w:sz w:val="20"/>
              </w:rPr>
              <w:t>
</w:t>
            </w:r>
            <w:r>
              <w:rPr>
                <w:rFonts w:ascii="Times New Roman"/>
                <w:b w:val="false"/>
                <w:i/>
                <w:color w:val="000000"/>
                <w:sz w:val="20"/>
              </w:rPr>
              <w:t xml:space="preserve">агропромыш- </w:t>
            </w:r>
            <w:r>
              <w:br/>
            </w:r>
            <w:r>
              <w:rPr>
                <w:rFonts w:ascii="Times New Roman"/>
                <w:b w:val="false"/>
                <w:i w:val="false"/>
                <w:color w:val="000000"/>
                <w:sz w:val="20"/>
              </w:rPr>
              <w:t>
</w:t>
            </w:r>
            <w:r>
              <w:rPr>
                <w:rFonts w:ascii="Times New Roman"/>
                <w:b w:val="false"/>
                <w:i/>
                <w:color w:val="000000"/>
                <w:sz w:val="20"/>
              </w:rPr>
              <w:t xml:space="preserve">ленной сферы. </w:t>
            </w:r>
            <w:r>
              <w:br/>
            </w:r>
            <w:r>
              <w:rPr>
                <w:rFonts w:ascii="Times New Roman"/>
                <w:b w:val="false"/>
                <w:i w:val="false"/>
                <w:color w:val="000000"/>
                <w:sz w:val="20"/>
              </w:rPr>
              <w:t>
</w:t>
            </w:r>
            <w:r>
              <w:rPr>
                <w:rFonts w:ascii="Times New Roman"/>
                <w:b w:val="false"/>
                <w:i/>
                <w:color w:val="000000"/>
                <w:sz w:val="20"/>
              </w:rPr>
              <w:t xml:space="preserve">Предстоит </w:t>
            </w:r>
            <w:r>
              <w:br/>
            </w:r>
            <w:r>
              <w:rPr>
                <w:rFonts w:ascii="Times New Roman"/>
                <w:b w:val="false"/>
                <w:i w:val="false"/>
                <w:color w:val="000000"/>
                <w:sz w:val="20"/>
              </w:rPr>
              <w:t>
</w:t>
            </w:r>
            <w:r>
              <w:rPr>
                <w:rFonts w:ascii="Times New Roman"/>
                <w:b w:val="false"/>
                <w:i/>
                <w:color w:val="000000"/>
                <w:sz w:val="20"/>
              </w:rPr>
              <w:t xml:space="preserve">развивать </w:t>
            </w:r>
            <w:r>
              <w:br/>
            </w:r>
            <w:r>
              <w:rPr>
                <w:rFonts w:ascii="Times New Roman"/>
                <w:b w:val="false"/>
                <w:i w:val="false"/>
                <w:color w:val="000000"/>
                <w:sz w:val="20"/>
              </w:rPr>
              <w:t>
</w:t>
            </w:r>
            <w:r>
              <w:rPr>
                <w:rFonts w:ascii="Times New Roman"/>
                <w:b w:val="false"/>
                <w:i/>
                <w:color w:val="000000"/>
                <w:sz w:val="20"/>
              </w:rPr>
              <w:t xml:space="preserve">биотехноло- </w:t>
            </w:r>
            <w:r>
              <w:br/>
            </w:r>
            <w:r>
              <w:rPr>
                <w:rFonts w:ascii="Times New Roman"/>
                <w:b w:val="false"/>
                <w:i w:val="false"/>
                <w:color w:val="000000"/>
                <w:sz w:val="20"/>
              </w:rPr>
              <w:t>
</w:t>
            </w:r>
            <w:r>
              <w:rPr>
                <w:rFonts w:ascii="Times New Roman"/>
                <w:b w:val="false"/>
                <w:i/>
                <w:color w:val="000000"/>
                <w:sz w:val="20"/>
              </w:rPr>
              <w:t xml:space="preserve">гические </w:t>
            </w:r>
            <w:r>
              <w:br/>
            </w:r>
            <w:r>
              <w:rPr>
                <w:rFonts w:ascii="Times New Roman"/>
                <w:b w:val="false"/>
                <w:i w:val="false"/>
                <w:color w:val="000000"/>
                <w:sz w:val="20"/>
              </w:rPr>
              <w:t>
</w:t>
            </w:r>
            <w:r>
              <w:rPr>
                <w:rFonts w:ascii="Times New Roman"/>
                <w:b w:val="false"/>
                <w:i/>
                <w:color w:val="000000"/>
                <w:sz w:val="20"/>
              </w:rPr>
              <w:t xml:space="preserve">центры при </w:t>
            </w:r>
            <w:r>
              <w:br/>
            </w:r>
            <w:r>
              <w:rPr>
                <w:rFonts w:ascii="Times New Roman"/>
                <w:b w:val="false"/>
                <w:i w:val="false"/>
                <w:color w:val="000000"/>
                <w:sz w:val="20"/>
              </w:rPr>
              <w:t>
</w:t>
            </w:r>
            <w:r>
              <w:rPr>
                <w:rFonts w:ascii="Times New Roman"/>
                <w:b w:val="false"/>
                <w:i/>
                <w:color w:val="000000"/>
                <w:sz w:val="20"/>
              </w:rPr>
              <w:t xml:space="preserve">активном </w:t>
            </w:r>
            <w:r>
              <w:br/>
            </w:r>
            <w:r>
              <w:rPr>
                <w:rFonts w:ascii="Times New Roman"/>
                <w:b w:val="false"/>
                <w:i w:val="false"/>
                <w:color w:val="000000"/>
                <w:sz w:val="20"/>
              </w:rPr>
              <w:t>
</w:t>
            </w:r>
            <w:r>
              <w:rPr>
                <w:rFonts w:ascii="Times New Roman"/>
                <w:b w:val="false"/>
                <w:i/>
                <w:color w:val="000000"/>
                <w:sz w:val="20"/>
              </w:rPr>
              <w:t xml:space="preserve">международ- </w:t>
            </w:r>
            <w:r>
              <w:br/>
            </w:r>
            <w:r>
              <w:rPr>
                <w:rFonts w:ascii="Times New Roman"/>
                <w:b w:val="false"/>
                <w:i w:val="false"/>
                <w:color w:val="000000"/>
                <w:sz w:val="20"/>
              </w:rPr>
              <w:t>
</w:t>
            </w:r>
            <w:r>
              <w:rPr>
                <w:rFonts w:ascii="Times New Roman"/>
                <w:b w:val="false"/>
                <w:i/>
                <w:color w:val="000000"/>
                <w:sz w:val="20"/>
              </w:rPr>
              <w:t xml:space="preserve">ном участии, </w:t>
            </w:r>
            <w:r>
              <w:br/>
            </w:r>
            <w:r>
              <w:rPr>
                <w:rFonts w:ascii="Times New Roman"/>
                <w:b w:val="false"/>
                <w:i w:val="false"/>
                <w:color w:val="000000"/>
                <w:sz w:val="20"/>
              </w:rPr>
              <w:t>
</w:t>
            </w:r>
            <w:r>
              <w:rPr>
                <w:rFonts w:ascii="Times New Roman"/>
                <w:b w:val="false"/>
                <w:i/>
                <w:color w:val="000000"/>
                <w:sz w:val="20"/>
              </w:rPr>
              <w:t xml:space="preserve">Парк инфор- </w:t>
            </w:r>
            <w:r>
              <w:br/>
            </w:r>
            <w:r>
              <w:rPr>
                <w:rFonts w:ascii="Times New Roman"/>
                <w:b w:val="false"/>
                <w:i w:val="false"/>
                <w:color w:val="000000"/>
                <w:sz w:val="20"/>
              </w:rPr>
              <w:t>
</w:t>
            </w:r>
            <w:r>
              <w:rPr>
                <w:rFonts w:ascii="Times New Roman"/>
                <w:b w:val="false"/>
                <w:i/>
                <w:color w:val="000000"/>
                <w:sz w:val="20"/>
              </w:rPr>
              <w:t xml:space="preserve">мационных </w:t>
            </w:r>
            <w:r>
              <w:br/>
            </w:r>
            <w:r>
              <w:rPr>
                <w:rFonts w:ascii="Times New Roman"/>
                <w:b w:val="false"/>
                <w:i w:val="false"/>
                <w:color w:val="000000"/>
                <w:sz w:val="20"/>
              </w:rPr>
              <w:t>
</w:t>
            </w:r>
            <w:r>
              <w:rPr>
                <w:rFonts w:ascii="Times New Roman"/>
                <w:b w:val="false"/>
                <w:i/>
                <w:color w:val="000000"/>
                <w:sz w:val="20"/>
              </w:rPr>
              <w:t xml:space="preserve">технологий </w:t>
            </w:r>
            <w:r>
              <w:br/>
            </w:r>
            <w:r>
              <w:rPr>
                <w:rFonts w:ascii="Times New Roman"/>
                <w:b w:val="false"/>
                <w:i w:val="false"/>
                <w:color w:val="000000"/>
                <w:sz w:val="20"/>
              </w:rPr>
              <w:t>
</w:t>
            </w:r>
            <w:r>
              <w:rPr>
                <w:rFonts w:ascii="Times New Roman"/>
                <w:b w:val="false"/>
                <w:i/>
                <w:color w:val="000000"/>
                <w:sz w:val="20"/>
              </w:rPr>
              <w:t xml:space="preserve">как регио- </w:t>
            </w:r>
            <w:r>
              <w:br/>
            </w:r>
            <w:r>
              <w:rPr>
                <w:rFonts w:ascii="Times New Roman"/>
                <w:b w:val="false"/>
                <w:i w:val="false"/>
                <w:color w:val="000000"/>
                <w:sz w:val="20"/>
              </w:rPr>
              <w:t>
</w:t>
            </w:r>
            <w:r>
              <w:rPr>
                <w:rFonts w:ascii="Times New Roman"/>
                <w:b w:val="false"/>
                <w:i/>
                <w:color w:val="000000"/>
                <w:sz w:val="20"/>
              </w:rPr>
              <w:t xml:space="preserve">нальный </w:t>
            </w:r>
            <w:r>
              <w:br/>
            </w:r>
            <w:r>
              <w:rPr>
                <w:rFonts w:ascii="Times New Roman"/>
                <w:b w:val="false"/>
                <w:i w:val="false"/>
                <w:color w:val="000000"/>
                <w:sz w:val="20"/>
              </w:rPr>
              <w:t>
</w:t>
            </w:r>
            <w:r>
              <w:rPr>
                <w:rFonts w:ascii="Times New Roman"/>
                <w:b w:val="false"/>
                <w:i/>
                <w:color w:val="000000"/>
                <w:sz w:val="20"/>
              </w:rPr>
              <w:t xml:space="preserve">IТ-центр.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 </w:t>
            </w:r>
            <w:r>
              <w:br/>
            </w:r>
            <w:r>
              <w:rPr>
                <w:rFonts w:ascii="Times New Roman"/>
                <w:b w:val="false"/>
                <w:i w:val="false"/>
                <w:color w:val="000000"/>
                <w:sz w:val="20"/>
              </w:rPr>
              <w:t xml:space="preserve">
ние сфокуси- </w:t>
            </w:r>
            <w:r>
              <w:br/>
            </w:r>
            <w:r>
              <w:rPr>
                <w:rFonts w:ascii="Times New Roman"/>
                <w:b w:val="false"/>
                <w:i w:val="false"/>
                <w:color w:val="000000"/>
                <w:sz w:val="20"/>
              </w:rPr>
              <w:t xml:space="preserve">
рованных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потребностей </w:t>
            </w:r>
            <w:r>
              <w:br/>
            </w:r>
            <w:r>
              <w:rPr>
                <w:rFonts w:ascii="Times New Roman"/>
                <w:b w:val="false"/>
                <w:i w:val="false"/>
                <w:color w:val="000000"/>
                <w:sz w:val="20"/>
              </w:rPr>
              <w:t xml:space="preserve">
отечествен- </w:t>
            </w:r>
            <w:r>
              <w:br/>
            </w:r>
            <w:r>
              <w:rPr>
                <w:rFonts w:ascii="Times New Roman"/>
                <w:b w:val="false"/>
                <w:i w:val="false"/>
                <w:color w:val="000000"/>
                <w:sz w:val="20"/>
              </w:rPr>
              <w:t xml:space="preserve">
ного, регио- </w:t>
            </w:r>
            <w:r>
              <w:br/>
            </w:r>
            <w:r>
              <w:rPr>
                <w:rFonts w:ascii="Times New Roman"/>
                <w:b w:val="false"/>
                <w:i w:val="false"/>
                <w:color w:val="000000"/>
                <w:sz w:val="20"/>
              </w:rPr>
              <w:t xml:space="preserve">
нального и </w:t>
            </w:r>
            <w:r>
              <w:br/>
            </w:r>
            <w:r>
              <w:rPr>
                <w:rFonts w:ascii="Times New Roman"/>
                <w:b w:val="false"/>
                <w:i w:val="false"/>
                <w:color w:val="000000"/>
                <w:sz w:val="20"/>
              </w:rPr>
              <w:t xml:space="preserve">
глобальных </w:t>
            </w:r>
            <w:r>
              <w:br/>
            </w:r>
            <w:r>
              <w:rPr>
                <w:rFonts w:ascii="Times New Roman"/>
                <w:b w:val="false"/>
                <w:i w:val="false"/>
                <w:color w:val="000000"/>
                <w:sz w:val="20"/>
              </w:rPr>
              <w:t xml:space="preserve">
рынков, </w:t>
            </w:r>
            <w:r>
              <w:br/>
            </w:r>
            <w:r>
              <w:rPr>
                <w:rFonts w:ascii="Times New Roman"/>
                <w:b w:val="false"/>
                <w:i w:val="false"/>
                <w:color w:val="000000"/>
                <w:sz w:val="20"/>
              </w:rPr>
              <w:t xml:space="preserve">
определение </w:t>
            </w:r>
            <w:r>
              <w:br/>
            </w:r>
            <w:r>
              <w:rPr>
                <w:rFonts w:ascii="Times New Roman"/>
                <w:b w:val="false"/>
                <w:i w:val="false"/>
                <w:color w:val="000000"/>
                <w:sz w:val="20"/>
              </w:rPr>
              <w:t xml:space="preserve">
производств </w:t>
            </w:r>
            <w:r>
              <w:br/>
            </w:r>
            <w:r>
              <w:rPr>
                <w:rFonts w:ascii="Times New Roman"/>
                <w:b w:val="false"/>
                <w:i w:val="false"/>
                <w:color w:val="000000"/>
                <w:sz w:val="20"/>
              </w:rPr>
              <w:t xml:space="preserve">
товаров и </w:t>
            </w:r>
            <w:r>
              <w:br/>
            </w:r>
            <w:r>
              <w:rPr>
                <w:rFonts w:ascii="Times New Roman"/>
                <w:b w:val="false"/>
                <w:i w:val="false"/>
                <w:color w:val="000000"/>
                <w:sz w:val="20"/>
              </w:rPr>
              <w:t xml:space="preserve">
услуг, кото- </w:t>
            </w:r>
            <w:r>
              <w:br/>
            </w:r>
            <w:r>
              <w:rPr>
                <w:rFonts w:ascii="Times New Roman"/>
                <w:b w:val="false"/>
                <w:i w:val="false"/>
                <w:color w:val="000000"/>
                <w:sz w:val="20"/>
              </w:rPr>
              <w:t xml:space="preserve">
рые могут </w:t>
            </w:r>
            <w:r>
              <w:br/>
            </w:r>
            <w:r>
              <w:rPr>
                <w:rFonts w:ascii="Times New Roman"/>
                <w:b w:val="false"/>
                <w:i w:val="false"/>
                <w:color w:val="000000"/>
                <w:sz w:val="20"/>
              </w:rPr>
              <w:t xml:space="preserve">
быть развиты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в средне- </w:t>
            </w:r>
            <w:r>
              <w:br/>
            </w:r>
            <w:r>
              <w:rPr>
                <w:rFonts w:ascii="Times New Roman"/>
                <w:b w:val="false"/>
                <w:i w:val="false"/>
                <w:color w:val="000000"/>
                <w:sz w:val="20"/>
              </w:rPr>
              <w:t xml:space="preserve">
срочной и </w:t>
            </w:r>
            <w:r>
              <w:br/>
            </w:r>
            <w:r>
              <w:rPr>
                <w:rFonts w:ascii="Times New Roman"/>
                <w:b w:val="false"/>
                <w:i w:val="false"/>
                <w:color w:val="000000"/>
                <w:sz w:val="20"/>
              </w:rPr>
              <w:t xml:space="preserve">
долгосрочной </w:t>
            </w:r>
            <w:r>
              <w:br/>
            </w:r>
            <w:r>
              <w:rPr>
                <w:rFonts w:ascii="Times New Roman"/>
                <w:b w:val="false"/>
                <w:i w:val="false"/>
                <w:color w:val="000000"/>
                <w:sz w:val="20"/>
              </w:rPr>
              <w:t xml:space="preserve">
перспективе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Измухамбетов Б.С.,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АО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приема </w:t>
            </w:r>
            <w:r>
              <w:br/>
            </w:r>
            <w:r>
              <w:rPr>
                <w:rFonts w:ascii="Times New Roman"/>
                <w:b w:val="false"/>
                <w:i w:val="false"/>
                <w:color w:val="000000"/>
                <w:sz w:val="20"/>
              </w:rPr>
              <w:t xml:space="preserve">
исследо- </w:t>
            </w:r>
            <w:r>
              <w:br/>
            </w:r>
            <w:r>
              <w:rPr>
                <w:rFonts w:ascii="Times New Roman"/>
                <w:b w:val="false"/>
                <w:i w:val="false"/>
                <w:color w:val="000000"/>
                <w:sz w:val="20"/>
              </w:rPr>
              <w:t xml:space="preserve">
ваний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r>
              <w:br/>
            </w:r>
            <w:r>
              <w:rPr>
                <w:rFonts w:ascii="Times New Roman"/>
                <w:b w:val="false"/>
                <w:i w:val="false"/>
                <w:color w:val="000000"/>
                <w:sz w:val="20"/>
              </w:rPr>
              <w:t xml:space="preserve">
начиная </w:t>
            </w:r>
            <w:r>
              <w:br/>
            </w:r>
            <w:r>
              <w:rPr>
                <w:rFonts w:ascii="Times New Roman"/>
                <w:b w:val="false"/>
                <w:i w:val="false"/>
                <w:color w:val="000000"/>
                <w:sz w:val="20"/>
              </w:rPr>
              <w:t xml:space="preserve">
с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Заверше- </w:t>
            </w:r>
            <w:r>
              <w:br/>
            </w:r>
            <w:r>
              <w:rPr>
                <w:rFonts w:ascii="Times New Roman"/>
                <w:b w:val="false"/>
                <w:i w:val="false"/>
                <w:color w:val="000000"/>
                <w:sz w:val="20"/>
              </w:rPr>
              <w:t xml:space="preserve">
ние строи-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1-ой очереди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кой зоны </w:t>
            </w:r>
            <w:r>
              <w:br/>
            </w:r>
            <w:r>
              <w:rPr>
                <w:rFonts w:ascii="Times New Roman"/>
                <w:b w:val="false"/>
                <w:i w:val="false"/>
                <w:color w:val="000000"/>
                <w:sz w:val="20"/>
              </w:rPr>
              <w:t xml:space="preserve">
"Парк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и обеспече- </w:t>
            </w:r>
            <w:r>
              <w:br/>
            </w:r>
            <w:r>
              <w:rPr>
                <w:rFonts w:ascii="Times New Roman"/>
                <w:b w:val="false"/>
                <w:i w:val="false"/>
                <w:color w:val="000000"/>
                <w:sz w:val="20"/>
              </w:rPr>
              <w:t xml:space="preserve">
ние ее </w:t>
            </w:r>
            <w:r>
              <w:br/>
            </w:r>
            <w:r>
              <w:rPr>
                <w:rFonts w:ascii="Times New Roman"/>
                <w:b w:val="false"/>
                <w:i w:val="false"/>
                <w:color w:val="000000"/>
                <w:sz w:val="20"/>
              </w:rPr>
              <w:t xml:space="preserve">
"наполнения" </w:t>
            </w:r>
            <w:r>
              <w:br/>
            </w:r>
            <w:r>
              <w:rPr>
                <w:rFonts w:ascii="Times New Roman"/>
                <w:b w:val="false"/>
                <w:i w:val="false"/>
                <w:color w:val="000000"/>
                <w:sz w:val="20"/>
              </w:rPr>
              <w:t xml:space="preserve">
проектами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ввода </w:t>
            </w:r>
            <w:r>
              <w:br/>
            </w:r>
            <w:r>
              <w:rPr>
                <w:rFonts w:ascii="Times New Roman"/>
                <w:b w:val="false"/>
                <w:i w:val="false"/>
                <w:color w:val="000000"/>
                <w:sz w:val="20"/>
              </w:rPr>
              <w:t xml:space="preserve">
в экс- </w:t>
            </w:r>
            <w:r>
              <w:br/>
            </w:r>
            <w:r>
              <w:rPr>
                <w:rFonts w:ascii="Times New Roman"/>
                <w:b w:val="false"/>
                <w:i w:val="false"/>
                <w:color w:val="000000"/>
                <w:sz w:val="20"/>
              </w:rPr>
              <w:t xml:space="preserve">
плуата- </w:t>
            </w:r>
            <w:r>
              <w:br/>
            </w:r>
            <w:r>
              <w:rPr>
                <w:rFonts w:ascii="Times New Roman"/>
                <w:b w:val="false"/>
                <w:i w:val="false"/>
                <w:color w:val="000000"/>
                <w:sz w:val="20"/>
              </w:rPr>
              <w:t xml:space="preserve">
цию объекта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2-ой очереди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кой зоны </w:t>
            </w:r>
            <w:r>
              <w:br/>
            </w:r>
            <w:r>
              <w:rPr>
                <w:rFonts w:ascii="Times New Roman"/>
                <w:b w:val="false"/>
                <w:i w:val="false"/>
                <w:color w:val="000000"/>
                <w:sz w:val="20"/>
              </w:rPr>
              <w:t xml:space="preserve">
"Парк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технологий"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ввода </w:t>
            </w:r>
            <w:r>
              <w:br/>
            </w:r>
            <w:r>
              <w:rPr>
                <w:rFonts w:ascii="Times New Roman"/>
                <w:b w:val="false"/>
                <w:i w:val="false"/>
                <w:color w:val="000000"/>
                <w:sz w:val="20"/>
              </w:rPr>
              <w:t xml:space="preserve">
в экс- </w:t>
            </w:r>
            <w:r>
              <w:br/>
            </w:r>
            <w:r>
              <w:rPr>
                <w:rFonts w:ascii="Times New Roman"/>
                <w:b w:val="false"/>
                <w:i w:val="false"/>
                <w:color w:val="000000"/>
                <w:sz w:val="20"/>
              </w:rPr>
              <w:t xml:space="preserve">
плуа- </w:t>
            </w:r>
            <w:r>
              <w:br/>
            </w:r>
            <w:r>
              <w:rPr>
                <w:rFonts w:ascii="Times New Roman"/>
                <w:b w:val="false"/>
                <w:i w:val="false"/>
                <w:color w:val="000000"/>
                <w:sz w:val="20"/>
              </w:rPr>
              <w:t xml:space="preserve">
тацию объекта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2009 гг.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Создание </w:t>
            </w:r>
            <w:r>
              <w:br/>
            </w:r>
            <w:r>
              <w:rPr>
                <w:rFonts w:ascii="Times New Roman"/>
                <w:b w:val="false"/>
                <w:i w:val="false"/>
                <w:color w:val="000000"/>
                <w:sz w:val="20"/>
              </w:rPr>
              <w:t xml:space="preserve">
нового науч- </w:t>
            </w:r>
            <w:r>
              <w:br/>
            </w:r>
            <w:r>
              <w:rPr>
                <w:rFonts w:ascii="Times New Roman"/>
                <w:b w:val="false"/>
                <w:i w:val="false"/>
                <w:color w:val="000000"/>
                <w:sz w:val="20"/>
              </w:rPr>
              <w:t xml:space="preserve">
но-исследо- </w:t>
            </w:r>
            <w:r>
              <w:br/>
            </w:r>
            <w:r>
              <w:rPr>
                <w:rFonts w:ascii="Times New Roman"/>
                <w:b w:val="false"/>
                <w:i w:val="false"/>
                <w:color w:val="000000"/>
                <w:sz w:val="20"/>
              </w:rPr>
              <w:t xml:space="preserve">
вательского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"Националь- </w:t>
            </w:r>
            <w:r>
              <w:br/>
            </w:r>
            <w:r>
              <w:rPr>
                <w:rFonts w:ascii="Times New Roman"/>
                <w:b w:val="false"/>
                <w:i w:val="false"/>
                <w:color w:val="000000"/>
                <w:sz w:val="20"/>
              </w:rPr>
              <w:t xml:space="preserve">
ный центр </w:t>
            </w:r>
            <w:r>
              <w:br/>
            </w:r>
            <w:r>
              <w:rPr>
                <w:rFonts w:ascii="Times New Roman"/>
                <w:b w:val="false"/>
                <w:i w:val="false"/>
                <w:color w:val="000000"/>
                <w:sz w:val="20"/>
              </w:rPr>
              <w:t xml:space="preserve">
биотехноло- </w:t>
            </w:r>
            <w:r>
              <w:br/>
            </w:r>
            <w:r>
              <w:rPr>
                <w:rFonts w:ascii="Times New Roman"/>
                <w:b w:val="false"/>
                <w:i w:val="false"/>
                <w:color w:val="000000"/>
                <w:sz w:val="20"/>
              </w:rPr>
              <w:t xml:space="preserve">
гий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Правительст- </w:t>
            </w:r>
            <w:r>
              <w:br/>
            </w:r>
            <w:r>
              <w:rPr>
                <w:rFonts w:ascii="Times New Roman"/>
                <w:b w:val="false"/>
                <w:i w:val="false"/>
                <w:color w:val="000000"/>
                <w:sz w:val="20"/>
              </w:rPr>
              <w:t>
</w:t>
            </w:r>
            <w:r>
              <w:rPr>
                <w:rFonts w:ascii="Times New Roman"/>
                <w:b w:val="false"/>
                <w:i/>
                <w:color w:val="000000"/>
                <w:sz w:val="20"/>
              </w:rPr>
              <w:t xml:space="preserve">вом должны </w:t>
            </w:r>
            <w:r>
              <w:br/>
            </w:r>
            <w:r>
              <w:rPr>
                <w:rFonts w:ascii="Times New Roman"/>
                <w:b w:val="false"/>
                <w:i w:val="false"/>
                <w:color w:val="000000"/>
                <w:sz w:val="20"/>
              </w:rPr>
              <w:t>
</w:t>
            </w:r>
            <w:r>
              <w:rPr>
                <w:rFonts w:ascii="Times New Roman"/>
                <w:b w:val="false"/>
                <w:i/>
                <w:color w:val="000000"/>
                <w:sz w:val="20"/>
              </w:rPr>
              <w:t xml:space="preserve">быть приняты </w:t>
            </w:r>
            <w:r>
              <w:br/>
            </w:r>
            <w:r>
              <w:rPr>
                <w:rFonts w:ascii="Times New Roman"/>
                <w:b w:val="false"/>
                <w:i w:val="false"/>
                <w:color w:val="000000"/>
                <w:sz w:val="20"/>
              </w:rPr>
              <w:t>
</w:t>
            </w:r>
            <w:r>
              <w:rPr>
                <w:rFonts w:ascii="Times New Roman"/>
                <w:b w:val="false"/>
                <w:i/>
                <w:color w:val="000000"/>
                <w:sz w:val="20"/>
              </w:rPr>
              <w:t xml:space="preserve">конкретные </w:t>
            </w:r>
            <w:r>
              <w:br/>
            </w:r>
            <w:r>
              <w:rPr>
                <w:rFonts w:ascii="Times New Roman"/>
                <w:b w:val="false"/>
                <w:i w:val="false"/>
                <w:color w:val="000000"/>
                <w:sz w:val="20"/>
              </w:rPr>
              <w:t>
</w:t>
            </w:r>
            <w:r>
              <w:rPr>
                <w:rFonts w:ascii="Times New Roman"/>
                <w:b w:val="false"/>
                <w:i/>
                <w:color w:val="000000"/>
                <w:sz w:val="20"/>
              </w:rPr>
              <w:t xml:space="preserve">программы </w:t>
            </w:r>
            <w:r>
              <w:br/>
            </w:r>
            <w:r>
              <w:rPr>
                <w:rFonts w:ascii="Times New Roman"/>
                <w:b w:val="false"/>
                <w:i w:val="false"/>
                <w:color w:val="000000"/>
                <w:sz w:val="20"/>
              </w:rPr>
              <w:t>
</w:t>
            </w:r>
            <w:r>
              <w:rPr>
                <w:rFonts w:ascii="Times New Roman"/>
                <w:b w:val="false"/>
                <w:i/>
                <w:color w:val="000000"/>
                <w:sz w:val="20"/>
              </w:rPr>
              <w:t xml:space="preserve">поддержки </w:t>
            </w:r>
            <w:r>
              <w:br/>
            </w:r>
            <w:r>
              <w:rPr>
                <w:rFonts w:ascii="Times New Roman"/>
                <w:b w:val="false"/>
                <w:i w:val="false"/>
                <w:color w:val="000000"/>
                <w:sz w:val="20"/>
              </w:rPr>
              <w:t>
</w:t>
            </w:r>
            <w:r>
              <w:rPr>
                <w:rFonts w:ascii="Times New Roman"/>
                <w:b w:val="false"/>
                <w:i/>
                <w:color w:val="000000"/>
                <w:sz w:val="20"/>
              </w:rPr>
              <w:t xml:space="preserve">конкуренто- </w:t>
            </w:r>
            <w:r>
              <w:br/>
            </w:r>
            <w:r>
              <w:rPr>
                <w:rFonts w:ascii="Times New Roman"/>
                <w:b w:val="false"/>
                <w:i w:val="false"/>
                <w:color w:val="000000"/>
                <w:sz w:val="20"/>
              </w:rPr>
              <w:t>
</w:t>
            </w:r>
            <w:r>
              <w:rPr>
                <w:rFonts w:ascii="Times New Roman"/>
                <w:b w:val="false"/>
                <w:i/>
                <w:color w:val="000000"/>
                <w:sz w:val="20"/>
              </w:rPr>
              <w:t xml:space="preserve">способности </w:t>
            </w:r>
            <w:r>
              <w:br/>
            </w:r>
            <w:r>
              <w:rPr>
                <w:rFonts w:ascii="Times New Roman"/>
                <w:b w:val="false"/>
                <w:i w:val="false"/>
                <w:color w:val="000000"/>
                <w:sz w:val="20"/>
              </w:rPr>
              <w:t>
</w:t>
            </w:r>
            <w:r>
              <w:rPr>
                <w:rFonts w:ascii="Times New Roman"/>
                <w:b w:val="false"/>
                <w:i/>
                <w:color w:val="000000"/>
                <w:sz w:val="20"/>
              </w:rPr>
              <w:t xml:space="preserve">национальных </w:t>
            </w:r>
            <w:r>
              <w:br/>
            </w:r>
            <w:r>
              <w:rPr>
                <w:rFonts w:ascii="Times New Roman"/>
                <w:b w:val="false"/>
                <w:i w:val="false"/>
                <w:color w:val="000000"/>
                <w:sz w:val="20"/>
              </w:rPr>
              <w:t>
</w:t>
            </w:r>
            <w:r>
              <w:rPr>
                <w:rFonts w:ascii="Times New Roman"/>
                <w:b w:val="false"/>
                <w:i/>
                <w:color w:val="000000"/>
                <w:sz w:val="20"/>
              </w:rPr>
              <w:t xml:space="preserve">товаров и </w:t>
            </w:r>
            <w:r>
              <w:br/>
            </w:r>
            <w:r>
              <w:rPr>
                <w:rFonts w:ascii="Times New Roman"/>
                <w:b w:val="false"/>
                <w:i w:val="false"/>
                <w:color w:val="000000"/>
                <w:sz w:val="20"/>
              </w:rPr>
              <w:t>
</w:t>
            </w:r>
            <w:r>
              <w:rPr>
                <w:rFonts w:ascii="Times New Roman"/>
                <w:b w:val="false"/>
                <w:i/>
                <w:color w:val="000000"/>
                <w:sz w:val="20"/>
              </w:rPr>
              <w:t xml:space="preserve">услуг. Надо </w:t>
            </w:r>
            <w:r>
              <w:br/>
            </w:r>
            <w:r>
              <w:rPr>
                <w:rFonts w:ascii="Times New Roman"/>
                <w:b w:val="false"/>
                <w:i w:val="false"/>
                <w:color w:val="000000"/>
                <w:sz w:val="20"/>
              </w:rPr>
              <w:t>
</w:t>
            </w:r>
            <w:r>
              <w:rPr>
                <w:rFonts w:ascii="Times New Roman"/>
                <w:b w:val="false"/>
                <w:i/>
                <w:color w:val="000000"/>
                <w:sz w:val="20"/>
              </w:rPr>
              <w:t xml:space="preserve">иметь спе- </w:t>
            </w:r>
            <w:r>
              <w:br/>
            </w:r>
            <w:r>
              <w:rPr>
                <w:rFonts w:ascii="Times New Roman"/>
                <w:b w:val="false"/>
                <w:i w:val="false"/>
                <w:color w:val="000000"/>
                <w:sz w:val="20"/>
              </w:rPr>
              <w:t>
</w:t>
            </w:r>
            <w:r>
              <w:rPr>
                <w:rFonts w:ascii="Times New Roman"/>
                <w:b w:val="false"/>
                <w:i/>
                <w:color w:val="000000"/>
                <w:sz w:val="20"/>
              </w:rPr>
              <w:t xml:space="preserve">циализиро- </w:t>
            </w:r>
            <w:r>
              <w:br/>
            </w:r>
            <w:r>
              <w:rPr>
                <w:rFonts w:ascii="Times New Roman"/>
                <w:b w:val="false"/>
                <w:i w:val="false"/>
                <w:color w:val="000000"/>
                <w:sz w:val="20"/>
              </w:rPr>
              <w:t>
</w:t>
            </w:r>
            <w:r>
              <w:rPr>
                <w:rFonts w:ascii="Times New Roman"/>
                <w:b w:val="false"/>
                <w:i/>
                <w:color w:val="000000"/>
                <w:sz w:val="20"/>
              </w:rPr>
              <w:t xml:space="preserve">ванные </w:t>
            </w:r>
            <w:r>
              <w:br/>
            </w:r>
            <w:r>
              <w:rPr>
                <w:rFonts w:ascii="Times New Roman"/>
                <w:b w:val="false"/>
                <w:i w:val="false"/>
                <w:color w:val="000000"/>
                <w:sz w:val="20"/>
              </w:rPr>
              <w:t>
</w:t>
            </w:r>
            <w:r>
              <w:rPr>
                <w:rFonts w:ascii="Times New Roman"/>
                <w:b w:val="false"/>
                <w:i/>
                <w:color w:val="000000"/>
                <w:sz w:val="20"/>
              </w:rPr>
              <w:t xml:space="preserve">структуры </w:t>
            </w:r>
            <w:r>
              <w:br/>
            </w:r>
            <w:r>
              <w:rPr>
                <w:rFonts w:ascii="Times New Roman"/>
                <w:b w:val="false"/>
                <w:i w:val="false"/>
                <w:color w:val="000000"/>
                <w:sz w:val="20"/>
              </w:rPr>
              <w:t>
</w:t>
            </w:r>
            <w:r>
              <w:rPr>
                <w:rFonts w:ascii="Times New Roman"/>
                <w:b w:val="false"/>
                <w:i/>
                <w:color w:val="000000"/>
                <w:sz w:val="20"/>
              </w:rPr>
              <w:t xml:space="preserve">поддержки </w:t>
            </w:r>
            <w:r>
              <w:br/>
            </w:r>
            <w:r>
              <w:rPr>
                <w:rFonts w:ascii="Times New Roman"/>
                <w:b w:val="false"/>
                <w:i w:val="false"/>
                <w:color w:val="000000"/>
                <w:sz w:val="20"/>
              </w:rPr>
              <w:t>
</w:t>
            </w:r>
            <w:r>
              <w:rPr>
                <w:rFonts w:ascii="Times New Roman"/>
                <w:b w:val="false"/>
                <w:i/>
                <w:color w:val="000000"/>
                <w:sz w:val="20"/>
              </w:rPr>
              <w:t xml:space="preserve">частного </w:t>
            </w:r>
            <w:r>
              <w:br/>
            </w:r>
            <w:r>
              <w:rPr>
                <w:rFonts w:ascii="Times New Roman"/>
                <w:b w:val="false"/>
                <w:i w:val="false"/>
                <w:color w:val="000000"/>
                <w:sz w:val="20"/>
              </w:rPr>
              <w:t>
</w:t>
            </w:r>
            <w:r>
              <w:rPr>
                <w:rFonts w:ascii="Times New Roman"/>
                <w:b w:val="false"/>
                <w:i/>
                <w:color w:val="000000"/>
                <w:sz w:val="20"/>
              </w:rPr>
              <w:t xml:space="preserve">бизнеса и </w:t>
            </w:r>
            <w:r>
              <w:br/>
            </w:r>
            <w:r>
              <w:rPr>
                <w:rFonts w:ascii="Times New Roman"/>
                <w:b w:val="false"/>
                <w:i w:val="false"/>
                <w:color w:val="000000"/>
                <w:sz w:val="20"/>
              </w:rPr>
              <w:t>
</w:t>
            </w:r>
            <w:r>
              <w:rPr>
                <w:rFonts w:ascii="Times New Roman"/>
                <w:b w:val="false"/>
                <w:i/>
                <w:color w:val="000000"/>
                <w:sz w:val="20"/>
              </w:rPr>
              <w:t xml:space="preserve">продвижения </w:t>
            </w:r>
            <w:r>
              <w:br/>
            </w:r>
            <w:r>
              <w:rPr>
                <w:rFonts w:ascii="Times New Roman"/>
                <w:b w:val="false"/>
                <w:i w:val="false"/>
                <w:color w:val="000000"/>
                <w:sz w:val="20"/>
              </w:rPr>
              <w:t>
</w:t>
            </w:r>
            <w:r>
              <w:rPr>
                <w:rFonts w:ascii="Times New Roman"/>
                <w:b w:val="false"/>
                <w:i/>
                <w:color w:val="000000"/>
                <w:sz w:val="20"/>
              </w:rPr>
              <w:t xml:space="preserve">его товаров </w:t>
            </w:r>
            <w:r>
              <w:br/>
            </w:r>
            <w:r>
              <w:rPr>
                <w:rFonts w:ascii="Times New Roman"/>
                <w:b w:val="false"/>
                <w:i w:val="false"/>
                <w:color w:val="000000"/>
                <w:sz w:val="20"/>
              </w:rPr>
              <w:t>
</w:t>
            </w:r>
            <w:r>
              <w:rPr>
                <w:rFonts w:ascii="Times New Roman"/>
                <w:b w:val="false"/>
                <w:i/>
                <w:color w:val="000000"/>
                <w:sz w:val="20"/>
              </w:rPr>
              <w:t xml:space="preserve">и услуг на </w:t>
            </w:r>
            <w:r>
              <w:br/>
            </w:r>
            <w:r>
              <w:rPr>
                <w:rFonts w:ascii="Times New Roman"/>
                <w:b w:val="false"/>
                <w:i w:val="false"/>
                <w:color w:val="000000"/>
                <w:sz w:val="20"/>
              </w:rPr>
              <w:t>
</w:t>
            </w:r>
            <w:r>
              <w:rPr>
                <w:rFonts w:ascii="Times New Roman"/>
                <w:b w:val="false"/>
                <w:i/>
                <w:color w:val="000000"/>
                <w:sz w:val="20"/>
              </w:rPr>
              <w:t xml:space="preserve">мировые рын- </w:t>
            </w:r>
            <w:r>
              <w:br/>
            </w:r>
            <w:r>
              <w:rPr>
                <w:rFonts w:ascii="Times New Roman"/>
                <w:b w:val="false"/>
                <w:i w:val="false"/>
                <w:color w:val="000000"/>
                <w:sz w:val="20"/>
              </w:rPr>
              <w:t>
</w:t>
            </w:r>
            <w:r>
              <w:rPr>
                <w:rFonts w:ascii="Times New Roman"/>
                <w:b w:val="false"/>
                <w:i/>
                <w:color w:val="000000"/>
                <w:sz w:val="20"/>
              </w:rPr>
              <w:t xml:space="preserve">ки, изучить </w:t>
            </w:r>
            <w:r>
              <w:br/>
            </w:r>
            <w:r>
              <w:rPr>
                <w:rFonts w:ascii="Times New Roman"/>
                <w:b w:val="false"/>
                <w:i w:val="false"/>
                <w:color w:val="000000"/>
                <w:sz w:val="20"/>
              </w:rPr>
              <w:t>
</w:t>
            </w:r>
            <w:r>
              <w:rPr>
                <w:rFonts w:ascii="Times New Roman"/>
                <w:b w:val="false"/>
                <w:i/>
                <w:color w:val="000000"/>
                <w:sz w:val="20"/>
              </w:rPr>
              <w:t xml:space="preserve">мировой опыт </w:t>
            </w:r>
            <w:r>
              <w:br/>
            </w:r>
            <w:r>
              <w:rPr>
                <w:rFonts w:ascii="Times New Roman"/>
                <w:b w:val="false"/>
                <w:i w:val="false"/>
                <w:color w:val="000000"/>
                <w:sz w:val="20"/>
              </w:rPr>
              <w:t>
</w:t>
            </w:r>
            <w:r>
              <w:rPr>
                <w:rFonts w:ascii="Times New Roman"/>
                <w:b w:val="false"/>
                <w:i/>
                <w:color w:val="000000"/>
                <w:sz w:val="20"/>
              </w:rPr>
              <w:t xml:space="preserve">работы таких </w:t>
            </w:r>
            <w:r>
              <w:br/>
            </w:r>
            <w:r>
              <w:rPr>
                <w:rFonts w:ascii="Times New Roman"/>
                <w:b w:val="false"/>
                <w:i w:val="false"/>
                <w:color w:val="000000"/>
                <w:sz w:val="20"/>
              </w:rPr>
              <w:t>
</w:t>
            </w:r>
            <w:r>
              <w:rPr>
                <w:rFonts w:ascii="Times New Roman"/>
                <w:b w:val="false"/>
                <w:i/>
                <w:color w:val="000000"/>
                <w:sz w:val="20"/>
              </w:rPr>
              <w:t xml:space="preserve">организаций </w:t>
            </w:r>
            <w:r>
              <w:br/>
            </w:r>
            <w:r>
              <w:rPr>
                <w:rFonts w:ascii="Times New Roman"/>
                <w:b w:val="false"/>
                <w:i w:val="false"/>
                <w:color w:val="000000"/>
                <w:sz w:val="20"/>
              </w:rPr>
              <w:t>
</w:t>
            </w:r>
            <w:r>
              <w:rPr>
                <w:rFonts w:ascii="Times New Roman"/>
                <w:b w:val="false"/>
                <w:i/>
                <w:color w:val="000000"/>
                <w:sz w:val="20"/>
              </w:rPr>
              <w:t xml:space="preserve">и адаптиро- </w:t>
            </w:r>
            <w:r>
              <w:br/>
            </w:r>
            <w:r>
              <w:rPr>
                <w:rFonts w:ascii="Times New Roman"/>
                <w:b w:val="false"/>
                <w:i w:val="false"/>
                <w:color w:val="000000"/>
                <w:sz w:val="20"/>
              </w:rPr>
              <w:t>
</w:t>
            </w:r>
            <w:r>
              <w:rPr>
                <w:rFonts w:ascii="Times New Roman"/>
                <w:b w:val="false"/>
                <w:i/>
                <w:color w:val="000000"/>
                <w:sz w:val="20"/>
              </w:rPr>
              <w:t xml:space="preserve">вать его к </w:t>
            </w:r>
            <w:r>
              <w:br/>
            </w:r>
            <w:r>
              <w:rPr>
                <w:rFonts w:ascii="Times New Roman"/>
                <w:b w:val="false"/>
                <w:i w:val="false"/>
                <w:color w:val="000000"/>
                <w:sz w:val="20"/>
              </w:rPr>
              <w:t>
</w:t>
            </w:r>
            <w:r>
              <w:rPr>
                <w:rFonts w:ascii="Times New Roman"/>
                <w:b w:val="false"/>
                <w:i/>
                <w:color w:val="000000"/>
                <w:sz w:val="20"/>
              </w:rPr>
              <w:t xml:space="preserve">условиям </w:t>
            </w:r>
            <w:r>
              <w:br/>
            </w:r>
            <w:r>
              <w:rPr>
                <w:rFonts w:ascii="Times New Roman"/>
                <w:b w:val="false"/>
                <w:i w:val="false"/>
                <w:color w:val="000000"/>
                <w:sz w:val="20"/>
              </w:rPr>
              <w:t>
</w:t>
            </w:r>
            <w:r>
              <w:rPr>
                <w:rFonts w:ascii="Times New Roman"/>
                <w:b w:val="false"/>
                <w:i/>
                <w:color w:val="000000"/>
                <w:sz w:val="20"/>
              </w:rPr>
              <w:t xml:space="preserve">нашей страны.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содействия </w:t>
            </w:r>
            <w:r>
              <w:br/>
            </w:r>
            <w:r>
              <w:rPr>
                <w:rFonts w:ascii="Times New Roman"/>
                <w:b w:val="false"/>
                <w:i w:val="false"/>
                <w:color w:val="000000"/>
                <w:sz w:val="20"/>
              </w:rPr>
              <w:t xml:space="preserve">
продвижению </w:t>
            </w:r>
            <w:r>
              <w:br/>
            </w:r>
            <w:r>
              <w:rPr>
                <w:rFonts w:ascii="Times New Roman"/>
                <w:b w:val="false"/>
                <w:i w:val="false"/>
                <w:color w:val="000000"/>
                <w:sz w:val="20"/>
              </w:rPr>
              <w:t xml:space="preserve">
экспорта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ких товаров </w:t>
            </w:r>
            <w:r>
              <w:br/>
            </w:r>
            <w:r>
              <w:rPr>
                <w:rFonts w:ascii="Times New Roman"/>
                <w:b w:val="false"/>
                <w:i w:val="false"/>
                <w:color w:val="000000"/>
                <w:sz w:val="20"/>
              </w:rPr>
              <w:t xml:space="preserve">
на внешние </w:t>
            </w:r>
            <w:r>
              <w:br/>
            </w:r>
            <w:r>
              <w:rPr>
                <w:rFonts w:ascii="Times New Roman"/>
                <w:b w:val="false"/>
                <w:i w:val="false"/>
                <w:color w:val="000000"/>
                <w:sz w:val="20"/>
              </w:rPr>
              <w:t xml:space="preserve">
рынки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2007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Совместно с </w:t>
            </w:r>
            <w:r>
              <w:br/>
            </w:r>
            <w:r>
              <w:rPr>
                <w:rFonts w:ascii="Times New Roman"/>
                <w:b w:val="false"/>
                <w:i w:val="false"/>
                <w:color w:val="000000"/>
                <w:sz w:val="20"/>
              </w:rPr>
              <w:t>
</w:t>
            </w:r>
            <w:r>
              <w:rPr>
                <w:rFonts w:ascii="Times New Roman"/>
                <w:b w:val="false"/>
                <w:i/>
                <w:color w:val="000000"/>
                <w:sz w:val="20"/>
              </w:rPr>
              <w:t xml:space="preserve">институтами </w:t>
            </w:r>
            <w:r>
              <w:br/>
            </w:r>
            <w:r>
              <w:rPr>
                <w:rFonts w:ascii="Times New Roman"/>
                <w:b w:val="false"/>
                <w:i w:val="false"/>
                <w:color w:val="000000"/>
                <w:sz w:val="20"/>
              </w:rPr>
              <w:t>
</w:t>
            </w:r>
            <w:r>
              <w:rPr>
                <w:rFonts w:ascii="Times New Roman"/>
                <w:b w:val="false"/>
                <w:i/>
                <w:color w:val="000000"/>
                <w:sz w:val="20"/>
              </w:rPr>
              <w:t xml:space="preserve">развития и </w:t>
            </w:r>
            <w:r>
              <w:br/>
            </w:r>
            <w:r>
              <w:rPr>
                <w:rFonts w:ascii="Times New Roman"/>
                <w:b w:val="false"/>
                <w:i w:val="false"/>
                <w:color w:val="000000"/>
                <w:sz w:val="20"/>
              </w:rPr>
              <w:t>
</w:t>
            </w:r>
            <w:r>
              <w:rPr>
                <w:rFonts w:ascii="Times New Roman"/>
                <w:b w:val="false"/>
                <w:i/>
                <w:color w:val="000000"/>
                <w:sz w:val="20"/>
              </w:rPr>
              <w:t xml:space="preserve">ведущими </w:t>
            </w:r>
            <w:r>
              <w:br/>
            </w:r>
            <w:r>
              <w:rPr>
                <w:rFonts w:ascii="Times New Roman"/>
                <w:b w:val="false"/>
                <w:i w:val="false"/>
                <w:color w:val="000000"/>
                <w:sz w:val="20"/>
              </w:rPr>
              <w:t>
</w:t>
            </w:r>
            <w:r>
              <w:rPr>
                <w:rFonts w:ascii="Times New Roman"/>
                <w:b w:val="false"/>
                <w:i/>
                <w:color w:val="000000"/>
                <w:sz w:val="20"/>
              </w:rPr>
              <w:t xml:space="preserve">казахстански- </w:t>
            </w:r>
            <w:r>
              <w:br/>
            </w:r>
            <w:r>
              <w:rPr>
                <w:rFonts w:ascii="Times New Roman"/>
                <w:b w:val="false"/>
                <w:i w:val="false"/>
                <w:color w:val="000000"/>
                <w:sz w:val="20"/>
              </w:rPr>
              <w:t>
</w:t>
            </w:r>
            <w:r>
              <w:rPr>
                <w:rFonts w:ascii="Times New Roman"/>
                <w:b w:val="false"/>
                <w:i/>
                <w:color w:val="000000"/>
                <w:sz w:val="20"/>
              </w:rPr>
              <w:t xml:space="preserve">ми компаниями </w:t>
            </w:r>
            <w:r>
              <w:br/>
            </w:r>
            <w:r>
              <w:rPr>
                <w:rFonts w:ascii="Times New Roman"/>
                <w:b w:val="false"/>
                <w:i w:val="false"/>
                <w:color w:val="000000"/>
                <w:sz w:val="20"/>
              </w:rPr>
              <w:t>
</w:t>
            </w:r>
            <w:r>
              <w:rPr>
                <w:rFonts w:ascii="Times New Roman"/>
                <w:b w:val="false"/>
                <w:i/>
                <w:color w:val="000000"/>
                <w:sz w:val="20"/>
              </w:rPr>
              <w:t xml:space="preserve">сформировать </w:t>
            </w:r>
            <w:r>
              <w:br/>
            </w:r>
            <w:r>
              <w:rPr>
                <w:rFonts w:ascii="Times New Roman"/>
                <w:b w:val="false"/>
                <w:i w:val="false"/>
                <w:color w:val="000000"/>
                <w:sz w:val="20"/>
              </w:rPr>
              <w:t>
</w:t>
            </w:r>
            <w:r>
              <w:rPr>
                <w:rFonts w:ascii="Times New Roman"/>
                <w:b w:val="false"/>
                <w:i/>
                <w:color w:val="000000"/>
                <w:sz w:val="20"/>
              </w:rPr>
              <w:t xml:space="preserve">перечень </w:t>
            </w:r>
            <w:r>
              <w:br/>
            </w:r>
            <w:r>
              <w:rPr>
                <w:rFonts w:ascii="Times New Roman"/>
                <w:b w:val="false"/>
                <w:i w:val="false"/>
                <w:color w:val="000000"/>
                <w:sz w:val="20"/>
              </w:rPr>
              <w:t>
</w:t>
            </w:r>
            <w:r>
              <w:rPr>
                <w:rFonts w:ascii="Times New Roman"/>
                <w:b w:val="false"/>
                <w:i/>
                <w:color w:val="000000"/>
                <w:sz w:val="20"/>
              </w:rPr>
              <w:t xml:space="preserve">целевых </w:t>
            </w:r>
            <w:r>
              <w:br/>
            </w:r>
            <w:r>
              <w:rPr>
                <w:rFonts w:ascii="Times New Roman"/>
                <w:b w:val="false"/>
                <w:i w:val="false"/>
                <w:color w:val="000000"/>
                <w:sz w:val="20"/>
              </w:rPr>
              <w:t>
</w:t>
            </w:r>
            <w:r>
              <w:rPr>
                <w:rFonts w:ascii="Times New Roman"/>
                <w:b w:val="false"/>
                <w:i/>
                <w:color w:val="000000"/>
                <w:sz w:val="20"/>
              </w:rPr>
              <w:t xml:space="preserve">среднесрочных </w:t>
            </w:r>
            <w:r>
              <w:br/>
            </w:r>
            <w:r>
              <w:rPr>
                <w:rFonts w:ascii="Times New Roman"/>
                <w:b w:val="false"/>
                <w:i w:val="false"/>
                <w:color w:val="000000"/>
                <w:sz w:val="20"/>
              </w:rPr>
              <w:t>
</w:t>
            </w:r>
            <w:r>
              <w:rPr>
                <w:rFonts w:ascii="Times New Roman"/>
                <w:b w:val="false"/>
                <w:i/>
                <w:color w:val="000000"/>
                <w:sz w:val="20"/>
              </w:rPr>
              <w:t xml:space="preserve">и долгосроч- </w:t>
            </w:r>
            <w:r>
              <w:br/>
            </w:r>
            <w:r>
              <w:rPr>
                <w:rFonts w:ascii="Times New Roman"/>
                <w:b w:val="false"/>
                <w:i w:val="false"/>
                <w:color w:val="000000"/>
                <w:sz w:val="20"/>
              </w:rPr>
              <w:t>
</w:t>
            </w:r>
            <w:r>
              <w:rPr>
                <w:rFonts w:ascii="Times New Roman"/>
                <w:b w:val="false"/>
                <w:i/>
                <w:color w:val="000000"/>
                <w:sz w:val="20"/>
              </w:rPr>
              <w:t xml:space="preserve">ных проектов. </w:t>
            </w:r>
            <w:r>
              <w:br/>
            </w:r>
            <w:r>
              <w:rPr>
                <w:rFonts w:ascii="Times New Roman"/>
                <w:b w:val="false"/>
                <w:i w:val="false"/>
                <w:color w:val="000000"/>
                <w:sz w:val="20"/>
              </w:rPr>
              <w:t>
</w:t>
            </w:r>
            <w:r>
              <w:rPr>
                <w:rFonts w:ascii="Times New Roman"/>
                <w:b w:val="false"/>
                <w:i/>
                <w:color w:val="000000"/>
                <w:sz w:val="20"/>
              </w:rPr>
              <w:t xml:space="preserve">Проработать </w:t>
            </w:r>
            <w:r>
              <w:br/>
            </w:r>
            <w:r>
              <w:rPr>
                <w:rFonts w:ascii="Times New Roman"/>
                <w:b w:val="false"/>
                <w:i w:val="false"/>
                <w:color w:val="000000"/>
                <w:sz w:val="20"/>
              </w:rPr>
              <w:t>
</w:t>
            </w:r>
            <w:r>
              <w:rPr>
                <w:rFonts w:ascii="Times New Roman"/>
                <w:b w:val="false"/>
                <w:i/>
                <w:color w:val="000000"/>
                <w:sz w:val="20"/>
              </w:rPr>
              <w:t xml:space="preserve">вопросы ин- </w:t>
            </w:r>
            <w:r>
              <w:br/>
            </w:r>
            <w:r>
              <w:rPr>
                <w:rFonts w:ascii="Times New Roman"/>
                <w:b w:val="false"/>
                <w:i w:val="false"/>
                <w:color w:val="000000"/>
                <w:sz w:val="20"/>
              </w:rPr>
              <w:t>
</w:t>
            </w:r>
            <w:r>
              <w:rPr>
                <w:rFonts w:ascii="Times New Roman"/>
                <w:b w:val="false"/>
                <w:i/>
                <w:color w:val="000000"/>
                <w:sz w:val="20"/>
              </w:rPr>
              <w:t xml:space="preserve">дустриальных </w:t>
            </w:r>
            <w:r>
              <w:br/>
            </w:r>
            <w:r>
              <w:rPr>
                <w:rFonts w:ascii="Times New Roman"/>
                <w:b w:val="false"/>
                <w:i w:val="false"/>
                <w:color w:val="000000"/>
                <w:sz w:val="20"/>
              </w:rPr>
              <w:t>
</w:t>
            </w:r>
            <w:r>
              <w:rPr>
                <w:rFonts w:ascii="Times New Roman"/>
                <w:b w:val="false"/>
                <w:i/>
                <w:color w:val="000000"/>
                <w:sz w:val="20"/>
              </w:rPr>
              <w:t xml:space="preserve">зон, в част- </w:t>
            </w:r>
            <w:r>
              <w:br/>
            </w:r>
            <w:r>
              <w:rPr>
                <w:rFonts w:ascii="Times New Roman"/>
                <w:b w:val="false"/>
                <w:i w:val="false"/>
                <w:color w:val="000000"/>
                <w:sz w:val="20"/>
              </w:rPr>
              <w:t>
</w:t>
            </w:r>
            <w:r>
              <w:rPr>
                <w:rFonts w:ascii="Times New Roman"/>
                <w:b w:val="false"/>
                <w:i/>
                <w:color w:val="000000"/>
                <w:sz w:val="20"/>
              </w:rPr>
              <w:t xml:space="preserve">ности в </w:t>
            </w:r>
            <w:r>
              <w:br/>
            </w:r>
            <w:r>
              <w:rPr>
                <w:rFonts w:ascii="Times New Roman"/>
                <w:b w:val="false"/>
                <w:i w:val="false"/>
                <w:color w:val="000000"/>
                <w:sz w:val="20"/>
              </w:rPr>
              <w:t>
</w:t>
            </w:r>
            <w:r>
              <w:rPr>
                <w:rFonts w:ascii="Times New Roman"/>
                <w:b w:val="false"/>
                <w:i/>
                <w:color w:val="000000"/>
                <w:sz w:val="20"/>
              </w:rPr>
              <w:t xml:space="preserve">Астане, </w:t>
            </w:r>
            <w:r>
              <w:br/>
            </w:r>
            <w:r>
              <w:rPr>
                <w:rFonts w:ascii="Times New Roman"/>
                <w:b w:val="false"/>
                <w:i w:val="false"/>
                <w:color w:val="000000"/>
                <w:sz w:val="20"/>
              </w:rPr>
              <w:t>
</w:t>
            </w:r>
            <w:r>
              <w:rPr>
                <w:rFonts w:ascii="Times New Roman"/>
                <w:b w:val="false"/>
                <w:i/>
                <w:color w:val="000000"/>
                <w:sz w:val="20"/>
              </w:rPr>
              <w:t xml:space="preserve">специальных </w:t>
            </w:r>
            <w:r>
              <w:br/>
            </w:r>
            <w:r>
              <w:rPr>
                <w:rFonts w:ascii="Times New Roman"/>
                <w:b w:val="false"/>
                <w:i w:val="false"/>
                <w:color w:val="000000"/>
                <w:sz w:val="20"/>
              </w:rPr>
              <w:t>
</w:t>
            </w:r>
            <w:r>
              <w:rPr>
                <w:rFonts w:ascii="Times New Roman"/>
                <w:b w:val="false"/>
                <w:i/>
                <w:color w:val="000000"/>
                <w:sz w:val="20"/>
              </w:rPr>
              <w:t xml:space="preserve">экономических </w:t>
            </w:r>
            <w:r>
              <w:br/>
            </w:r>
            <w:r>
              <w:rPr>
                <w:rFonts w:ascii="Times New Roman"/>
                <w:b w:val="false"/>
                <w:i w:val="false"/>
                <w:color w:val="000000"/>
                <w:sz w:val="20"/>
              </w:rPr>
              <w:t>
</w:t>
            </w:r>
            <w:r>
              <w:rPr>
                <w:rFonts w:ascii="Times New Roman"/>
                <w:b w:val="false"/>
                <w:i/>
                <w:color w:val="000000"/>
                <w:sz w:val="20"/>
              </w:rPr>
              <w:t xml:space="preserve">зон, транс- </w:t>
            </w:r>
            <w:r>
              <w:br/>
            </w:r>
            <w:r>
              <w:rPr>
                <w:rFonts w:ascii="Times New Roman"/>
                <w:b w:val="false"/>
                <w:i w:val="false"/>
                <w:color w:val="000000"/>
                <w:sz w:val="20"/>
              </w:rPr>
              <w:t>
</w:t>
            </w:r>
            <w:r>
              <w:rPr>
                <w:rFonts w:ascii="Times New Roman"/>
                <w:b w:val="false"/>
                <w:i/>
                <w:color w:val="000000"/>
                <w:sz w:val="20"/>
              </w:rPr>
              <w:t xml:space="preserve">портно-логис- </w:t>
            </w:r>
            <w:r>
              <w:br/>
            </w:r>
            <w:r>
              <w:rPr>
                <w:rFonts w:ascii="Times New Roman"/>
                <w:b w:val="false"/>
                <w:i w:val="false"/>
                <w:color w:val="000000"/>
                <w:sz w:val="20"/>
              </w:rPr>
              <w:t>
</w:t>
            </w:r>
            <w:r>
              <w:rPr>
                <w:rFonts w:ascii="Times New Roman"/>
                <w:b w:val="false"/>
                <w:i/>
                <w:color w:val="000000"/>
                <w:sz w:val="20"/>
              </w:rPr>
              <w:t xml:space="preserve">тических </w:t>
            </w:r>
            <w:r>
              <w:br/>
            </w:r>
            <w:r>
              <w:rPr>
                <w:rFonts w:ascii="Times New Roman"/>
                <w:b w:val="false"/>
                <w:i w:val="false"/>
                <w:color w:val="000000"/>
                <w:sz w:val="20"/>
              </w:rPr>
              <w:t>
</w:t>
            </w:r>
            <w:r>
              <w:rPr>
                <w:rFonts w:ascii="Times New Roman"/>
                <w:b w:val="false"/>
                <w:i/>
                <w:color w:val="000000"/>
                <w:sz w:val="20"/>
              </w:rPr>
              <w:t xml:space="preserve">центров. </w:t>
            </w:r>
            <w:r>
              <w:br/>
            </w:r>
            <w:r>
              <w:rPr>
                <w:rFonts w:ascii="Times New Roman"/>
                <w:b w:val="false"/>
                <w:i w:val="false"/>
                <w:color w:val="000000"/>
                <w:sz w:val="20"/>
              </w:rPr>
              <w:t>
</w:t>
            </w:r>
            <w:r>
              <w:rPr>
                <w:rFonts w:ascii="Times New Roman"/>
                <w:b w:val="false"/>
                <w:i/>
                <w:color w:val="000000"/>
                <w:sz w:val="20"/>
              </w:rPr>
              <w:t xml:space="preserve">Особое вни- </w:t>
            </w:r>
            <w:r>
              <w:br/>
            </w:r>
            <w:r>
              <w:rPr>
                <w:rFonts w:ascii="Times New Roman"/>
                <w:b w:val="false"/>
                <w:i w:val="false"/>
                <w:color w:val="000000"/>
                <w:sz w:val="20"/>
              </w:rPr>
              <w:t>
</w:t>
            </w:r>
            <w:r>
              <w:rPr>
                <w:rFonts w:ascii="Times New Roman"/>
                <w:b w:val="false"/>
                <w:i/>
                <w:color w:val="000000"/>
                <w:sz w:val="20"/>
              </w:rPr>
              <w:t xml:space="preserve">мание должно </w:t>
            </w:r>
            <w:r>
              <w:br/>
            </w:r>
            <w:r>
              <w:rPr>
                <w:rFonts w:ascii="Times New Roman"/>
                <w:b w:val="false"/>
                <w:i w:val="false"/>
                <w:color w:val="000000"/>
                <w:sz w:val="20"/>
              </w:rPr>
              <w:t>
</w:t>
            </w:r>
            <w:r>
              <w:rPr>
                <w:rFonts w:ascii="Times New Roman"/>
                <w:b w:val="false"/>
                <w:i/>
                <w:color w:val="000000"/>
                <w:sz w:val="20"/>
              </w:rPr>
              <w:t xml:space="preserve">быть уделено </w:t>
            </w:r>
            <w:r>
              <w:br/>
            </w:r>
            <w:r>
              <w:rPr>
                <w:rFonts w:ascii="Times New Roman"/>
                <w:b w:val="false"/>
                <w:i w:val="false"/>
                <w:color w:val="000000"/>
                <w:sz w:val="20"/>
              </w:rPr>
              <w:t>
</w:t>
            </w:r>
            <w:r>
              <w:rPr>
                <w:rFonts w:ascii="Times New Roman"/>
                <w:b w:val="false"/>
                <w:i/>
                <w:color w:val="000000"/>
                <w:sz w:val="20"/>
              </w:rPr>
              <w:t xml:space="preserve">развитию </w:t>
            </w:r>
            <w:r>
              <w:br/>
            </w:r>
            <w:r>
              <w:rPr>
                <w:rFonts w:ascii="Times New Roman"/>
                <w:b w:val="false"/>
                <w:i w:val="false"/>
                <w:color w:val="000000"/>
                <w:sz w:val="20"/>
              </w:rPr>
              <w:t>
</w:t>
            </w:r>
            <w:r>
              <w:rPr>
                <w:rFonts w:ascii="Times New Roman"/>
                <w:b w:val="false"/>
                <w:i/>
                <w:color w:val="000000"/>
                <w:sz w:val="20"/>
              </w:rPr>
              <w:t xml:space="preserve">Центра при- </w:t>
            </w:r>
            <w:r>
              <w:br/>
            </w:r>
            <w:r>
              <w:rPr>
                <w:rFonts w:ascii="Times New Roman"/>
                <w:b w:val="false"/>
                <w:i w:val="false"/>
                <w:color w:val="000000"/>
                <w:sz w:val="20"/>
              </w:rPr>
              <w:t>
</w:t>
            </w:r>
            <w:r>
              <w:rPr>
                <w:rFonts w:ascii="Times New Roman"/>
                <w:b w:val="false"/>
                <w:i/>
                <w:color w:val="000000"/>
                <w:sz w:val="20"/>
              </w:rPr>
              <w:t xml:space="preserve">граничного </w:t>
            </w:r>
            <w:r>
              <w:br/>
            </w:r>
            <w:r>
              <w:rPr>
                <w:rFonts w:ascii="Times New Roman"/>
                <w:b w:val="false"/>
                <w:i w:val="false"/>
                <w:color w:val="000000"/>
                <w:sz w:val="20"/>
              </w:rPr>
              <w:t>
</w:t>
            </w:r>
            <w:r>
              <w:rPr>
                <w:rFonts w:ascii="Times New Roman"/>
                <w:b w:val="false"/>
                <w:i/>
                <w:color w:val="000000"/>
                <w:sz w:val="20"/>
              </w:rPr>
              <w:t xml:space="preserve">сотрудничест- </w:t>
            </w:r>
            <w:r>
              <w:br/>
            </w:r>
            <w:r>
              <w:rPr>
                <w:rFonts w:ascii="Times New Roman"/>
                <w:b w:val="false"/>
                <w:i w:val="false"/>
                <w:color w:val="000000"/>
                <w:sz w:val="20"/>
              </w:rPr>
              <w:t>
</w:t>
            </w:r>
            <w:r>
              <w:rPr>
                <w:rFonts w:ascii="Times New Roman"/>
                <w:b w:val="false"/>
                <w:i/>
                <w:color w:val="000000"/>
                <w:sz w:val="20"/>
              </w:rPr>
              <w:t xml:space="preserve">ва с Китаем </w:t>
            </w:r>
            <w:r>
              <w:br/>
            </w:r>
            <w:r>
              <w:rPr>
                <w:rFonts w:ascii="Times New Roman"/>
                <w:b w:val="false"/>
                <w:i w:val="false"/>
                <w:color w:val="000000"/>
                <w:sz w:val="20"/>
              </w:rPr>
              <w:t>
</w:t>
            </w:r>
            <w:r>
              <w:rPr>
                <w:rFonts w:ascii="Times New Roman"/>
                <w:b w:val="false"/>
                <w:i/>
                <w:color w:val="000000"/>
                <w:sz w:val="20"/>
              </w:rPr>
              <w:t xml:space="preserve">"Хоргос".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w:t>
            </w:r>
            <w:r>
              <w:br/>
            </w:r>
            <w:r>
              <w:rPr>
                <w:rFonts w:ascii="Times New Roman"/>
                <w:b w:val="false"/>
                <w:i w:val="false"/>
                <w:color w:val="000000"/>
                <w:sz w:val="20"/>
              </w:rPr>
              <w:t xml:space="preserve">
АО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 </w:t>
            </w:r>
            <w:r>
              <w:br/>
            </w:r>
            <w:r>
              <w:rPr>
                <w:rFonts w:ascii="Times New Roman"/>
                <w:b w:val="false"/>
                <w:i w:val="false"/>
                <w:color w:val="000000"/>
                <w:sz w:val="20"/>
              </w:rPr>
              <w:t xml:space="preserve">
управляющей </w:t>
            </w:r>
            <w:r>
              <w:br/>
            </w:r>
            <w:r>
              <w:rPr>
                <w:rFonts w:ascii="Times New Roman"/>
                <w:b w:val="false"/>
                <w:i w:val="false"/>
                <w:color w:val="000000"/>
                <w:sz w:val="20"/>
              </w:rPr>
              <w:t xml:space="preserve">
компании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ных институ- </w:t>
            </w:r>
            <w:r>
              <w:br/>
            </w:r>
            <w:r>
              <w:rPr>
                <w:rFonts w:ascii="Times New Roman"/>
                <w:b w:val="false"/>
                <w:i w:val="false"/>
                <w:color w:val="000000"/>
                <w:sz w:val="20"/>
              </w:rPr>
              <w:t xml:space="preserve">
тов развития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Формиро- </w:t>
            </w:r>
            <w:r>
              <w:br/>
            </w:r>
            <w:r>
              <w:rPr>
                <w:rFonts w:ascii="Times New Roman"/>
                <w:b w:val="false"/>
                <w:i w:val="false"/>
                <w:color w:val="000000"/>
                <w:sz w:val="20"/>
              </w:rPr>
              <w:t xml:space="preserve">
вание переч- </w:t>
            </w:r>
            <w:r>
              <w:br/>
            </w:r>
            <w:r>
              <w:rPr>
                <w:rFonts w:ascii="Times New Roman"/>
                <w:b w:val="false"/>
                <w:i w:val="false"/>
                <w:color w:val="000000"/>
                <w:sz w:val="20"/>
              </w:rPr>
              <w:t xml:space="preserve">
ня целевых </w:t>
            </w:r>
            <w:r>
              <w:br/>
            </w:r>
            <w:r>
              <w:rPr>
                <w:rFonts w:ascii="Times New Roman"/>
                <w:b w:val="false"/>
                <w:i w:val="false"/>
                <w:color w:val="000000"/>
                <w:sz w:val="20"/>
              </w:rPr>
              <w:t xml:space="preserve">
среднесроч- </w:t>
            </w:r>
            <w:r>
              <w:br/>
            </w:r>
            <w:r>
              <w:rPr>
                <w:rFonts w:ascii="Times New Roman"/>
                <w:b w:val="false"/>
                <w:i w:val="false"/>
                <w:color w:val="000000"/>
                <w:sz w:val="20"/>
              </w:rPr>
              <w:t xml:space="preserve">
ных и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проектов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АО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Принятие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индустриаль- </w:t>
            </w:r>
            <w:r>
              <w:br/>
            </w:r>
            <w:r>
              <w:rPr>
                <w:rFonts w:ascii="Times New Roman"/>
                <w:b w:val="false"/>
                <w:i w:val="false"/>
                <w:color w:val="000000"/>
                <w:sz w:val="20"/>
              </w:rPr>
              <w:t xml:space="preserve">
ных зон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Обеспе- </w:t>
            </w:r>
            <w:r>
              <w:br/>
            </w:r>
            <w:r>
              <w:rPr>
                <w:rFonts w:ascii="Times New Roman"/>
                <w:b w:val="false"/>
                <w:i w:val="false"/>
                <w:color w:val="000000"/>
                <w:sz w:val="20"/>
              </w:rPr>
              <w:t xml:space="preserve">
чение строи- </w:t>
            </w:r>
            <w:r>
              <w:br/>
            </w:r>
            <w:r>
              <w:rPr>
                <w:rFonts w:ascii="Times New Roman"/>
                <w:b w:val="false"/>
                <w:i w:val="false"/>
                <w:color w:val="000000"/>
                <w:sz w:val="20"/>
              </w:rPr>
              <w:t xml:space="preserve">
тельства и </w:t>
            </w:r>
            <w:r>
              <w:br/>
            </w:r>
            <w:r>
              <w:rPr>
                <w:rFonts w:ascii="Times New Roman"/>
                <w:b w:val="false"/>
                <w:i w:val="false"/>
                <w:color w:val="000000"/>
                <w:sz w:val="20"/>
              </w:rPr>
              <w:t xml:space="preserve">
"наполнение" </w:t>
            </w:r>
            <w:r>
              <w:br/>
            </w:r>
            <w:r>
              <w:rPr>
                <w:rFonts w:ascii="Times New Roman"/>
                <w:b w:val="false"/>
                <w:i w:val="false"/>
                <w:color w:val="000000"/>
                <w:sz w:val="20"/>
              </w:rPr>
              <w:t xml:space="preserve">
проектами </w:t>
            </w:r>
            <w:r>
              <w:br/>
            </w:r>
            <w:r>
              <w:rPr>
                <w:rFonts w:ascii="Times New Roman"/>
                <w:b w:val="false"/>
                <w:i w:val="false"/>
                <w:color w:val="000000"/>
                <w:sz w:val="20"/>
              </w:rPr>
              <w:t xml:space="preserve">
индустриаль- </w:t>
            </w:r>
            <w:r>
              <w:br/>
            </w:r>
            <w:r>
              <w:rPr>
                <w:rFonts w:ascii="Times New Roman"/>
                <w:b w:val="false"/>
                <w:i w:val="false"/>
                <w:color w:val="000000"/>
                <w:sz w:val="20"/>
              </w:rPr>
              <w:t xml:space="preserve">
ных зон в </w:t>
            </w:r>
            <w:r>
              <w:br/>
            </w:r>
            <w:r>
              <w:rPr>
                <w:rFonts w:ascii="Times New Roman"/>
                <w:b w:val="false"/>
                <w:i w:val="false"/>
                <w:color w:val="000000"/>
                <w:sz w:val="20"/>
              </w:rPr>
              <w:t xml:space="preserve">
городах </w:t>
            </w:r>
            <w:r>
              <w:br/>
            </w:r>
            <w:r>
              <w:rPr>
                <w:rFonts w:ascii="Times New Roman"/>
                <w:b w:val="false"/>
                <w:i w:val="false"/>
                <w:color w:val="000000"/>
                <w:sz w:val="20"/>
              </w:rPr>
              <w:t xml:space="preserve">
Астане, </w:t>
            </w:r>
            <w:r>
              <w:br/>
            </w:r>
            <w:r>
              <w:rPr>
                <w:rFonts w:ascii="Times New Roman"/>
                <w:b w:val="false"/>
                <w:i w:val="false"/>
                <w:color w:val="000000"/>
                <w:sz w:val="20"/>
              </w:rPr>
              <w:t xml:space="preserve">
Темиртау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Шукеев У.Е., </w:t>
            </w:r>
            <w:r>
              <w:br/>
            </w:r>
            <w:r>
              <w:rPr>
                <w:rFonts w:ascii="Times New Roman"/>
                <w:b w:val="false"/>
                <w:i w:val="false"/>
                <w:color w:val="000000"/>
                <w:sz w:val="20"/>
              </w:rPr>
              <w:t xml:space="preserve">
Нигматулин </w:t>
            </w:r>
            <w:r>
              <w:br/>
            </w:r>
            <w:r>
              <w:rPr>
                <w:rFonts w:ascii="Times New Roman"/>
                <w:b w:val="false"/>
                <w:i w:val="false"/>
                <w:color w:val="000000"/>
                <w:sz w:val="20"/>
              </w:rPr>
              <w:t xml:space="preserve">
Н.З.,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ввода в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тацию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инфраст- </w:t>
            </w:r>
            <w:r>
              <w:br/>
            </w:r>
            <w:r>
              <w:rPr>
                <w:rFonts w:ascii="Times New Roman"/>
                <w:b w:val="false"/>
                <w:i w:val="false"/>
                <w:color w:val="000000"/>
                <w:sz w:val="20"/>
              </w:rPr>
              <w:t xml:space="preserve">
руктуры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некоторые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специальных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ких зон"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март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Принятие </w:t>
            </w:r>
            <w:r>
              <w:br/>
            </w:r>
            <w:r>
              <w:rPr>
                <w:rFonts w:ascii="Times New Roman"/>
                <w:b w:val="false"/>
                <w:i w:val="false"/>
                <w:color w:val="000000"/>
                <w:sz w:val="20"/>
              </w:rPr>
              <w:t xml:space="preserve">
Концепции 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дальнейшего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ного центра </w:t>
            </w:r>
            <w:r>
              <w:br/>
            </w:r>
            <w:r>
              <w:rPr>
                <w:rFonts w:ascii="Times New Roman"/>
                <w:b w:val="false"/>
                <w:i w:val="false"/>
                <w:color w:val="000000"/>
                <w:sz w:val="20"/>
              </w:rPr>
              <w:t xml:space="preserve">
пригранич- </w:t>
            </w:r>
            <w:r>
              <w:br/>
            </w:r>
            <w:r>
              <w:rPr>
                <w:rFonts w:ascii="Times New Roman"/>
                <w:b w:val="false"/>
                <w:i w:val="false"/>
                <w:color w:val="000000"/>
                <w:sz w:val="20"/>
              </w:rPr>
              <w:t xml:space="preserve">
ного сотруд- </w:t>
            </w:r>
            <w:r>
              <w:br/>
            </w:r>
            <w:r>
              <w:rPr>
                <w:rFonts w:ascii="Times New Roman"/>
                <w:b w:val="false"/>
                <w:i w:val="false"/>
                <w:color w:val="000000"/>
                <w:sz w:val="20"/>
              </w:rPr>
              <w:t xml:space="preserve">
ничества </w:t>
            </w:r>
            <w:r>
              <w:br/>
            </w:r>
            <w:r>
              <w:rPr>
                <w:rFonts w:ascii="Times New Roman"/>
                <w:b w:val="false"/>
                <w:i w:val="false"/>
                <w:color w:val="000000"/>
                <w:sz w:val="20"/>
              </w:rPr>
              <w:t xml:space="preserve">
"Хоргос"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Концеп- </w:t>
            </w:r>
            <w:r>
              <w:br/>
            </w:r>
            <w:r>
              <w:rPr>
                <w:rFonts w:ascii="Times New Roman"/>
                <w:b w:val="false"/>
                <w:i w:val="false"/>
                <w:color w:val="000000"/>
                <w:sz w:val="20"/>
              </w:rPr>
              <w:t xml:space="preserve">
ция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Програм- </w:t>
            </w:r>
            <w:r>
              <w:br/>
            </w:r>
            <w:r>
              <w:rPr>
                <w:rFonts w:ascii="Times New Roman"/>
                <w:b w:val="false"/>
                <w:i w:val="false"/>
                <w:color w:val="000000"/>
                <w:sz w:val="20"/>
              </w:rPr>
              <w:t xml:space="preserve">
ма -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Интеграция в международную экономику путем участия </w:t>
            </w:r>
            <w:r>
              <w:br/>
            </w:r>
            <w:r>
              <w:rPr>
                <w:rFonts w:ascii="Times New Roman"/>
                <w:b w:val="false"/>
                <w:i w:val="false"/>
                <w:color w:val="000000"/>
                <w:sz w:val="20"/>
              </w:rPr>
              <w:t>
</w:t>
            </w:r>
            <w:r>
              <w:rPr>
                <w:rFonts w:ascii="Times New Roman"/>
                <w:b w:val="false"/>
                <w:i/>
                <w:color w:val="000000"/>
                <w:sz w:val="20"/>
              </w:rPr>
              <w:t xml:space="preserve">Казахстана в региональных и международных экономических </w:t>
            </w:r>
            <w:r>
              <w:br/>
            </w:r>
            <w:r>
              <w:rPr>
                <w:rFonts w:ascii="Times New Roman"/>
                <w:b w:val="false"/>
                <w:i w:val="false"/>
                <w:color w:val="000000"/>
                <w:sz w:val="20"/>
              </w:rPr>
              <w:t>
</w:t>
            </w:r>
            <w:r>
              <w:rPr>
                <w:rFonts w:ascii="Times New Roman"/>
                <w:b w:val="false"/>
                <w:i/>
                <w:color w:val="000000"/>
                <w:sz w:val="20"/>
              </w:rPr>
              <w:t xml:space="preserve">объединениях и ассоциациях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плане ре- </w:t>
            </w:r>
            <w:r>
              <w:br/>
            </w:r>
            <w:r>
              <w:rPr>
                <w:rFonts w:ascii="Times New Roman"/>
                <w:b w:val="false"/>
                <w:i w:val="false"/>
                <w:color w:val="000000"/>
                <w:sz w:val="20"/>
              </w:rPr>
              <w:t>
</w:t>
            </w:r>
            <w:r>
              <w:rPr>
                <w:rFonts w:ascii="Times New Roman"/>
                <w:b w:val="false"/>
                <w:i/>
                <w:color w:val="000000"/>
                <w:sz w:val="20"/>
              </w:rPr>
              <w:t xml:space="preserve">гионального </w:t>
            </w:r>
            <w:r>
              <w:br/>
            </w:r>
            <w:r>
              <w:rPr>
                <w:rFonts w:ascii="Times New Roman"/>
                <w:b w:val="false"/>
                <w:i w:val="false"/>
                <w:color w:val="000000"/>
                <w:sz w:val="20"/>
              </w:rPr>
              <w:t>
</w:t>
            </w:r>
            <w:r>
              <w:rPr>
                <w:rFonts w:ascii="Times New Roman"/>
                <w:b w:val="false"/>
                <w:i/>
                <w:color w:val="000000"/>
                <w:sz w:val="20"/>
              </w:rPr>
              <w:t xml:space="preserve">партнерства </w:t>
            </w:r>
            <w:r>
              <w:br/>
            </w:r>
            <w:r>
              <w:rPr>
                <w:rFonts w:ascii="Times New Roman"/>
                <w:b w:val="false"/>
                <w:i w:val="false"/>
                <w:color w:val="000000"/>
                <w:sz w:val="20"/>
              </w:rPr>
              <w:t>
</w:t>
            </w:r>
            <w:r>
              <w:rPr>
                <w:rFonts w:ascii="Times New Roman"/>
                <w:b w:val="false"/>
                <w:i/>
                <w:color w:val="000000"/>
                <w:sz w:val="20"/>
              </w:rPr>
              <w:t xml:space="preserve">мы намерены </w:t>
            </w:r>
            <w:r>
              <w:br/>
            </w:r>
            <w:r>
              <w:rPr>
                <w:rFonts w:ascii="Times New Roman"/>
                <w:b w:val="false"/>
                <w:i w:val="false"/>
                <w:color w:val="000000"/>
                <w:sz w:val="20"/>
              </w:rPr>
              <w:t>
</w:t>
            </w:r>
            <w:r>
              <w:rPr>
                <w:rFonts w:ascii="Times New Roman"/>
                <w:b w:val="false"/>
                <w:i/>
                <w:color w:val="000000"/>
                <w:sz w:val="20"/>
              </w:rPr>
              <w:t xml:space="preserve">и дальше </w:t>
            </w:r>
            <w:r>
              <w:br/>
            </w:r>
            <w:r>
              <w:rPr>
                <w:rFonts w:ascii="Times New Roman"/>
                <w:b w:val="false"/>
                <w:i w:val="false"/>
                <w:color w:val="000000"/>
                <w:sz w:val="20"/>
              </w:rPr>
              <w:t>
</w:t>
            </w:r>
            <w:r>
              <w:rPr>
                <w:rFonts w:ascii="Times New Roman"/>
                <w:b w:val="false"/>
                <w:i/>
                <w:color w:val="000000"/>
                <w:sz w:val="20"/>
              </w:rPr>
              <w:t xml:space="preserve">содействовать </w:t>
            </w:r>
            <w:r>
              <w:br/>
            </w:r>
            <w:r>
              <w:rPr>
                <w:rFonts w:ascii="Times New Roman"/>
                <w:b w:val="false"/>
                <w:i w:val="false"/>
                <w:color w:val="000000"/>
                <w:sz w:val="20"/>
              </w:rPr>
              <w:t>
</w:t>
            </w:r>
            <w:r>
              <w:rPr>
                <w:rFonts w:ascii="Times New Roman"/>
                <w:b w:val="false"/>
                <w:i/>
                <w:color w:val="000000"/>
                <w:sz w:val="20"/>
              </w:rPr>
              <w:t xml:space="preserve">расширению </w:t>
            </w:r>
            <w:r>
              <w:br/>
            </w:r>
            <w:r>
              <w:rPr>
                <w:rFonts w:ascii="Times New Roman"/>
                <w:b w:val="false"/>
                <w:i w:val="false"/>
                <w:color w:val="000000"/>
                <w:sz w:val="20"/>
              </w:rPr>
              <w:t>
</w:t>
            </w:r>
            <w:r>
              <w:rPr>
                <w:rFonts w:ascii="Times New Roman"/>
                <w:b w:val="false"/>
                <w:i/>
                <w:color w:val="000000"/>
                <w:sz w:val="20"/>
              </w:rPr>
              <w:t xml:space="preserve">взаимовыгод- </w:t>
            </w:r>
            <w:r>
              <w:br/>
            </w:r>
            <w:r>
              <w:rPr>
                <w:rFonts w:ascii="Times New Roman"/>
                <w:b w:val="false"/>
                <w:i w:val="false"/>
                <w:color w:val="000000"/>
                <w:sz w:val="20"/>
              </w:rPr>
              <w:t>
</w:t>
            </w:r>
            <w:r>
              <w:rPr>
                <w:rFonts w:ascii="Times New Roman"/>
                <w:b w:val="false"/>
                <w:i/>
                <w:color w:val="000000"/>
                <w:sz w:val="20"/>
              </w:rPr>
              <w:t xml:space="preserve">ного сотруд- </w:t>
            </w:r>
            <w:r>
              <w:br/>
            </w:r>
            <w:r>
              <w:rPr>
                <w:rFonts w:ascii="Times New Roman"/>
                <w:b w:val="false"/>
                <w:i w:val="false"/>
                <w:color w:val="000000"/>
                <w:sz w:val="20"/>
              </w:rPr>
              <w:t>
</w:t>
            </w:r>
            <w:r>
              <w:rPr>
                <w:rFonts w:ascii="Times New Roman"/>
                <w:b w:val="false"/>
                <w:i/>
                <w:color w:val="000000"/>
                <w:sz w:val="20"/>
              </w:rPr>
              <w:t xml:space="preserve">ничества в </w:t>
            </w:r>
            <w:r>
              <w:br/>
            </w:r>
            <w:r>
              <w:rPr>
                <w:rFonts w:ascii="Times New Roman"/>
                <w:b w:val="false"/>
                <w:i w:val="false"/>
                <w:color w:val="000000"/>
                <w:sz w:val="20"/>
              </w:rPr>
              <w:t>
</w:t>
            </w:r>
            <w:r>
              <w:rPr>
                <w:rFonts w:ascii="Times New Roman"/>
                <w:b w:val="false"/>
                <w:i/>
                <w:color w:val="000000"/>
                <w:sz w:val="20"/>
              </w:rPr>
              <w:t xml:space="preserve">рамках </w:t>
            </w:r>
            <w:r>
              <w:br/>
            </w:r>
            <w:r>
              <w:rPr>
                <w:rFonts w:ascii="Times New Roman"/>
                <w:b w:val="false"/>
                <w:i w:val="false"/>
                <w:color w:val="000000"/>
                <w:sz w:val="20"/>
              </w:rPr>
              <w:t>
</w:t>
            </w:r>
            <w:r>
              <w:rPr>
                <w:rFonts w:ascii="Times New Roman"/>
                <w:b w:val="false"/>
                <w:i/>
                <w:color w:val="000000"/>
                <w:sz w:val="20"/>
              </w:rPr>
              <w:t xml:space="preserve">ЕврАзЭС и </w:t>
            </w:r>
            <w:r>
              <w:br/>
            </w:r>
            <w:r>
              <w:rPr>
                <w:rFonts w:ascii="Times New Roman"/>
                <w:b w:val="false"/>
                <w:i w:val="false"/>
                <w:color w:val="000000"/>
                <w:sz w:val="20"/>
              </w:rPr>
              <w:t>
</w:t>
            </w:r>
            <w:r>
              <w:rPr>
                <w:rFonts w:ascii="Times New Roman"/>
                <w:b w:val="false"/>
                <w:i/>
                <w:color w:val="000000"/>
                <w:sz w:val="20"/>
              </w:rPr>
              <w:t xml:space="preserve">формированию </w:t>
            </w:r>
            <w:r>
              <w:br/>
            </w:r>
            <w:r>
              <w:rPr>
                <w:rFonts w:ascii="Times New Roman"/>
                <w:b w:val="false"/>
                <w:i w:val="false"/>
                <w:color w:val="000000"/>
                <w:sz w:val="20"/>
              </w:rPr>
              <w:t>
</w:t>
            </w:r>
            <w:r>
              <w:rPr>
                <w:rFonts w:ascii="Times New Roman"/>
                <w:b w:val="false"/>
                <w:i/>
                <w:color w:val="000000"/>
                <w:sz w:val="20"/>
              </w:rPr>
              <w:t xml:space="preserve">Единого эко- </w:t>
            </w:r>
            <w:r>
              <w:br/>
            </w:r>
            <w:r>
              <w:rPr>
                <w:rFonts w:ascii="Times New Roman"/>
                <w:b w:val="false"/>
                <w:i w:val="false"/>
                <w:color w:val="000000"/>
                <w:sz w:val="20"/>
              </w:rPr>
              <w:t>
</w:t>
            </w:r>
            <w:r>
              <w:rPr>
                <w:rFonts w:ascii="Times New Roman"/>
                <w:b w:val="false"/>
                <w:i/>
                <w:color w:val="000000"/>
                <w:sz w:val="20"/>
              </w:rPr>
              <w:t xml:space="preserve">номического </w:t>
            </w:r>
            <w:r>
              <w:br/>
            </w:r>
            <w:r>
              <w:rPr>
                <w:rFonts w:ascii="Times New Roman"/>
                <w:b w:val="false"/>
                <w:i w:val="false"/>
                <w:color w:val="000000"/>
                <w:sz w:val="20"/>
              </w:rPr>
              <w:t>
</w:t>
            </w:r>
            <w:r>
              <w:rPr>
                <w:rFonts w:ascii="Times New Roman"/>
                <w:b w:val="false"/>
                <w:i/>
                <w:color w:val="000000"/>
                <w:sz w:val="20"/>
              </w:rPr>
              <w:t xml:space="preserve">пространства.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 </w:t>
            </w:r>
            <w:r>
              <w:br/>
            </w:r>
            <w:r>
              <w:rPr>
                <w:rFonts w:ascii="Times New Roman"/>
                <w:b w:val="false"/>
                <w:i w:val="false"/>
                <w:color w:val="000000"/>
                <w:sz w:val="20"/>
              </w:rPr>
              <w:t xml:space="preserve">
ние меро- </w:t>
            </w:r>
            <w:r>
              <w:br/>
            </w:r>
            <w:r>
              <w:rPr>
                <w:rFonts w:ascii="Times New Roman"/>
                <w:b w:val="false"/>
                <w:i w:val="false"/>
                <w:color w:val="000000"/>
                <w:sz w:val="20"/>
              </w:rPr>
              <w:t xml:space="preserve">
приятий по </w:t>
            </w:r>
            <w:r>
              <w:br/>
            </w:r>
            <w:r>
              <w:rPr>
                <w:rFonts w:ascii="Times New Roman"/>
                <w:b w:val="false"/>
                <w:i w:val="false"/>
                <w:color w:val="000000"/>
                <w:sz w:val="20"/>
              </w:rPr>
              <w:t xml:space="preserve">
завершению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союза в рам- </w:t>
            </w:r>
            <w:r>
              <w:br/>
            </w:r>
            <w:r>
              <w:rPr>
                <w:rFonts w:ascii="Times New Roman"/>
                <w:b w:val="false"/>
                <w:i w:val="false"/>
                <w:color w:val="000000"/>
                <w:sz w:val="20"/>
              </w:rPr>
              <w:t xml:space="preserve">
ках ЕврАзЭС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ные пра- </w:t>
            </w:r>
            <w:r>
              <w:br/>
            </w:r>
            <w:r>
              <w:rPr>
                <w:rFonts w:ascii="Times New Roman"/>
                <w:b w:val="false"/>
                <w:i w:val="false"/>
                <w:color w:val="000000"/>
                <w:sz w:val="20"/>
              </w:rPr>
              <w:t xml:space="preserve">
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2009 гг.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Подго- </w:t>
            </w:r>
            <w:r>
              <w:br/>
            </w:r>
            <w:r>
              <w:rPr>
                <w:rFonts w:ascii="Times New Roman"/>
                <w:b w:val="false"/>
                <w:i w:val="false"/>
                <w:color w:val="000000"/>
                <w:sz w:val="20"/>
              </w:rPr>
              <w:t xml:space="preserve">
товка к </w:t>
            </w:r>
            <w:r>
              <w:br/>
            </w:r>
            <w:r>
              <w:rPr>
                <w:rFonts w:ascii="Times New Roman"/>
                <w:b w:val="false"/>
                <w:i w:val="false"/>
                <w:color w:val="000000"/>
                <w:sz w:val="20"/>
              </w:rPr>
              <w:t xml:space="preserve">
подписанию </w:t>
            </w:r>
            <w:r>
              <w:br/>
            </w:r>
            <w:r>
              <w:rPr>
                <w:rFonts w:ascii="Times New Roman"/>
                <w:b w:val="false"/>
                <w:i w:val="false"/>
                <w:color w:val="000000"/>
                <w:sz w:val="20"/>
              </w:rPr>
              <w:t xml:space="preserve">
первоочеред- </w:t>
            </w:r>
            <w:r>
              <w:br/>
            </w:r>
            <w:r>
              <w:rPr>
                <w:rFonts w:ascii="Times New Roman"/>
                <w:b w:val="false"/>
                <w:i w:val="false"/>
                <w:color w:val="000000"/>
                <w:sz w:val="20"/>
              </w:rPr>
              <w:t xml:space="preserve">
ных проектов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догово- </w:t>
            </w:r>
            <w:r>
              <w:br/>
            </w:r>
            <w:r>
              <w:rPr>
                <w:rFonts w:ascii="Times New Roman"/>
                <w:b w:val="false"/>
                <w:i w:val="false"/>
                <w:color w:val="000000"/>
                <w:sz w:val="20"/>
              </w:rPr>
              <w:t xml:space="preserve">
ров по фор- </w:t>
            </w:r>
            <w:r>
              <w:br/>
            </w:r>
            <w:r>
              <w:rPr>
                <w:rFonts w:ascii="Times New Roman"/>
                <w:b w:val="false"/>
                <w:i w:val="false"/>
                <w:color w:val="000000"/>
                <w:sz w:val="20"/>
              </w:rPr>
              <w:t xml:space="preserve">
мированию </w:t>
            </w:r>
            <w:r>
              <w:br/>
            </w:r>
            <w:r>
              <w:rPr>
                <w:rFonts w:ascii="Times New Roman"/>
                <w:b w:val="false"/>
                <w:i w:val="false"/>
                <w:color w:val="000000"/>
                <w:sz w:val="20"/>
              </w:rPr>
              <w:t xml:space="preserve">
ЕЭП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ные пра- </w:t>
            </w:r>
            <w:r>
              <w:br/>
            </w:r>
            <w:r>
              <w:rPr>
                <w:rFonts w:ascii="Times New Roman"/>
                <w:b w:val="false"/>
                <w:i w:val="false"/>
                <w:color w:val="000000"/>
                <w:sz w:val="20"/>
              </w:rPr>
              <w:t xml:space="preserve">
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также скон- </w:t>
            </w:r>
            <w:r>
              <w:br/>
            </w:r>
            <w:r>
              <w:rPr>
                <w:rFonts w:ascii="Times New Roman"/>
                <w:b w:val="false"/>
                <w:i w:val="false"/>
                <w:color w:val="000000"/>
                <w:sz w:val="20"/>
              </w:rPr>
              <w:t>
</w:t>
            </w:r>
            <w:r>
              <w:rPr>
                <w:rFonts w:ascii="Times New Roman"/>
                <w:b w:val="false"/>
                <w:i/>
                <w:color w:val="000000"/>
                <w:sz w:val="20"/>
              </w:rPr>
              <w:t xml:space="preserve">центрировать </w:t>
            </w:r>
            <w:r>
              <w:br/>
            </w:r>
            <w:r>
              <w:rPr>
                <w:rFonts w:ascii="Times New Roman"/>
                <w:b w:val="false"/>
                <w:i w:val="false"/>
                <w:color w:val="000000"/>
                <w:sz w:val="20"/>
              </w:rPr>
              <w:t>
</w:t>
            </w:r>
            <w:r>
              <w:rPr>
                <w:rFonts w:ascii="Times New Roman"/>
                <w:b w:val="false"/>
                <w:i/>
                <w:color w:val="000000"/>
                <w:sz w:val="20"/>
              </w:rPr>
              <w:t xml:space="preserve">внимание на </w:t>
            </w:r>
            <w:r>
              <w:br/>
            </w:r>
            <w:r>
              <w:rPr>
                <w:rFonts w:ascii="Times New Roman"/>
                <w:b w:val="false"/>
                <w:i w:val="false"/>
                <w:color w:val="000000"/>
                <w:sz w:val="20"/>
              </w:rPr>
              <w:t>
</w:t>
            </w:r>
            <w:r>
              <w:rPr>
                <w:rFonts w:ascii="Times New Roman"/>
                <w:b w:val="false"/>
                <w:i/>
                <w:color w:val="000000"/>
                <w:sz w:val="20"/>
              </w:rPr>
              <w:t xml:space="preserve">проектах </w:t>
            </w:r>
            <w:r>
              <w:br/>
            </w:r>
            <w:r>
              <w:rPr>
                <w:rFonts w:ascii="Times New Roman"/>
                <w:b w:val="false"/>
                <w:i w:val="false"/>
                <w:color w:val="000000"/>
                <w:sz w:val="20"/>
              </w:rPr>
              <w:t>
</w:t>
            </w:r>
            <w:r>
              <w:rPr>
                <w:rFonts w:ascii="Times New Roman"/>
                <w:b w:val="false"/>
                <w:i/>
                <w:color w:val="000000"/>
                <w:sz w:val="20"/>
              </w:rPr>
              <w:t xml:space="preserve">Всемирного </w:t>
            </w:r>
            <w:r>
              <w:br/>
            </w:r>
            <w:r>
              <w:rPr>
                <w:rFonts w:ascii="Times New Roman"/>
                <w:b w:val="false"/>
                <w:i w:val="false"/>
                <w:color w:val="000000"/>
                <w:sz w:val="20"/>
              </w:rPr>
              <w:t>
</w:t>
            </w:r>
            <w:r>
              <w:rPr>
                <w:rFonts w:ascii="Times New Roman"/>
                <w:b w:val="false"/>
                <w:i/>
                <w:color w:val="000000"/>
                <w:sz w:val="20"/>
              </w:rPr>
              <w:t xml:space="preserve">Банка, Евро- </w:t>
            </w:r>
            <w:r>
              <w:br/>
            </w:r>
            <w:r>
              <w:rPr>
                <w:rFonts w:ascii="Times New Roman"/>
                <w:b w:val="false"/>
                <w:i w:val="false"/>
                <w:color w:val="000000"/>
                <w:sz w:val="20"/>
              </w:rPr>
              <w:t>
</w:t>
            </w:r>
            <w:r>
              <w:rPr>
                <w:rFonts w:ascii="Times New Roman"/>
                <w:b w:val="false"/>
                <w:i/>
                <w:color w:val="000000"/>
                <w:sz w:val="20"/>
              </w:rPr>
              <w:t xml:space="preserve">пейского </w:t>
            </w:r>
            <w:r>
              <w:br/>
            </w:r>
            <w:r>
              <w:rPr>
                <w:rFonts w:ascii="Times New Roman"/>
                <w:b w:val="false"/>
                <w:i w:val="false"/>
                <w:color w:val="000000"/>
                <w:sz w:val="20"/>
              </w:rPr>
              <w:t>
</w:t>
            </w:r>
            <w:r>
              <w:rPr>
                <w:rFonts w:ascii="Times New Roman"/>
                <w:b w:val="false"/>
                <w:i/>
                <w:color w:val="000000"/>
                <w:sz w:val="20"/>
              </w:rPr>
              <w:t xml:space="preserve">Банка Рекон- </w:t>
            </w:r>
            <w:r>
              <w:br/>
            </w:r>
            <w:r>
              <w:rPr>
                <w:rFonts w:ascii="Times New Roman"/>
                <w:b w:val="false"/>
                <w:i w:val="false"/>
                <w:color w:val="000000"/>
                <w:sz w:val="20"/>
              </w:rPr>
              <w:t>
</w:t>
            </w:r>
            <w:r>
              <w:rPr>
                <w:rFonts w:ascii="Times New Roman"/>
                <w:b w:val="false"/>
                <w:i/>
                <w:color w:val="000000"/>
                <w:sz w:val="20"/>
              </w:rPr>
              <w:t xml:space="preserve">струкции и </w:t>
            </w:r>
            <w:r>
              <w:br/>
            </w:r>
            <w:r>
              <w:rPr>
                <w:rFonts w:ascii="Times New Roman"/>
                <w:b w:val="false"/>
                <w:i w:val="false"/>
                <w:color w:val="000000"/>
                <w:sz w:val="20"/>
              </w:rPr>
              <w:t>
</w:t>
            </w:r>
            <w:r>
              <w:rPr>
                <w:rFonts w:ascii="Times New Roman"/>
                <w:b w:val="false"/>
                <w:i/>
                <w:color w:val="000000"/>
                <w:sz w:val="20"/>
              </w:rPr>
              <w:t xml:space="preserve">Развития, </w:t>
            </w:r>
            <w:r>
              <w:br/>
            </w:r>
            <w:r>
              <w:rPr>
                <w:rFonts w:ascii="Times New Roman"/>
                <w:b w:val="false"/>
                <w:i w:val="false"/>
                <w:color w:val="000000"/>
                <w:sz w:val="20"/>
              </w:rPr>
              <w:t>
</w:t>
            </w:r>
            <w:r>
              <w:rPr>
                <w:rFonts w:ascii="Times New Roman"/>
                <w:b w:val="false"/>
                <w:i/>
                <w:color w:val="000000"/>
                <w:sz w:val="20"/>
              </w:rPr>
              <w:t xml:space="preserve">Азиатского </w:t>
            </w:r>
            <w:r>
              <w:br/>
            </w:r>
            <w:r>
              <w:rPr>
                <w:rFonts w:ascii="Times New Roman"/>
                <w:b w:val="false"/>
                <w:i w:val="false"/>
                <w:color w:val="000000"/>
                <w:sz w:val="20"/>
              </w:rPr>
              <w:t>
</w:t>
            </w:r>
            <w:r>
              <w:rPr>
                <w:rFonts w:ascii="Times New Roman"/>
                <w:b w:val="false"/>
                <w:i/>
                <w:color w:val="000000"/>
                <w:sz w:val="20"/>
              </w:rPr>
              <w:t xml:space="preserve">Банка Раз- </w:t>
            </w:r>
            <w:r>
              <w:br/>
            </w:r>
            <w:r>
              <w:rPr>
                <w:rFonts w:ascii="Times New Roman"/>
                <w:b w:val="false"/>
                <w:i w:val="false"/>
                <w:color w:val="000000"/>
                <w:sz w:val="20"/>
              </w:rPr>
              <w:t>
</w:t>
            </w:r>
            <w:r>
              <w:rPr>
                <w:rFonts w:ascii="Times New Roman"/>
                <w:b w:val="false"/>
                <w:i/>
                <w:color w:val="000000"/>
                <w:sz w:val="20"/>
              </w:rPr>
              <w:t xml:space="preserve">вития и </w:t>
            </w:r>
            <w:r>
              <w:br/>
            </w:r>
            <w:r>
              <w:rPr>
                <w:rFonts w:ascii="Times New Roman"/>
                <w:b w:val="false"/>
                <w:i w:val="false"/>
                <w:color w:val="000000"/>
                <w:sz w:val="20"/>
              </w:rPr>
              <w:t>
</w:t>
            </w:r>
            <w:r>
              <w:rPr>
                <w:rFonts w:ascii="Times New Roman"/>
                <w:b w:val="false"/>
                <w:i/>
                <w:color w:val="000000"/>
                <w:sz w:val="20"/>
              </w:rPr>
              <w:t xml:space="preserve">недавно </w:t>
            </w:r>
            <w:r>
              <w:br/>
            </w:r>
            <w:r>
              <w:rPr>
                <w:rFonts w:ascii="Times New Roman"/>
                <w:b w:val="false"/>
                <w:i w:val="false"/>
                <w:color w:val="000000"/>
                <w:sz w:val="20"/>
              </w:rPr>
              <w:t>
</w:t>
            </w:r>
            <w:r>
              <w:rPr>
                <w:rFonts w:ascii="Times New Roman"/>
                <w:b w:val="false"/>
                <w:i/>
                <w:color w:val="000000"/>
                <w:sz w:val="20"/>
              </w:rPr>
              <w:t xml:space="preserve">созданного </w:t>
            </w:r>
            <w:r>
              <w:br/>
            </w:r>
            <w:r>
              <w:rPr>
                <w:rFonts w:ascii="Times New Roman"/>
                <w:b w:val="false"/>
                <w:i w:val="false"/>
                <w:color w:val="000000"/>
                <w:sz w:val="20"/>
              </w:rPr>
              <w:t>
</w:t>
            </w:r>
            <w:r>
              <w:rPr>
                <w:rFonts w:ascii="Times New Roman"/>
                <w:b w:val="false"/>
                <w:i/>
                <w:color w:val="000000"/>
                <w:sz w:val="20"/>
              </w:rPr>
              <w:t xml:space="preserve">Евразийского </w:t>
            </w:r>
            <w:r>
              <w:br/>
            </w:r>
            <w:r>
              <w:rPr>
                <w:rFonts w:ascii="Times New Roman"/>
                <w:b w:val="false"/>
                <w:i w:val="false"/>
                <w:color w:val="000000"/>
                <w:sz w:val="20"/>
              </w:rPr>
              <w:t>
</w:t>
            </w:r>
            <w:r>
              <w:rPr>
                <w:rFonts w:ascii="Times New Roman"/>
                <w:b w:val="false"/>
                <w:i/>
                <w:color w:val="000000"/>
                <w:sz w:val="20"/>
              </w:rPr>
              <w:t xml:space="preserve">банка раз- </w:t>
            </w:r>
            <w:r>
              <w:br/>
            </w:r>
            <w:r>
              <w:rPr>
                <w:rFonts w:ascii="Times New Roman"/>
                <w:b w:val="false"/>
                <w:i w:val="false"/>
                <w:color w:val="000000"/>
                <w:sz w:val="20"/>
              </w:rPr>
              <w:t>
</w:t>
            </w:r>
            <w:r>
              <w:rPr>
                <w:rFonts w:ascii="Times New Roman"/>
                <w:b w:val="false"/>
                <w:i/>
                <w:color w:val="000000"/>
                <w:sz w:val="20"/>
              </w:rPr>
              <w:t xml:space="preserve">вития.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Меморандума </w:t>
            </w:r>
            <w:r>
              <w:br/>
            </w:r>
            <w:r>
              <w:rPr>
                <w:rFonts w:ascii="Times New Roman"/>
                <w:b w:val="false"/>
                <w:i w:val="false"/>
                <w:color w:val="000000"/>
                <w:sz w:val="20"/>
              </w:rPr>
              <w:t xml:space="preserve">
по деятель- </w:t>
            </w:r>
            <w:r>
              <w:br/>
            </w:r>
            <w:r>
              <w:rPr>
                <w:rFonts w:ascii="Times New Roman"/>
                <w:b w:val="false"/>
                <w:i w:val="false"/>
                <w:color w:val="000000"/>
                <w:sz w:val="20"/>
              </w:rPr>
              <w:t xml:space="preserve">
ности Евра- </w:t>
            </w:r>
            <w:r>
              <w:br/>
            </w:r>
            <w:r>
              <w:rPr>
                <w:rFonts w:ascii="Times New Roman"/>
                <w:b w:val="false"/>
                <w:i w:val="false"/>
                <w:color w:val="000000"/>
                <w:sz w:val="20"/>
              </w:rPr>
              <w:t xml:space="preserve">
зийского </w:t>
            </w:r>
            <w:r>
              <w:br/>
            </w:r>
            <w:r>
              <w:rPr>
                <w:rFonts w:ascii="Times New Roman"/>
                <w:b w:val="false"/>
                <w:i w:val="false"/>
                <w:color w:val="000000"/>
                <w:sz w:val="20"/>
              </w:rPr>
              <w:t xml:space="preserve">
банка раз- </w:t>
            </w:r>
            <w:r>
              <w:br/>
            </w:r>
            <w:r>
              <w:rPr>
                <w:rFonts w:ascii="Times New Roman"/>
                <w:b w:val="false"/>
                <w:i w:val="false"/>
                <w:color w:val="000000"/>
                <w:sz w:val="20"/>
              </w:rPr>
              <w:t xml:space="preserve">
вития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 </w:t>
            </w:r>
            <w:r>
              <w:br/>
            </w:r>
            <w:r>
              <w:rPr>
                <w:rFonts w:ascii="Times New Roman"/>
                <w:b w:val="false"/>
                <w:i w:val="false"/>
                <w:color w:val="000000"/>
                <w:sz w:val="20"/>
              </w:rPr>
              <w:t xml:space="preserve">
дум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Вступление в ВТО как дополнительный инструмент </w:t>
            </w:r>
            <w:r>
              <w:br/>
            </w:r>
            <w:r>
              <w:rPr>
                <w:rFonts w:ascii="Times New Roman"/>
                <w:b w:val="false"/>
                <w:i w:val="false"/>
                <w:color w:val="000000"/>
                <w:sz w:val="20"/>
              </w:rPr>
              <w:t>
</w:t>
            </w:r>
            <w:r>
              <w:rPr>
                <w:rFonts w:ascii="Times New Roman"/>
                <w:b w:val="false"/>
                <w:i/>
                <w:color w:val="000000"/>
                <w:sz w:val="20"/>
              </w:rPr>
              <w:t xml:space="preserve">экономической модернизации и укрепления конкуренто- </w:t>
            </w:r>
            <w:r>
              <w:br/>
            </w:r>
            <w:r>
              <w:rPr>
                <w:rFonts w:ascii="Times New Roman"/>
                <w:b w:val="false"/>
                <w:i w:val="false"/>
                <w:color w:val="000000"/>
                <w:sz w:val="20"/>
              </w:rPr>
              <w:t>
</w:t>
            </w:r>
            <w:r>
              <w:rPr>
                <w:rFonts w:ascii="Times New Roman"/>
                <w:b w:val="false"/>
                <w:i/>
                <w:color w:val="000000"/>
                <w:sz w:val="20"/>
              </w:rPr>
              <w:t xml:space="preserve">способности Казахстана на международных рынках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Убежден, что </w:t>
            </w:r>
            <w:r>
              <w:br/>
            </w:r>
            <w:r>
              <w:rPr>
                <w:rFonts w:ascii="Times New Roman"/>
                <w:b w:val="false"/>
                <w:i w:val="false"/>
                <w:color w:val="000000"/>
                <w:sz w:val="20"/>
              </w:rPr>
              <w:t>
</w:t>
            </w:r>
            <w:r>
              <w:rPr>
                <w:rFonts w:ascii="Times New Roman"/>
                <w:b w:val="false"/>
                <w:i/>
                <w:color w:val="000000"/>
                <w:sz w:val="20"/>
              </w:rPr>
              <w:t xml:space="preserve">вступление </w:t>
            </w:r>
            <w:r>
              <w:br/>
            </w:r>
            <w:r>
              <w:rPr>
                <w:rFonts w:ascii="Times New Roman"/>
                <w:b w:val="false"/>
                <w:i w:val="false"/>
                <w:color w:val="000000"/>
                <w:sz w:val="20"/>
              </w:rPr>
              <w:t>
</w:t>
            </w:r>
            <w:r>
              <w:rPr>
                <w:rFonts w:ascii="Times New Roman"/>
                <w:b w:val="false"/>
                <w:i/>
                <w:color w:val="000000"/>
                <w:sz w:val="20"/>
              </w:rPr>
              <w:t xml:space="preserve">нашей страны </w:t>
            </w:r>
            <w:r>
              <w:br/>
            </w:r>
            <w:r>
              <w:rPr>
                <w:rFonts w:ascii="Times New Roman"/>
                <w:b w:val="false"/>
                <w:i w:val="false"/>
                <w:color w:val="000000"/>
                <w:sz w:val="20"/>
              </w:rPr>
              <w:t>
</w:t>
            </w:r>
            <w:r>
              <w:rPr>
                <w:rFonts w:ascii="Times New Roman"/>
                <w:b w:val="false"/>
                <w:i/>
                <w:color w:val="000000"/>
                <w:sz w:val="20"/>
              </w:rPr>
              <w:t xml:space="preserve">в ВТО </w:t>
            </w:r>
            <w:r>
              <w:br/>
            </w:r>
            <w:r>
              <w:rPr>
                <w:rFonts w:ascii="Times New Roman"/>
                <w:b w:val="false"/>
                <w:i w:val="false"/>
                <w:color w:val="000000"/>
                <w:sz w:val="20"/>
              </w:rPr>
              <w:t>
</w:t>
            </w:r>
            <w:r>
              <w:rPr>
                <w:rFonts w:ascii="Times New Roman"/>
                <w:b w:val="false"/>
                <w:i/>
                <w:color w:val="000000"/>
                <w:sz w:val="20"/>
              </w:rPr>
              <w:t xml:space="preserve">открывает </w:t>
            </w:r>
            <w:r>
              <w:br/>
            </w:r>
            <w:r>
              <w:rPr>
                <w:rFonts w:ascii="Times New Roman"/>
                <w:b w:val="false"/>
                <w:i w:val="false"/>
                <w:color w:val="000000"/>
                <w:sz w:val="20"/>
              </w:rPr>
              <w:t>
</w:t>
            </w:r>
            <w:r>
              <w:rPr>
                <w:rFonts w:ascii="Times New Roman"/>
                <w:b w:val="false"/>
                <w:i/>
                <w:color w:val="000000"/>
                <w:sz w:val="20"/>
              </w:rPr>
              <w:t xml:space="preserve">широкие воз- </w:t>
            </w:r>
            <w:r>
              <w:br/>
            </w:r>
            <w:r>
              <w:rPr>
                <w:rFonts w:ascii="Times New Roman"/>
                <w:b w:val="false"/>
                <w:i w:val="false"/>
                <w:color w:val="000000"/>
                <w:sz w:val="20"/>
              </w:rPr>
              <w:t>
</w:t>
            </w:r>
            <w:r>
              <w:rPr>
                <w:rFonts w:ascii="Times New Roman"/>
                <w:b w:val="false"/>
                <w:i/>
                <w:color w:val="000000"/>
                <w:sz w:val="20"/>
              </w:rPr>
              <w:t xml:space="preserve">можности для </w:t>
            </w:r>
            <w:r>
              <w:br/>
            </w:r>
            <w:r>
              <w:rPr>
                <w:rFonts w:ascii="Times New Roman"/>
                <w:b w:val="false"/>
                <w:i w:val="false"/>
                <w:color w:val="000000"/>
                <w:sz w:val="20"/>
              </w:rPr>
              <w:t>
</w:t>
            </w:r>
            <w:r>
              <w:rPr>
                <w:rFonts w:ascii="Times New Roman"/>
                <w:b w:val="false"/>
                <w:i/>
                <w:color w:val="000000"/>
                <w:sz w:val="20"/>
              </w:rPr>
              <w:t xml:space="preserve">укрепления </w:t>
            </w:r>
            <w:r>
              <w:br/>
            </w:r>
            <w:r>
              <w:rPr>
                <w:rFonts w:ascii="Times New Roman"/>
                <w:b w:val="false"/>
                <w:i w:val="false"/>
                <w:color w:val="000000"/>
                <w:sz w:val="20"/>
              </w:rPr>
              <w:t>
</w:t>
            </w:r>
            <w:r>
              <w:rPr>
                <w:rFonts w:ascii="Times New Roman"/>
                <w:b w:val="false"/>
                <w:i/>
                <w:color w:val="000000"/>
                <w:sz w:val="20"/>
              </w:rPr>
              <w:t xml:space="preserve">конкуренто- </w:t>
            </w:r>
            <w:r>
              <w:br/>
            </w:r>
            <w:r>
              <w:rPr>
                <w:rFonts w:ascii="Times New Roman"/>
                <w:b w:val="false"/>
                <w:i w:val="false"/>
                <w:color w:val="000000"/>
                <w:sz w:val="20"/>
              </w:rPr>
              <w:t>
</w:t>
            </w:r>
            <w:r>
              <w:rPr>
                <w:rFonts w:ascii="Times New Roman"/>
                <w:b w:val="false"/>
                <w:i/>
                <w:color w:val="000000"/>
                <w:sz w:val="20"/>
              </w:rPr>
              <w:t xml:space="preserve">способности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на междуна- </w:t>
            </w:r>
            <w:r>
              <w:br/>
            </w:r>
            <w:r>
              <w:rPr>
                <w:rFonts w:ascii="Times New Roman"/>
                <w:b w:val="false"/>
                <w:i w:val="false"/>
                <w:color w:val="000000"/>
                <w:sz w:val="20"/>
              </w:rPr>
              <w:t>
</w:t>
            </w:r>
            <w:r>
              <w:rPr>
                <w:rFonts w:ascii="Times New Roman"/>
                <w:b w:val="false"/>
                <w:i/>
                <w:color w:val="000000"/>
                <w:sz w:val="20"/>
              </w:rPr>
              <w:t xml:space="preserve">родных рын- </w:t>
            </w:r>
            <w:r>
              <w:br/>
            </w:r>
            <w:r>
              <w:rPr>
                <w:rFonts w:ascii="Times New Roman"/>
                <w:b w:val="false"/>
                <w:i w:val="false"/>
                <w:color w:val="000000"/>
                <w:sz w:val="20"/>
              </w:rPr>
              <w:t>
</w:t>
            </w:r>
            <w:r>
              <w:rPr>
                <w:rFonts w:ascii="Times New Roman"/>
                <w:b w:val="false"/>
                <w:i/>
                <w:color w:val="000000"/>
                <w:sz w:val="20"/>
              </w:rPr>
              <w:t xml:space="preserve">ках. Однако </w:t>
            </w:r>
            <w:r>
              <w:br/>
            </w:r>
            <w:r>
              <w:rPr>
                <w:rFonts w:ascii="Times New Roman"/>
                <w:b w:val="false"/>
                <w:i w:val="false"/>
                <w:color w:val="000000"/>
                <w:sz w:val="20"/>
              </w:rPr>
              <w:t>
</w:t>
            </w:r>
            <w:r>
              <w:rPr>
                <w:rFonts w:ascii="Times New Roman"/>
                <w:b w:val="false"/>
                <w:i/>
                <w:color w:val="000000"/>
                <w:sz w:val="20"/>
              </w:rPr>
              <w:t xml:space="preserve">эти возмож- </w:t>
            </w:r>
            <w:r>
              <w:br/>
            </w:r>
            <w:r>
              <w:rPr>
                <w:rFonts w:ascii="Times New Roman"/>
                <w:b w:val="false"/>
                <w:i w:val="false"/>
                <w:color w:val="000000"/>
                <w:sz w:val="20"/>
              </w:rPr>
              <w:t>
</w:t>
            </w:r>
            <w:r>
              <w:rPr>
                <w:rFonts w:ascii="Times New Roman"/>
                <w:b w:val="false"/>
                <w:i/>
                <w:color w:val="000000"/>
                <w:sz w:val="20"/>
              </w:rPr>
              <w:t xml:space="preserve">ности нужно </w:t>
            </w:r>
            <w:r>
              <w:br/>
            </w:r>
            <w:r>
              <w:rPr>
                <w:rFonts w:ascii="Times New Roman"/>
                <w:b w:val="false"/>
                <w:i w:val="false"/>
                <w:color w:val="000000"/>
                <w:sz w:val="20"/>
              </w:rPr>
              <w:t>
</w:t>
            </w:r>
            <w:r>
              <w:rPr>
                <w:rFonts w:ascii="Times New Roman"/>
                <w:b w:val="false"/>
                <w:i/>
                <w:color w:val="000000"/>
                <w:sz w:val="20"/>
              </w:rPr>
              <w:t xml:space="preserve">умело и </w:t>
            </w:r>
            <w:r>
              <w:br/>
            </w:r>
            <w:r>
              <w:rPr>
                <w:rFonts w:ascii="Times New Roman"/>
                <w:b w:val="false"/>
                <w:i w:val="false"/>
                <w:color w:val="000000"/>
                <w:sz w:val="20"/>
              </w:rPr>
              <w:t>
</w:t>
            </w:r>
            <w:r>
              <w:rPr>
                <w:rFonts w:ascii="Times New Roman"/>
                <w:b w:val="false"/>
                <w:i/>
                <w:color w:val="000000"/>
                <w:sz w:val="20"/>
              </w:rPr>
              <w:t xml:space="preserve">выгодно </w:t>
            </w:r>
            <w:r>
              <w:br/>
            </w:r>
            <w:r>
              <w:rPr>
                <w:rFonts w:ascii="Times New Roman"/>
                <w:b w:val="false"/>
                <w:i w:val="false"/>
                <w:color w:val="000000"/>
                <w:sz w:val="20"/>
              </w:rPr>
              <w:t>
</w:t>
            </w:r>
            <w:r>
              <w:rPr>
                <w:rFonts w:ascii="Times New Roman"/>
                <w:b w:val="false"/>
                <w:i/>
                <w:color w:val="000000"/>
                <w:sz w:val="20"/>
              </w:rPr>
              <w:t xml:space="preserve">использовать.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w:t>
            </w:r>
            <w:r>
              <w:br/>
            </w:r>
            <w:r>
              <w:rPr>
                <w:rFonts w:ascii="Times New Roman"/>
                <w:b w:val="false"/>
                <w:i w:val="false"/>
                <w:color w:val="000000"/>
                <w:sz w:val="20"/>
              </w:rPr>
              <w:t xml:space="preserve">
Центра раз- </w:t>
            </w:r>
            <w:r>
              <w:br/>
            </w:r>
            <w:r>
              <w:rPr>
                <w:rFonts w:ascii="Times New Roman"/>
                <w:b w:val="false"/>
                <w:i w:val="false"/>
                <w:color w:val="000000"/>
                <w:sz w:val="20"/>
              </w:rPr>
              <w:t xml:space="preserve">
вития торго- </w:t>
            </w:r>
            <w:r>
              <w:br/>
            </w:r>
            <w:r>
              <w:rPr>
                <w:rFonts w:ascii="Times New Roman"/>
                <w:b w:val="false"/>
                <w:i w:val="false"/>
                <w:color w:val="000000"/>
                <w:sz w:val="20"/>
              </w:rPr>
              <w:t xml:space="preserve">
вой политики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Заверше- </w:t>
            </w:r>
            <w:r>
              <w:br/>
            </w:r>
            <w:r>
              <w:rPr>
                <w:rFonts w:ascii="Times New Roman"/>
                <w:b w:val="false"/>
                <w:i w:val="false"/>
                <w:color w:val="000000"/>
                <w:sz w:val="20"/>
              </w:rPr>
              <w:t xml:space="preserve">
ние двусто- </w:t>
            </w:r>
            <w:r>
              <w:br/>
            </w:r>
            <w:r>
              <w:rPr>
                <w:rFonts w:ascii="Times New Roman"/>
                <w:b w:val="false"/>
                <w:i w:val="false"/>
                <w:color w:val="000000"/>
                <w:sz w:val="20"/>
              </w:rPr>
              <w:t xml:space="preserve">
ронних </w:t>
            </w:r>
            <w:r>
              <w:br/>
            </w:r>
            <w:r>
              <w:rPr>
                <w:rFonts w:ascii="Times New Roman"/>
                <w:b w:val="false"/>
                <w:i w:val="false"/>
                <w:color w:val="000000"/>
                <w:sz w:val="20"/>
              </w:rPr>
              <w:t xml:space="preserve">
переговоров </w:t>
            </w:r>
            <w:r>
              <w:br/>
            </w:r>
            <w:r>
              <w:rPr>
                <w:rFonts w:ascii="Times New Roman"/>
                <w:b w:val="false"/>
                <w:i w:val="false"/>
                <w:color w:val="000000"/>
                <w:sz w:val="20"/>
              </w:rPr>
              <w:t xml:space="preserve">
со странами- </w:t>
            </w:r>
            <w:r>
              <w:br/>
            </w:r>
            <w:r>
              <w:rPr>
                <w:rFonts w:ascii="Times New Roman"/>
                <w:b w:val="false"/>
                <w:i w:val="false"/>
                <w:color w:val="000000"/>
                <w:sz w:val="20"/>
              </w:rPr>
              <w:t xml:space="preserve">
членами </w:t>
            </w:r>
            <w:r>
              <w:br/>
            </w:r>
            <w:r>
              <w:rPr>
                <w:rFonts w:ascii="Times New Roman"/>
                <w:b w:val="false"/>
                <w:i w:val="false"/>
                <w:color w:val="000000"/>
                <w:sz w:val="20"/>
              </w:rPr>
              <w:t xml:space="preserve">
Рабочей </w:t>
            </w:r>
            <w:r>
              <w:br/>
            </w:r>
            <w:r>
              <w:rPr>
                <w:rFonts w:ascii="Times New Roman"/>
                <w:b w:val="false"/>
                <w:i w:val="false"/>
                <w:color w:val="000000"/>
                <w:sz w:val="20"/>
              </w:rPr>
              <w:t xml:space="preserve">
группы по </w:t>
            </w:r>
            <w:r>
              <w:br/>
            </w:r>
            <w:r>
              <w:rPr>
                <w:rFonts w:ascii="Times New Roman"/>
                <w:b w:val="false"/>
                <w:i w:val="false"/>
                <w:color w:val="000000"/>
                <w:sz w:val="20"/>
              </w:rPr>
              <w:t xml:space="preserve">
вступлению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в ВТО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 </w:t>
            </w:r>
            <w:r>
              <w:br/>
            </w:r>
            <w:r>
              <w:rPr>
                <w:rFonts w:ascii="Times New Roman"/>
                <w:b w:val="false"/>
                <w:i w:val="false"/>
                <w:color w:val="000000"/>
                <w:sz w:val="20"/>
              </w:rPr>
              <w:t xml:space="preserve">
сание </w:t>
            </w:r>
            <w:r>
              <w:br/>
            </w:r>
            <w:r>
              <w:rPr>
                <w:rFonts w:ascii="Times New Roman"/>
                <w:b w:val="false"/>
                <w:i w:val="false"/>
                <w:color w:val="000000"/>
                <w:sz w:val="20"/>
              </w:rPr>
              <w:t xml:space="preserve">
прото- </w:t>
            </w:r>
            <w:r>
              <w:br/>
            </w:r>
            <w:r>
              <w:rPr>
                <w:rFonts w:ascii="Times New Roman"/>
                <w:b w:val="false"/>
                <w:i w:val="false"/>
                <w:color w:val="000000"/>
                <w:sz w:val="20"/>
              </w:rPr>
              <w:t xml:space="preserve">
колов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национальное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тельство в </w:t>
            </w:r>
            <w:r>
              <w:br/>
            </w:r>
            <w:r>
              <w:rPr>
                <w:rFonts w:ascii="Times New Roman"/>
                <w:b w:val="false"/>
                <w:i w:val="false"/>
                <w:color w:val="000000"/>
                <w:sz w:val="20"/>
              </w:rPr>
              <w:t xml:space="preserve">
соответствии </w:t>
            </w:r>
            <w:r>
              <w:br/>
            </w:r>
            <w:r>
              <w:rPr>
                <w:rFonts w:ascii="Times New Roman"/>
                <w:b w:val="false"/>
                <w:i w:val="false"/>
                <w:color w:val="000000"/>
                <w:sz w:val="20"/>
              </w:rPr>
              <w:t xml:space="preserve">
с обязатель- </w:t>
            </w:r>
            <w:r>
              <w:br/>
            </w:r>
            <w:r>
              <w:rPr>
                <w:rFonts w:ascii="Times New Roman"/>
                <w:b w:val="false"/>
                <w:i w:val="false"/>
                <w:color w:val="000000"/>
                <w:sz w:val="20"/>
              </w:rPr>
              <w:t xml:space="preserve">
ными согла- </w:t>
            </w:r>
            <w:r>
              <w:br/>
            </w:r>
            <w:r>
              <w:rPr>
                <w:rFonts w:ascii="Times New Roman"/>
                <w:b w:val="false"/>
                <w:i w:val="false"/>
                <w:color w:val="000000"/>
                <w:sz w:val="20"/>
              </w:rPr>
              <w:t xml:space="preserve">
шениями ВТО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таможенных </w:t>
            </w:r>
            <w:r>
              <w:br/>
            </w:r>
            <w:r>
              <w:rPr>
                <w:rFonts w:ascii="Times New Roman"/>
                <w:b w:val="false"/>
                <w:i w:val="false"/>
                <w:color w:val="000000"/>
                <w:sz w:val="20"/>
              </w:rPr>
              <w:t xml:space="preserve">
процедур и </w:t>
            </w:r>
            <w:r>
              <w:br/>
            </w:r>
            <w:r>
              <w:rPr>
                <w:rFonts w:ascii="Times New Roman"/>
                <w:b w:val="false"/>
                <w:i w:val="false"/>
                <w:color w:val="000000"/>
                <w:sz w:val="20"/>
              </w:rPr>
              <w:t xml:space="preserve">
администри-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унификации </w:t>
            </w:r>
            <w:r>
              <w:br/>
            </w:r>
            <w:r>
              <w:rPr>
                <w:rFonts w:ascii="Times New Roman"/>
                <w:b w:val="false"/>
                <w:i w:val="false"/>
                <w:color w:val="000000"/>
                <w:sz w:val="20"/>
              </w:rPr>
              <w:t xml:space="preserve">
ставок акци- </w:t>
            </w:r>
            <w:r>
              <w:br/>
            </w:r>
            <w:r>
              <w:rPr>
                <w:rFonts w:ascii="Times New Roman"/>
                <w:b w:val="false"/>
                <w:i w:val="false"/>
                <w:color w:val="000000"/>
                <w:sz w:val="20"/>
              </w:rPr>
              <w:t xml:space="preserve">
зов на импортируе- </w:t>
            </w:r>
            <w:r>
              <w:br/>
            </w:r>
            <w:r>
              <w:rPr>
                <w:rFonts w:ascii="Times New Roman"/>
                <w:b w:val="false"/>
                <w:i w:val="false"/>
                <w:color w:val="000000"/>
                <w:sz w:val="20"/>
              </w:rPr>
              <w:t xml:space="preserve">
мые и оте- </w:t>
            </w:r>
            <w:r>
              <w:br/>
            </w:r>
            <w:r>
              <w:rPr>
                <w:rFonts w:ascii="Times New Roman"/>
                <w:b w:val="false"/>
                <w:i w:val="false"/>
                <w:color w:val="000000"/>
                <w:sz w:val="20"/>
              </w:rPr>
              <w:t xml:space="preserve">
чественные </w:t>
            </w:r>
            <w:r>
              <w:br/>
            </w:r>
            <w:r>
              <w:rPr>
                <w:rFonts w:ascii="Times New Roman"/>
                <w:b w:val="false"/>
                <w:i w:val="false"/>
                <w:color w:val="000000"/>
                <w:sz w:val="20"/>
              </w:rPr>
              <w:t xml:space="preserve">
товары, </w:t>
            </w:r>
            <w:r>
              <w:br/>
            </w:r>
            <w:r>
              <w:rPr>
                <w:rFonts w:ascii="Times New Roman"/>
                <w:b w:val="false"/>
                <w:i w:val="false"/>
                <w:color w:val="000000"/>
                <w:sz w:val="20"/>
              </w:rPr>
              <w:t xml:space="preserve">
тарифов на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магистраль- </w:t>
            </w:r>
            <w:r>
              <w:br/>
            </w:r>
            <w:r>
              <w:rPr>
                <w:rFonts w:ascii="Times New Roman"/>
                <w:b w:val="false"/>
                <w:i w:val="false"/>
                <w:color w:val="000000"/>
                <w:sz w:val="20"/>
              </w:rPr>
              <w:t xml:space="preserve">
ной железно- </w:t>
            </w:r>
            <w:r>
              <w:br/>
            </w:r>
            <w:r>
              <w:rPr>
                <w:rFonts w:ascii="Times New Roman"/>
                <w:b w:val="false"/>
                <w:i w:val="false"/>
                <w:color w:val="000000"/>
                <w:sz w:val="20"/>
              </w:rPr>
              <w:t xml:space="preserve">
дорожной </w:t>
            </w:r>
            <w:r>
              <w:br/>
            </w:r>
            <w:r>
              <w:rPr>
                <w:rFonts w:ascii="Times New Roman"/>
                <w:b w:val="false"/>
                <w:i w:val="false"/>
                <w:color w:val="000000"/>
                <w:sz w:val="20"/>
              </w:rPr>
              <w:t xml:space="preserve">
сети по видам нап- </w:t>
            </w:r>
            <w:r>
              <w:br/>
            </w:r>
            <w:r>
              <w:rPr>
                <w:rFonts w:ascii="Times New Roman"/>
                <w:b w:val="false"/>
                <w:i w:val="false"/>
                <w:color w:val="000000"/>
                <w:sz w:val="20"/>
              </w:rPr>
              <w:t xml:space="preserve">
равлений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r>
              <w:br/>
            </w:r>
            <w:r>
              <w:rPr>
                <w:rFonts w:ascii="Times New Roman"/>
                <w:b w:val="false"/>
                <w:i w:val="false"/>
                <w:color w:val="000000"/>
                <w:sz w:val="20"/>
              </w:rPr>
              <w:t xml:space="preserve">
Сагинтаев </w:t>
            </w:r>
            <w:r>
              <w:br/>
            </w:r>
            <w:r>
              <w:rPr>
                <w:rFonts w:ascii="Times New Roman"/>
                <w:b w:val="false"/>
                <w:i w:val="false"/>
                <w:color w:val="000000"/>
                <w:sz w:val="20"/>
              </w:rPr>
              <w:t xml:space="preserve">
Б.А.,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Разработать и </w:t>
            </w:r>
            <w:r>
              <w:br/>
            </w:r>
            <w:r>
              <w:rPr>
                <w:rFonts w:ascii="Times New Roman"/>
                <w:b w:val="false"/>
                <w:i w:val="false"/>
                <w:color w:val="000000"/>
                <w:sz w:val="20"/>
              </w:rPr>
              <w:t>
</w:t>
            </w:r>
            <w:r>
              <w:rPr>
                <w:rFonts w:ascii="Times New Roman"/>
                <w:b w:val="false"/>
                <w:i/>
                <w:color w:val="000000"/>
                <w:sz w:val="20"/>
              </w:rPr>
              <w:t xml:space="preserve">реализовать </w:t>
            </w:r>
            <w:r>
              <w:br/>
            </w:r>
            <w:r>
              <w:rPr>
                <w:rFonts w:ascii="Times New Roman"/>
                <w:b w:val="false"/>
                <w:i w:val="false"/>
                <w:color w:val="000000"/>
                <w:sz w:val="20"/>
              </w:rPr>
              <w:t>
</w:t>
            </w:r>
            <w:r>
              <w:rPr>
                <w:rFonts w:ascii="Times New Roman"/>
                <w:b w:val="false"/>
                <w:i/>
                <w:color w:val="000000"/>
                <w:sz w:val="20"/>
              </w:rPr>
              <w:t xml:space="preserve">в рамках </w:t>
            </w:r>
            <w:r>
              <w:br/>
            </w:r>
            <w:r>
              <w:rPr>
                <w:rFonts w:ascii="Times New Roman"/>
                <w:b w:val="false"/>
                <w:i w:val="false"/>
                <w:color w:val="000000"/>
                <w:sz w:val="20"/>
              </w:rPr>
              <w:t>
</w:t>
            </w:r>
            <w:r>
              <w:rPr>
                <w:rFonts w:ascii="Times New Roman"/>
                <w:b w:val="false"/>
                <w:i/>
                <w:color w:val="000000"/>
                <w:sz w:val="20"/>
              </w:rPr>
              <w:t xml:space="preserve">вступления в </w:t>
            </w:r>
            <w:r>
              <w:br/>
            </w:r>
            <w:r>
              <w:rPr>
                <w:rFonts w:ascii="Times New Roman"/>
                <w:b w:val="false"/>
                <w:i w:val="false"/>
                <w:color w:val="000000"/>
                <w:sz w:val="20"/>
              </w:rPr>
              <w:t>
</w:t>
            </w:r>
            <w:r>
              <w:rPr>
                <w:rFonts w:ascii="Times New Roman"/>
                <w:b w:val="false"/>
                <w:i/>
                <w:color w:val="000000"/>
                <w:sz w:val="20"/>
              </w:rPr>
              <w:t xml:space="preserve">ВТО специа- </w:t>
            </w:r>
            <w:r>
              <w:br/>
            </w:r>
            <w:r>
              <w:rPr>
                <w:rFonts w:ascii="Times New Roman"/>
                <w:b w:val="false"/>
                <w:i w:val="false"/>
                <w:color w:val="000000"/>
                <w:sz w:val="20"/>
              </w:rPr>
              <w:t>
</w:t>
            </w:r>
            <w:r>
              <w:rPr>
                <w:rFonts w:ascii="Times New Roman"/>
                <w:b w:val="false"/>
                <w:i/>
                <w:color w:val="000000"/>
                <w:sz w:val="20"/>
              </w:rPr>
              <w:t xml:space="preserve">льную эконо- </w:t>
            </w:r>
            <w:r>
              <w:br/>
            </w:r>
            <w:r>
              <w:rPr>
                <w:rFonts w:ascii="Times New Roman"/>
                <w:b w:val="false"/>
                <w:i w:val="false"/>
                <w:color w:val="000000"/>
                <w:sz w:val="20"/>
              </w:rPr>
              <w:t>
</w:t>
            </w:r>
            <w:r>
              <w:rPr>
                <w:rFonts w:ascii="Times New Roman"/>
                <w:b w:val="false"/>
                <w:i/>
                <w:color w:val="000000"/>
                <w:sz w:val="20"/>
              </w:rPr>
              <w:t xml:space="preserve">мическую </w:t>
            </w:r>
            <w:r>
              <w:br/>
            </w:r>
            <w:r>
              <w:rPr>
                <w:rFonts w:ascii="Times New Roman"/>
                <w:b w:val="false"/>
                <w:i w:val="false"/>
                <w:color w:val="000000"/>
                <w:sz w:val="20"/>
              </w:rPr>
              <w:t>
</w:t>
            </w:r>
            <w:r>
              <w:rPr>
                <w:rFonts w:ascii="Times New Roman"/>
                <w:b w:val="false"/>
                <w:i/>
                <w:color w:val="000000"/>
                <w:sz w:val="20"/>
              </w:rPr>
              <w:t xml:space="preserve">"программу </w:t>
            </w:r>
            <w:r>
              <w:br/>
            </w:r>
            <w:r>
              <w:rPr>
                <w:rFonts w:ascii="Times New Roman"/>
                <w:b w:val="false"/>
                <w:i w:val="false"/>
                <w:color w:val="000000"/>
                <w:sz w:val="20"/>
              </w:rPr>
              <w:t>
</w:t>
            </w:r>
            <w:r>
              <w:rPr>
                <w:rFonts w:ascii="Times New Roman"/>
                <w:b w:val="false"/>
                <w:i/>
                <w:color w:val="000000"/>
                <w:sz w:val="20"/>
              </w:rPr>
              <w:t xml:space="preserve">адаптации", </w:t>
            </w:r>
            <w:r>
              <w:br/>
            </w:r>
            <w:r>
              <w:rPr>
                <w:rFonts w:ascii="Times New Roman"/>
                <w:b w:val="false"/>
                <w:i w:val="false"/>
                <w:color w:val="000000"/>
                <w:sz w:val="20"/>
              </w:rPr>
              <w:t>
</w:t>
            </w:r>
            <w:r>
              <w:rPr>
                <w:rFonts w:ascii="Times New Roman"/>
                <w:b w:val="false"/>
                <w:i/>
                <w:color w:val="000000"/>
                <w:sz w:val="20"/>
              </w:rPr>
              <w:t xml:space="preserve">которая </w:t>
            </w:r>
            <w:r>
              <w:br/>
            </w:r>
            <w:r>
              <w:rPr>
                <w:rFonts w:ascii="Times New Roman"/>
                <w:b w:val="false"/>
                <w:i w:val="false"/>
                <w:color w:val="000000"/>
                <w:sz w:val="20"/>
              </w:rPr>
              <w:t>
</w:t>
            </w:r>
            <w:r>
              <w:rPr>
                <w:rFonts w:ascii="Times New Roman"/>
                <w:b w:val="false"/>
                <w:i/>
                <w:color w:val="000000"/>
                <w:sz w:val="20"/>
              </w:rPr>
              <w:t xml:space="preserve">позволит </w:t>
            </w:r>
            <w:r>
              <w:br/>
            </w:r>
            <w:r>
              <w:rPr>
                <w:rFonts w:ascii="Times New Roman"/>
                <w:b w:val="false"/>
                <w:i w:val="false"/>
                <w:color w:val="000000"/>
                <w:sz w:val="20"/>
              </w:rPr>
              <w:t>
</w:t>
            </w:r>
            <w:r>
              <w:rPr>
                <w:rFonts w:ascii="Times New Roman"/>
                <w:b w:val="false"/>
                <w:i/>
                <w:color w:val="000000"/>
                <w:sz w:val="20"/>
              </w:rPr>
              <w:t xml:space="preserve">поддержать </w:t>
            </w:r>
            <w:r>
              <w:br/>
            </w:r>
            <w:r>
              <w:rPr>
                <w:rFonts w:ascii="Times New Roman"/>
                <w:b w:val="false"/>
                <w:i w:val="false"/>
                <w:color w:val="000000"/>
                <w:sz w:val="20"/>
              </w:rPr>
              <w:t>
</w:t>
            </w:r>
            <w:r>
              <w:rPr>
                <w:rFonts w:ascii="Times New Roman"/>
                <w:b w:val="false"/>
                <w:i/>
                <w:color w:val="000000"/>
                <w:sz w:val="20"/>
              </w:rPr>
              <w:t xml:space="preserve">некоторые </w:t>
            </w:r>
            <w:r>
              <w:br/>
            </w:r>
            <w:r>
              <w:rPr>
                <w:rFonts w:ascii="Times New Roman"/>
                <w:b w:val="false"/>
                <w:i w:val="false"/>
                <w:color w:val="000000"/>
                <w:sz w:val="20"/>
              </w:rPr>
              <w:t>
</w:t>
            </w:r>
            <w:r>
              <w:rPr>
                <w:rFonts w:ascii="Times New Roman"/>
                <w:b w:val="false"/>
                <w:i/>
                <w:color w:val="000000"/>
                <w:sz w:val="20"/>
              </w:rPr>
              <w:t xml:space="preserve">отрасли нашей </w:t>
            </w:r>
            <w:r>
              <w:br/>
            </w:r>
            <w:r>
              <w:rPr>
                <w:rFonts w:ascii="Times New Roman"/>
                <w:b w:val="false"/>
                <w:i w:val="false"/>
                <w:color w:val="000000"/>
                <w:sz w:val="20"/>
              </w:rPr>
              <w:t>
</w:t>
            </w:r>
            <w:r>
              <w:rPr>
                <w:rFonts w:ascii="Times New Roman"/>
                <w:b w:val="false"/>
                <w:i/>
                <w:color w:val="000000"/>
                <w:sz w:val="20"/>
              </w:rPr>
              <w:t xml:space="preserve">экономики в </w:t>
            </w:r>
            <w:r>
              <w:br/>
            </w:r>
            <w:r>
              <w:rPr>
                <w:rFonts w:ascii="Times New Roman"/>
                <w:b w:val="false"/>
                <w:i w:val="false"/>
                <w:color w:val="000000"/>
                <w:sz w:val="20"/>
              </w:rPr>
              <w:t>
</w:t>
            </w:r>
            <w:r>
              <w:rPr>
                <w:rFonts w:ascii="Times New Roman"/>
                <w:b w:val="false"/>
                <w:i/>
                <w:color w:val="000000"/>
                <w:sz w:val="20"/>
              </w:rPr>
              <w:t xml:space="preserve">переходный </w:t>
            </w:r>
            <w:r>
              <w:br/>
            </w:r>
            <w:r>
              <w:rPr>
                <w:rFonts w:ascii="Times New Roman"/>
                <w:b w:val="false"/>
                <w:i w:val="false"/>
                <w:color w:val="000000"/>
                <w:sz w:val="20"/>
              </w:rPr>
              <w:t>
</w:t>
            </w:r>
            <w:r>
              <w:rPr>
                <w:rFonts w:ascii="Times New Roman"/>
                <w:b w:val="false"/>
                <w:i/>
                <w:color w:val="000000"/>
                <w:sz w:val="20"/>
              </w:rPr>
              <w:t xml:space="preserve">период, </w:t>
            </w:r>
            <w:r>
              <w:br/>
            </w:r>
            <w:r>
              <w:rPr>
                <w:rFonts w:ascii="Times New Roman"/>
                <w:b w:val="false"/>
                <w:i w:val="false"/>
                <w:color w:val="000000"/>
                <w:sz w:val="20"/>
              </w:rPr>
              <w:t>
</w:t>
            </w:r>
            <w:r>
              <w:rPr>
                <w:rFonts w:ascii="Times New Roman"/>
                <w:b w:val="false"/>
                <w:i/>
                <w:color w:val="000000"/>
                <w:sz w:val="20"/>
              </w:rPr>
              <w:t xml:space="preserve">особенно </w:t>
            </w:r>
            <w:r>
              <w:br/>
            </w:r>
            <w:r>
              <w:rPr>
                <w:rFonts w:ascii="Times New Roman"/>
                <w:b w:val="false"/>
                <w:i w:val="false"/>
                <w:color w:val="000000"/>
                <w:sz w:val="20"/>
              </w:rPr>
              <w:t>
</w:t>
            </w:r>
            <w:r>
              <w:rPr>
                <w:rFonts w:ascii="Times New Roman"/>
                <w:b w:val="false"/>
                <w:i/>
                <w:color w:val="000000"/>
                <w:sz w:val="20"/>
              </w:rPr>
              <w:t xml:space="preserve">сельское </w:t>
            </w:r>
            <w:r>
              <w:br/>
            </w:r>
            <w:r>
              <w:rPr>
                <w:rFonts w:ascii="Times New Roman"/>
                <w:b w:val="false"/>
                <w:i w:val="false"/>
                <w:color w:val="000000"/>
                <w:sz w:val="20"/>
              </w:rPr>
              <w:t>
</w:t>
            </w:r>
            <w:r>
              <w:rPr>
                <w:rFonts w:ascii="Times New Roman"/>
                <w:b w:val="false"/>
                <w:i/>
                <w:color w:val="000000"/>
                <w:sz w:val="20"/>
              </w:rPr>
              <w:t xml:space="preserve">хозяйство, </w:t>
            </w:r>
            <w:r>
              <w:br/>
            </w:r>
            <w:r>
              <w:rPr>
                <w:rFonts w:ascii="Times New Roman"/>
                <w:b w:val="false"/>
                <w:i w:val="false"/>
                <w:color w:val="000000"/>
                <w:sz w:val="20"/>
              </w:rPr>
              <w:t>
</w:t>
            </w:r>
            <w:r>
              <w:rPr>
                <w:rFonts w:ascii="Times New Roman"/>
                <w:b w:val="false"/>
                <w:i/>
                <w:color w:val="000000"/>
                <w:sz w:val="20"/>
              </w:rPr>
              <w:t xml:space="preserve">развивая </w:t>
            </w:r>
            <w:r>
              <w:br/>
            </w:r>
            <w:r>
              <w:rPr>
                <w:rFonts w:ascii="Times New Roman"/>
                <w:b w:val="false"/>
                <w:i w:val="false"/>
                <w:color w:val="000000"/>
                <w:sz w:val="20"/>
              </w:rPr>
              <w:t>
</w:t>
            </w:r>
            <w:r>
              <w:rPr>
                <w:rFonts w:ascii="Times New Roman"/>
                <w:b w:val="false"/>
                <w:i/>
                <w:color w:val="000000"/>
                <w:sz w:val="20"/>
              </w:rPr>
              <w:t xml:space="preserve">переработку </w:t>
            </w:r>
            <w:r>
              <w:br/>
            </w:r>
            <w:r>
              <w:rPr>
                <w:rFonts w:ascii="Times New Roman"/>
                <w:b w:val="false"/>
                <w:i w:val="false"/>
                <w:color w:val="000000"/>
                <w:sz w:val="20"/>
              </w:rPr>
              <w:t>
</w:t>
            </w:r>
            <w:r>
              <w:rPr>
                <w:rFonts w:ascii="Times New Roman"/>
                <w:b w:val="false"/>
                <w:i/>
                <w:color w:val="000000"/>
                <w:sz w:val="20"/>
              </w:rPr>
              <w:t xml:space="preserve">сырья.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адаптации" </w:t>
            </w:r>
            <w:r>
              <w:br/>
            </w:r>
            <w:r>
              <w:rPr>
                <w:rFonts w:ascii="Times New Roman"/>
                <w:b w:val="false"/>
                <w:i w:val="false"/>
                <w:color w:val="000000"/>
                <w:sz w:val="20"/>
              </w:rPr>
              <w:t xml:space="preserve">
некоторых </w:t>
            </w:r>
            <w:r>
              <w:br/>
            </w:r>
            <w:r>
              <w:rPr>
                <w:rFonts w:ascii="Times New Roman"/>
                <w:b w:val="false"/>
                <w:i w:val="false"/>
                <w:color w:val="000000"/>
                <w:sz w:val="20"/>
              </w:rPr>
              <w:t xml:space="preserve">
отраслей </w:t>
            </w:r>
            <w:r>
              <w:br/>
            </w:r>
            <w:r>
              <w:rPr>
                <w:rFonts w:ascii="Times New Roman"/>
                <w:b w:val="false"/>
                <w:i w:val="false"/>
                <w:color w:val="000000"/>
                <w:sz w:val="20"/>
              </w:rPr>
              <w:t xml:space="preserve">
экономики в </w:t>
            </w:r>
            <w:r>
              <w:br/>
            </w:r>
            <w:r>
              <w:rPr>
                <w:rFonts w:ascii="Times New Roman"/>
                <w:b w:val="false"/>
                <w:i w:val="false"/>
                <w:color w:val="000000"/>
                <w:sz w:val="20"/>
              </w:rPr>
              <w:t xml:space="preserve">
переходный </w:t>
            </w:r>
            <w:r>
              <w:br/>
            </w:r>
            <w:r>
              <w:rPr>
                <w:rFonts w:ascii="Times New Roman"/>
                <w:b w:val="false"/>
                <w:i w:val="false"/>
                <w:color w:val="000000"/>
                <w:sz w:val="20"/>
              </w:rPr>
              <w:t xml:space="preserve">
период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вступления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в ВТО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Сагинтаев Б.А.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регулирова- </w:t>
            </w:r>
            <w:r>
              <w:br/>
            </w:r>
            <w:r>
              <w:rPr>
                <w:rFonts w:ascii="Times New Roman"/>
                <w:b w:val="false"/>
                <w:i w:val="false"/>
                <w:color w:val="000000"/>
                <w:sz w:val="20"/>
              </w:rPr>
              <w:t xml:space="preserve">
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Обеспе- </w:t>
            </w:r>
            <w:r>
              <w:br/>
            </w:r>
            <w:r>
              <w:rPr>
                <w:rFonts w:ascii="Times New Roman"/>
                <w:b w:val="false"/>
                <w:i w:val="false"/>
                <w:color w:val="000000"/>
                <w:sz w:val="20"/>
              </w:rPr>
              <w:t xml:space="preserve">
чение гармо- </w:t>
            </w:r>
            <w:r>
              <w:br/>
            </w:r>
            <w:r>
              <w:rPr>
                <w:rFonts w:ascii="Times New Roman"/>
                <w:b w:val="false"/>
                <w:i w:val="false"/>
                <w:color w:val="000000"/>
                <w:sz w:val="20"/>
              </w:rPr>
              <w:t xml:space="preserve">
низации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ных стандар- </w:t>
            </w:r>
            <w:r>
              <w:br/>
            </w:r>
            <w:r>
              <w:rPr>
                <w:rFonts w:ascii="Times New Roman"/>
                <w:b w:val="false"/>
                <w:i w:val="false"/>
                <w:color w:val="000000"/>
                <w:sz w:val="20"/>
              </w:rPr>
              <w:t xml:space="preserve">
тов в соот- </w:t>
            </w:r>
            <w:r>
              <w:br/>
            </w:r>
            <w:r>
              <w:rPr>
                <w:rFonts w:ascii="Times New Roman"/>
                <w:b w:val="false"/>
                <w:i w:val="false"/>
                <w:color w:val="000000"/>
                <w:sz w:val="20"/>
              </w:rPr>
              <w:t xml:space="preserve">
ветствии с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ными требо- </w:t>
            </w:r>
            <w:r>
              <w:br/>
            </w:r>
            <w:r>
              <w:rPr>
                <w:rFonts w:ascii="Times New Roman"/>
                <w:b w:val="false"/>
                <w:i w:val="false"/>
                <w:color w:val="000000"/>
                <w:sz w:val="20"/>
              </w:rPr>
              <w:t xml:space="preserve">
ваниями до </w:t>
            </w:r>
            <w:r>
              <w:br/>
            </w:r>
            <w:r>
              <w:rPr>
                <w:rFonts w:ascii="Times New Roman"/>
                <w:b w:val="false"/>
                <w:i w:val="false"/>
                <w:color w:val="000000"/>
                <w:sz w:val="20"/>
              </w:rPr>
              <w:t xml:space="preserve">
уровня 65 %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пищевой </w:t>
            </w:r>
            <w:r>
              <w:br/>
            </w:r>
            <w:r>
              <w:rPr>
                <w:rFonts w:ascii="Times New Roman"/>
                <w:b w:val="false"/>
                <w:i w:val="false"/>
                <w:color w:val="000000"/>
                <w:sz w:val="20"/>
              </w:rPr>
              <w:t xml:space="preserve">
продукции"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Есимов А.С,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Досаев Е.А., </w:t>
            </w:r>
            <w:r>
              <w:br/>
            </w:r>
            <w:r>
              <w:rPr>
                <w:rFonts w:ascii="Times New Roman"/>
                <w:b w:val="false"/>
                <w:i w:val="false"/>
                <w:color w:val="000000"/>
                <w:sz w:val="20"/>
              </w:rPr>
              <w:t xml:space="preserve">
Мухаметжанов </w:t>
            </w:r>
            <w:r>
              <w:br/>
            </w:r>
            <w:r>
              <w:rPr>
                <w:rFonts w:ascii="Times New Roman"/>
                <w:b w:val="false"/>
                <w:i w:val="false"/>
                <w:color w:val="000000"/>
                <w:sz w:val="20"/>
              </w:rPr>
              <w:t xml:space="preserve">
К.Е.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Принятие </w:t>
            </w:r>
            <w:r>
              <w:br/>
            </w:r>
            <w:r>
              <w:rPr>
                <w:rFonts w:ascii="Times New Roman"/>
                <w:b w:val="false"/>
                <w:i w:val="false"/>
                <w:color w:val="000000"/>
                <w:sz w:val="20"/>
              </w:rPr>
              <w:t xml:space="preserve">
плана меро- </w:t>
            </w:r>
            <w:r>
              <w:br/>
            </w:r>
            <w:r>
              <w:rPr>
                <w:rFonts w:ascii="Times New Roman"/>
                <w:b w:val="false"/>
                <w:i w:val="false"/>
                <w:color w:val="000000"/>
                <w:sz w:val="20"/>
              </w:rPr>
              <w:t xml:space="preserve">
приятий по </w:t>
            </w:r>
            <w:r>
              <w:br/>
            </w:r>
            <w:r>
              <w:rPr>
                <w:rFonts w:ascii="Times New Roman"/>
                <w:b w:val="false"/>
                <w:i w:val="false"/>
                <w:color w:val="000000"/>
                <w:sz w:val="20"/>
              </w:rPr>
              <w:t xml:space="preserve">
формированию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оценки рис- </w:t>
            </w:r>
            <w:r>
              <w:br/>
            </w:r>
            <w:r>
              <w:rPr>
                <w:rFonts w:ascii="Times New Roman"/>
                <w:b w:val="false"/>
                <w:i w:val="false"/>
                <w:color w:val="000000"/>
                <w:sz w:val="20"/>
              </w:rPr>
              <w:t xml:space="preserve">
ков безопас-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контроля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АПК в соот- </w:t>
            </w:r>
            <w:r>
              <w:br/>
            </w:r>
            <w:r>
              <w:rPr>
                <w:rFonts w:ascii="Times New Roman"/>
                <w:b w:val="false"/>
                <w:i w:val="false"/>
                <w:color w:val="000000"/>
                <w:sz w:val="20"/>
              </w:rPr>
              <w:t xml:space="preserve">
ветствии с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ными требо- </w:t>
            </w:r>
            <w:r>
              <w:br/>
            </w:r>
            <w:r>
              <w:rPr>
                <w:rFonts w:ascii="Times New Roman"/>
                <w:b w:val="false"/>
                <w:i w:val="false"/>
                <w:color w:val="000000"/>
                <w:sz w:val="20"/>
              </w:rPr>
              <w:t xml:space="preserve">
ваниями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Есимов А.С.,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Мы должны </w:t>
            </w:r>
            <w:r>
              <w:br/>
            </w:r>
            <w:r>
              <w:rPr>
                <w:rFonts w:ascii="Times New Roman"/>
                <w:b w:val="false"/>
                <w:i w:val="false"/>
                <w:color w:val="000000"/>
                <w:sz w:val="20"/>
              </w:rPr>
              <w:t>
</w:t>
            </w:r>
            <w:r>
              <w:rPr>
                <w:rFonts w:ascii="Times New Roman"/>
                <w:b w:val="false"/>
                <w:i/>
                <w:color w:val="000000"/>
                <w:sz w:val="20"/>
              </w:rPr>
              <w:t xml:space="preserve">снять эконо- </w:t>
            </w:r>
            <w:r>
              <w:br/>
            </w:r>
            <w:r>
              <w:rPr>
                <w:rFonts w:ascii="Times New Roman"/>
                <w:b w:val="false"/>
                <w:i w:val="false"/>
                <w:color w:val="000000"/>
                <w:sz w:val="20"/>
              </w:rPr>
              <w:t>
</w:t>
            </w:r>
            <w:r>
              <w:rPr>
                <w:rFonts w:ascii="Times New Roman"/>
                <w:b w:val="false"/>
                <w:i/>
                <w:color w:val="000000"/>
                <w:sz w:val="20"/>
              </w:rPr>
              <w:t xml:space="preserve">мически неоп- </w:t>
            </w:r>
            <w:r>
              <w:br/>
            </w:r>
            <w:r>
              <w:rPr>
                <w:rFonts w:ascii="Times New Roman"/>
                <w:b w:val="false"/>
                <w:i w:val="false"/>
                <w:color w:val="000000"/>
                <w:sz w:val="20"/>
              </w:rPr>
              <w:t>
</w:t>
            </w:r>
            <w:r>
              <w:rPr>
                <w:rFonts w:ascii="Times New Roman"/>
                <w:b w:val="false"/>
                <w:i/>
                <w:color w:val="000000"/>
                <w:sz w:val="20"/>
              </w:rPr>
              <w:t xml:space="preserve">равданные </w:t>
            </w:r>
            <w:r>
              <w:br/>
            </w:r>
            <w:r>
              <w:rPr>
                <w:rFonts w:ascii="Times New Roman"/>
                <w:b w:val="false"/>
                <w:i w:val="false"/>
                <w:color w:val="000000"/>
                <w:sz w:val="20"/>
              </w:rPr>
              <w:t>
</w:t>
            </w:r>
            <w:r>
              <w:rPr>
                <w:rFonts w:ascii="Times New Roman"/>
                <w:b w:val="false"/>
                <w:i/>
                <w:color w:val="000000"/>
                <w:sz w:val="20"/>
              </w:rPr>
              <w:t xml:space="preserve">ограничения </w:t>
            </w:r>
            <w:r>
              <w:br/>
            </w:r>
            <w:r>
              <w:rPr>
                <w:rFonts w:ascii="Times New Roman"/>
                <w:b w:val="false"/>
                <w:i w:val="false"/>
                <w:color w:val="000000"/>
                <w:sz w:val="20"/>
              </w:rPr>
              <w:t>
</w:t>
            </w:r>
            <w:r>
              <w:rPr>
                <w:rFonts w:ascii="Times New Roman"/>
                <w:b w:val="false"/>
                <w:i/>
                <w:color w:val="000000"/>
                <w:sz w:val="20"/>
              </w:rPr>
              <w:t xml:space="preserve">на уровне </w:t>
            </w:r>
            <w:r>
              <w:br/>
            </w:r>
            <w:r>
              <w:rPr>
                <w:rFonts w:ascii="Times New Roman"/>
                <w:b w:val="false"/>
                <w:i w:val="false"/>
                <w:color w:val="000000"/>
                <w:sz w:val="20"/>
              </w:rPr>
              <w:t>
</w:t>
            </w:r>
            <w:r>
              <w:rPr>
                <w:rFonts w:ascii="Times New Roman"/>
                <w:b w:val="false"/>
                <w:i/>
                <w:color w:val="000000"/>
                <w:sz w:val="20"/>
              </w:rPr>
              <w:t xml:space="preserve">учредитель- </w:t>
            </w:r>
            <w:r>
              <w:br/>
            </w:r>
            <w:r>
              <w:rPr>
                <w:rFonts w:ascii="Times New Roman"/>
                <w:b w:val="false"/>
                <w:i w:val="false"/>
                <w:color w:val="000000"/>
                <w:sz w:val="20"/>
              </w:rPr>
              <w:t>
</w:t>
            </w:r>
            <w:r>
              <w:rPr>
                <w:rFonts w:ascii="Times New Roman"/>
                <w:b w:val="false"/>
                <w:i/>
                <w:color w:val="000000"/>
                <w:sz w:val="20"/>
              </w:rPr>
              <w:t xml:space="preserve">ного участия </w:t>
            </w:r>
            <w:r>
              <w:br/>
            </w:r>
            <w:r>
              <w:rPr>
                <w:rFonts w:ascii="Times New Roman"/>
                <w:b w:val="false"/>
                <w:i w:val="false"/>
                <w:color w:val="000000"/>
                <w:sz w:val="20"/>
              </w:rPr>
              <w:t>
</w:t>
            </w:r>
            <w:r>
              <w:rPr>
                <w:rFonts w:ascii="Times New Roman"/>
                <w:b w:val="false"/>
                <w:i/>
                <w:color w:val="000000"/>
                <w:sz w:val="20"/>
              </w:rPr>
              <w:t xml:space="preserve">иностранных </w:t>
            </w:r>
            <w:r>
              <w:br/>
            </w:r>
            <w:r>
              <w:rPr>
                <w:rFonts w:ascii="Times New Roman"/>
                <w:b w:val="false"/>
                <w:i w:val="false"/>
                <w:color w:val="000000"/>
                <w:sz w:val="20"/>
              </w:rPr>
              <w:t>
</w:t>
            </w:r>
            <w:r>
              <w:rPr>
                <w:rFonts w:ascii="Times New Roman"/>
                <w:b w:val="false"/>
                <w:i/>
                <w:color w:val="000000"/>
                <w:sz w:val="20"/>
              </w:rPr>
              <w:t xml:space="preserve">инвесторов в </w:t>
            </w:r>
            <w:r>
              <w:br/>
            </w:r>
            <w:r>
              <w:rPr>
                <w:rFonts w:ascii="Times New Roman"/>
                <w:b w:val="false"/>
                <w:i w:val="false"/>
                <w:color w:val="000000"/>
                <w:sz w:val="20"/>
              </w:rPr>
              <w:t>
</w:t>
            </w:r>
            <w:r>
              <w:rPr>
                <w:rFonts w:ascii="Times New Roman"/>
                <w:b w:val="false"/>
                <w:i/>
                <w:color w:val="000000"/>
                <w:sz w:val="20"/>
              </w:rPr>
              <w:t xml:space="preserve">тех секторах, </w:t>
            </w:r>
            <w:r>
              <w:br/>
            </w:r>
            <w:r>
              <w:rPr>
                <w:rFonts w:ascii="Times New Roman"/>
                <w:b w:val="false"/>
                <w:i w:val="false"/>
                <w:color w:val="000000"/>
                <w:sz w:val="20"/>
              </w:rPr>
              <w:t>
</w:t>
            </w:r>
            <w:r>
              <w:rPr>
                <w:rFonts w:ascii="Times New Roman"/>
                <w:b w:val="false"/>
                <w:i/>
                <w:color w:val="000000"/>
                <w:sz w:val="20"/>
              </w:rPr>
              <w:t xml:space="preserve">где это еще </w:t>
            </w:r>
            <w:r>
              <w:br/>
            </w:r>
            <w:r>
              <w:rPr>
                <w:rFonts w:ascii="Times New Roman"/>
                <w:b w:val="false"/>
                <w:i w:val="false"/>
                <w:color w:val="000000"/>
                <w:sz w:val="20"/>
              </w:rPr>
              <w:t>
</w:t>
            </w:r>
            <w:r>
              <w:rPr>
                <w:rFonts w:ascii="Times New Roman"/>
                <w:b w:val="false"/>
                <w:i/>
                <w:color w:val="000000"/>
                <w:sz w:val="20"/>
              </w:rPr>
              <w:t xml:space="preserve">не сделано.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Отмена </w:t>
            </w:r>
            <w:r>
              <w:br/>
            </w:r>
            <w:r>
              <w:rPr>
                <w:rFonts w:ascii="Times New Roman"/>
                <w:b w:val="false"/>
                <w:i w:val="false"/>
                <w:color w:val="000000"/>
                <w:sz w:val="20"/>
              </w:rPr>
              <w:t xml:space="preserve">
ограничения </w:t>
            </w:r>
            <w:r>
              <w:br/>
            </w:r>
            <w:r>
              <w:rPr>
                <w:rFonts w:ascii="Times New Roman"/>
                <w:b w:val="false"/>
                <w:i w:val="false"/>
                <w:color w:val="000000"/>
                <w:sz w:val="20"/>
              </w:rPr>
              <w:t xml:space="preserve">
в виде </w:t>
            </w:r>
            <w:r>
              <w:br/>
            </w:r>
            <w:r>
              <w:rPr>
                <w:rFonts w:ascii="Times New Roman"/>
                <w:b w:val="false"/>
                <w:i w:val="false"/>
                <w:color w:val="000000"/>
                <w:sz w:val="20"/>
              </w:rPr>
              <w:t xml:space="preserve">
49 %-ного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иностранного </w:t>
            </w:r>
            <w:r>
              <w:br/>
            </w:r>
            <w:r>
              <w:rPr>
                <w:rFonts w:ascii="Times New Roman"/>
                <w:b w:val="false"/>
                <w:i w:val="false"/>
                <w:color w:val="000000"/>
                <w:sz w:val="20"/>
              </w:rPr>
              <w:t xml:space="preserve">
капитала в </w:t>
            </w:r>
            <w:r>
              <w:br/>
            </w:r>
            <w:r>
              <w:rPr>
                <w:rFonts w:ascii="Times New Roman"/>
                <w:b w:val="false"/>
                <w:i w:val="false"/>
                <w:color w:val="000000"/>
                <w:sz w:val="20"/>
              </w:rPr>
              <w:t xml:space="preserve">
уставном </w:t>
            </w:r>
            <w:r>
              <w:br/>
            </w:r>
            <w:r>
              <w:rPr>
                <w:rFonts w:ascii="Times New Roman"/>
                <w:b w:val="false"/>
                <w:i w:val="false"/>
                <w:color w:val="000000"/>
                <w:sz w:val="20"/>
              </w:rPr>
              <w:t xml:space="preserve">
капитале </w:t>
            </w:r>
            <w:r>
              <w:br/>
            </w:r>
            <w:r>
              <w:rPr>
                <w:rFonts w:ascii="Times New Roman"/>
                <w:b w:val="false"/>
                <w:i w:val="false"/>
                <w:color w:val="000000"/>
                <w:sz w:val="20"/>
              </w:rPr>
              <w:t xml:space="preserve">
совместных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осуществляю- </w:t>
            </w:r>
            <w:r>
              <w:br/>
            </w:r>
            <w:r>
              <w:rPr>
                <w:rFonts w:ascii="Times New Roman"/>
                <w:b w:val="false"/>
                <w:i w:val="false"/>
                <w:color w:val="000000"/>
                <w:sz w:val="20"/>
              </w:rPr>
              <w:t xml:space="preserve">
щих деятель- </w:t>
            </w:r>
            <w:r>
              <w:br/>
            </w:r>
            <w:r>
              <w:rPr>
                <w:rFonts w:ascii="Times New Roman"/>
                <w:b w:val="false"/>
                <w:i w:val="false"/>
                <w:color w:val="000000"/>
                <w:sz w:val="20"/>
              </w:rPr>
              <w:t xml:space="preserve">
ность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строитель- </w:t>
            </w:r>
            <w:r>
              <w:br/>
            </w:r>
            <w:r>
              <w:rPr>
                <w:rFonts w:ascii="Times New Roman"/>
                <w:b w:val="false"/>
                <w:i w:val="false"/>
                <w:color w:val="000000"/>
                <w:sz w:val="20"/>
              </w:rPr>
              <w:t xml:space="preserve">
ных, градо-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и архитек- </w:t>
            </w:r>
            <w:r>
              <w:br/>
            </w:r>
            <w:r>
              <w:rPr>
                <w:rFonts w:ascii="Times New Roman"/>
                <w:b w:val="false"/>
                <w:i w:val="false"/>
                <w:color w:val="000000"/>
                <w:sz w:val="20"/>
              </w:rPr>
              <w:t xml:space="preserve">
турных ус- </w:t>
            </w:r>
            <w:r>
              <w:br/>
            </w:r>
            <w:r>
              <w:rPr>
                <w:rFonts w:ascii="Times New Roman"/>
                <w:b w:val="false"/>
                <w:i w:val="false"/>
                <w:color w:val="000000"/>
                <w:sz w:val="20"/>
              </w:rPr>
              <w:t xml:space="preserve">
луг, путем </w:t>
            </w:r>
            <w:r>
              <w:br/>
            </w:r>
            <w:r>
              <w:rPr>
                <w:rFonts w:ascii="Times New Roman"/>
                <w:b w:val="false"/>
                <w:i w:val="false"/>
                <w:color w:val="000000"/>
                <w:sz w:val="20"/>
              </w:rPr>
              <w:t xml:space="preserve">
принятия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архитектур- </w:t>
            </w:r>
            <w:r>
              <w:br/>
            </w:r>
            <w:r>
              <w:rPr>
                <w:rFonts w:ascii="Times New Roman"/>
                <w:b w:val="false"/>
                <w:i w:val="false"/>
                <w:color w:val="000000"/>
                <w:sz w:val="20"/>
              </w:rPr>
              <w:t xml:space="preserve">
ной, градо- </w:t>
            </w:r>
            <w:r>
              <w:br/>
            </w:r>
            <w:r>
              <w:rPr>
                <w:rFonts w:ascii="Times New Roman"/>
                <w:b w:val="false"/>
                <w:i w:val="false"/>
                <w:color w:val="000000"/>
                <w:sz w:val="20"/>
              </w:rPr>
              <w:t xml:space="preserve">
строительной </w:t>
            </w:r>
            <w:r>
              <w:br/>
            </w:r>
            <w:r>
              <w:rPr>
                <w:rFonts w:ascii="Times New Roman"/>
                <w:b w:val="false"/>
                <w:i w:val="false"/>
                <w:color w:val="000000"/>
                <w:sz w:val="20"/>
              </w:rPr>
              <w:t xml:space="preserve">
и строитель-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март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Государственная поддержка развития </w:t>
            </w:r>
            <w:r>
              <w:br/>
            </w:r>
            <w:r>
              <w:rPr>
                <w:rFonts w:ascii="Times New Roman"/>
                <w:b w:val="false"/>
                <w:i w:val="false"/>
                <w:color w:val="000000"/>
                <w:sz w:val="20"/>
              </w:rPr>
              <w:t>
</w:t>
            </w:r>
            <w:r>
              <w:rPr>
                <w:rFonts w:ascii="Times New Roman"/>
                <w:b w:val="false"/>
                <w:i/>
                <w:color w:val="000000"/>
                <w:sz w:val="20"/>
              </w:rPr>
              <w:t xml:space="preserve">экспортно-импортного кредитования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Приоритетом </w:t>
            </w:r>
            <w:r>
              <w:br/>
            </w:r>
            <w:r>
              <w:rPr>
                <w:rFonts w:ascii="Times New Roman"/>
                <w:b w:val="false"/>
                <w:i w:val="false"/>
                <w:color w:val="000000"/>
                <w:sz w:val="20"/>
              </w:rPr>
              <w:t xml:space="preserve">
должны стать </w:t>
            </w:r>
            <w:r>
              <w:br/>
            </w:r>
            <w:r>
              <w:rPr>
                <w:rFonts w:ascii="Times New Roman"/>
                <w:b w:val="false"/>
                <w:i w:val="false"/>
                <w:color w:val="000000"/>
                <w:sz w:val="20"/>
              </w:rPr>
              <w:t xml:space="preserve">
поддержка и </w:t>
            </w:r>
            <w:r>
              <w:br/>
            </w:r>
            <w:r>
              <w:rPr>
                <w:rFonts w:ascii="Times New Roman"/>
                <w:b w:val="false"/>
                <w:i w:val="false"/>
                <w:color w:val="000000"/>
                <w:sz w:val="20"/>
              </w:rPr>
              <w:t xml:space="preserve">
кредитование </w:t>
            </w:r>
            <w:r>
              <w:br/>
            </w:r>
            <w:r>
              <w:rPr>
                <w:rFonts w:ascii="Times New Roman"/>
                <w:b w:val="false"/>
                <w:i w:val="false"/>
                <w:color w:val="000000"/>
                <w:sz w:val="20"/>
              </w:rPr>
              <w:t xml:space="preserve">
экспорта </w:t>
            </w:r>
            <w:r>
              <w:br/>
            </w:r>
            <w:r>
              <w:rPr>
                <w:rFonts w:ascii="Times New Roman"/>
                <w:b w:val="false"/>
                <w:i w:val="false"/>
                <w:color w:val="000000"/>
                <w:sz w:val="20"/>
              </w:rPr>
              <w:t xml:space="preserve">
несырьевых </w:t>
            </w:r>
            <w:r>
              <w:br/>
            </w:r>
            <w:r>
              <w:rPr>
                <w:rFonts w:ascii="Times New Roman"/>
                <w:b w:val="false"/>
                <w:i w:val="false"/>
                <w:color w:val="000000"/>
                <w:sz w:val="20"/>
              </w:rPr>
              <w:t xml:space="preserve">
товаров и </w:t>
            </w:r>
            <w:r>
              <w:br/>
            </w:r>
            <w:r>
              <w:rPr>
                <w:rFonts w:ascii="Times New Roman"/>
                <w:b w:val="false"/>
                <w:i w:val="false"/>
                <w:color w:val="000000"/>
                <w:sz w:val="20"/>
              </w:rPr>
              <w:t xml:space="preserve">
импорта </w:t>
            </w:r>
            <w:r>
              <w:br/>
            </w:r>
            <w:r>
              <w:rPr>
                <w:rFonts w:ascii="Times New Roman"/>
                <w:b w:val="false"/>
                <w:i w:val="false"/>
                <w:color w:val="000000"/>
                <w:sz w:val="20"/>
              </w:rPr>
              <w:t xml:space="preserve">
высокотехно- </w:t>
            </w:r>
            <w:r>
              <w:br/>
            </w:r>
            <w:r>
              <w:rPr>
                <w:rFonts w:ascii="Times New Roman"/>
                <w:b w:val="false"/>
                <w:i w:val="false"/>
                <w:color w:val="000000"/>
                <w:sz w:val="20"/>
              </w:rPr>
              <w:t xml:space="preserve">
логичного </w:t>
            </w:r>
            <w:r>
              <w:br/>
            </w:r>
            <w:r>
              <w:rPr>
                <w:rFonts w:ascii="Times New Roman"/>
                <w:b w:val="false"/>
                <w:i w:val="false"/>
                <w:color w:val="000000"/>
                <w:sz w:val="20"/>
              </w:rPr>
              <w:t xml:space="preserve">
оборудования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 </w:t>
            </w:r>
            <w:r>
              <w:br/>
            </w:r>
            <w:r>
              <w:rPr>
                <w:rFonts w:ascii="Times New Roman"/>
                <w:b w:val="false"/>
                <w:i w:val="false"/>
                <w:color w:val="000000"/>
                <w:sz w:val="20"/>
              </w:rPr>
              <w:t xml:space="preserve">
вание в </w:t>
            </w:r>
            <w:r>
              <w:br/>
            </w:r>
            <w:r>
              <w:rPr>
                <w:rFonts w:ascii="Times New Roman"/>
                <w:b w:val="false"/>
                <w:i w:val="false"/>
                <w:color w:val="000000"/>
                <w:sz w:val="20"/>
              </w:rPr>
              <w:t xml:space="preserve">
рамках АО </w:t>
            </w:r>
            <w:r>
              <w:br/>
            </w:r>
            <w:r>
              <w:rPr>
                <w:rFonts w:ascii="Times New Roman"/>
                <w:b w:val="false"/>
                <w:i w:val="false"/>
                <w:color w:val="000000"/>
                <w:sz w:val="20"/>
              </w:rPr>
              <w:t xml:space="preserve">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системы инс- </w:t>
            </w:r>
            <w:r>
              <w:br/>
            </w:r>
            <w:r>
              <w:rPr>
                <w:rFonts w:ascii="Times New Roman"/>
                <w:b w:val="false"/>
                <w:i w:val="false"/>
                <w:color w:val="000000"/>
                <w:sz w:val="20"/>
              </w:rPr>
              <w:t xml:space="preserve">
титуциональ- </w:t>
            </w:r>
            <w:r>
              <w:br/>
            </w:r>
            <w:r>
              <w:rPr>
                <w:rFonts w:ascii="Times New Roman"/>
                <w:b w:val="false"/>
                <w:i w:val="false"/>
                <w:color w:val="000000"/>
                <w:sz w:val="20"/>
              </w:rPr>
              <w:t xml:space="preserve">
ной поддерж- </w:t>
            </w:r>
            <w:r>
              <w:br/>
            </w:r>
            <w:r>
              <w:rPr>
                <w:rFonts w:ascii="Times New Roman"/>
                <w:b w:val="false"/>
                <w:i w:val="false"/>
                <w:color w:val="000000"/>
                <w:sz w:val="20"/>
              </w:rPr>
              <w:t xml:space="preserve">
ки и креди- </w:t>
            </w:r>
            <w:r>
              <w:br/>
            </w:r>
            <w:r>
              <w:rPr>
                <w:rFonts w:ascii="Times New Roman"/>
                <w:b w:val="false"/>
                <w:i w:val="false"/>
                <w:color w:val="000000"/>
                <w:sz w:val="20"/>
              </w:rPr>
              <w:t xml:space="preserve">
тования экс- </w:t>
            </w:r>
            <w:r>
              <w:br/>
            </w:r>
            <w:r>
              <w:rPr>
                <w:rFonts w:ascii="Times New Roman"/>
                <w:b w:val="false"/>
                <w:i w:val="false"/>
                <w:color w:val="000000"/>
                <w:sz w:val="20"/>
              </w:rPr>
              <w:t xml:space="preserve">
порта несы- </w:t>
            </w:r>
            <w:r>
              <w:br/>
            </w:r>
            <w:r>
              <w:rPr>
                <w:rFonts w:ascii="Times New Roman"/>
                <w:b w:val="false"/>
                <w:i w:val="false"/>
                <w:color w:val="000000"/>
                <w:sz w:val="20"/>
              </w:rPr>
              <w:t xml:space="preserve">
рьевых това- </w:t>
            </w:r>
            <w:r>
              <w:br/>
            </w:r>
            <w:r>
              <w:rPr>
                <w:rFonts w:ascii="Times New Roman"/>
                <w:b w:val="false"/>
                <w:i w:val="false"/>
                <w:color w:val="000000"/>
                <w:sz w:val="20"/>
              </w:rPr>
              <w:t xml:space="preserve">
ров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действующее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тельство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импорта </w:t>
            </w:r>
            <w:r>
              <w:br/>
            </w:r>
            <w:r>
              <w:rPr>
                <w:rFonts w:ascii="Times New Roman"/>
                <w:b w:val="false"/>
                <w:i w:val="false"/>
                <w:color w:val="000000"/>
                <w:sz w:val="20"/>
              </w:rPr>
              <w:t xml:space="preserve">
высокотех- </w:t>
            </w:r>
            <w:r>
              <w:br/>
            </w:r>
            <w:r>
              <w:rPr>
                <w:rFonts w:ascii="Times New Roman"/>
                <w:b w:val="false"/>
                <w:i w:val="false"/>
                <w:color w:val="000000"/>
                <w:sz w:val="20"/>
              </w:rPr>
              <w:t xml:space="preserve">
нологичного </w:t>
            </w:r>
            <w:r>
              <w:br/>
            </w:r>
            <w:r>
              <w:rPr>
                <w:rFonts w:ascii="Times New Roman"/>
                <w:b w:val="false"/>
                <w:i w:val="false"/>
                <w:color w:val="000000"/>
                <w:sz w:val="20"/>
              </w:rPr>
              <w:t xml:space="preserve">
оборудования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Участие Казахстана в качестве учредителя и акционера </w:t>
            </w:r>
            <w:r>
              <w:br/>
            </w:r>
            <w:r>
              <w:rPr>
                <w:rFonts w:ascii="Times New Roman"/>
                <w:b w:val="false"/>
                <w:i w:val="false"/>
                <w:color w:val="000000"/>
                <w:sz w:val="20"/>
              </w:rPr>
              <w:t>
</w:t>
            </w:r>
            <w:r>
              <w:rPr>
                <w:rFonts w:ascii="Times New Roman"/>
                <w:b w:val="false"/>
                <w:i/>
                <w:color w:val="000000"/>
                <w:sz w:val="20"/>
              </w:rPr>
              <w:t xml:space="preserve">международных компаний, разрабатывающих и развивающих </w:t>
            </w:r>
            <w:r>
              <w:br/>
            </w:r>
            <w:r>
              <w:rPr>
                <w:rFonts w:ascii="Times New Roman"/>
                <w:b w:val="false"/>
                <w:i w:val="false"/>
                <w:color w:val="000000"/>
                <w:sz w:val="20"/>
              </w:rPr>
              <w:t>
</w:t>
            </w:r>
            <w:r>
              <w:rPr>
                <w:rFonts w:ascii="Times New Roman"/>
                <w:b w:val="false"/>
                <w:i/>
                <w:color w:val="000000"/>
                <w:sz w:val="20"/>
              </w:rPr>
              <w:t xml:space="preserve">новые технологии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настало </w:t>
            </w:r>
            <w:r>
              <w:br/>
            </w:r>
            <w:r>
              <w:rPr>
                <w:rFonts w:ascii="Times New Roman"/>
                <w:b w:val="false"/>
                <w:i w:val="false"/>
                <w:color w:val="000000"/>
                <w:sz w:val="20"/>
              </w:rPr>
              <w:t>
</w:t>
            </w:r>
            <w:r>
              <w:rPr>
                <w:rFonts w:ascii="Times New Roman"/>
                <w:b w:val="false"/>
                <w:i/>
                <w:color w:val="000000"/>
                <w:sz w:val="20"/>
              </w:rPr>
              <w:t xml:space="preserve">время, когда </w:t>
            </w:r>
            <w:r>
              <w:br/>
            </w:r>
            <w:r>
              <w:rPr>
                <w:rFonts w:ascii="Times New Roman"/>
                <w:b w:val="false"/>
                <w:i w:val="false"/>
                <w:color w:val="000000"/>
                <w:sz w:val="20"/>
              </w:rPr>
              <w:t>
</w:t>
            </w:r>
            <w:r>
              <w:rPr>
                <w:rFonts w:ascii="Times New Roman"/>
                <w:b w:val="false"/>
                <w:i/>
                <w:color w:val="000000"/>
                <w:sz w:val="20"/>
              </w:rPr>
              <w:t xml:space="preserve">Казахстан в </w:t>
            </w:r>
            <w:r>
              <w:br/>
            </w:r>
            <w:r>
              <w:rPr>
                <w:rFonts w:ascii="Times New Roman"/>
                <w:b w:val="false"/>
                <w:i w:val="false"/>
                <w:color w:val="000000"/>
                <w:sz w:val="20"/>
              </w:rPr>
              <w:t>
</w:t>
            </w:r>
            <w:r>
              <w:rPr>
                <w:rFonts w:ascii="Times New Roman"/>
                <w:b w:val="false"/>
                <w:i/>
                <w:color w:val="000000"/>
                <w:sz w:val="20"/>
              </w:rPr>
              <w:t xml:space="preserve">дополнение к </w:t>
            </w:r>
            <w:r>
              <w:br/>
            </w:r>
            <w:r>
              <w:rPr>
                <w:rFonts w:ascii="Times New Roman"/>
                <w:b w:val="false"/>
                <w:i w:val="false"/>
                <w:color w:val="000000"/>
                <w:sz w:val="20"/>
              </w:rPr>
              <w:t>
</w:t>
            </w:r>
            <w:r>
              <w:rPr>
                <w:rFonts w:ascii="Times New Roman"/>
                <w:b w:val="false"/>
                <w:i/>
                <w:color w:val="000000"/>
                <w:sz w:val="20"/>
              </w:rPr>
              <w:t xml:space="preserve">собственным </w:t>
            </w:r>
            <w:r>
              <w:br/>
            </w:r>
            <w:r>
              <w:rPr>
                <w:rFonts w:ascii="Times New Roman"/>
                <w:b w:val="false"/>
                <w:i w:val="false"/>
                <w:color w:val="000000"/>
                <w:sz w:val="20"/>
              </w:rPr>
              <w:t>
</w:t>
            </w:r>
            <w:r>
              <w:rPr>
                <w:rFonts w:ascii="Times New Roman"/>
                <w:b w:val="false"/>
                <w:i/>
                <w:color w:val="000000"/>
                <w:sz w:val="20"/>
              </w:rPr>
              <w:t xml:space="preserve">научным </w:t>
            </w:r>
            <w:r>
              <w:br/>
            </w:r>
            <w:r>
              <w:rPr>
                <w:rFonts w:ascii="Times New Roman"/>
                <w:b w:val="false"/>
                <w:i w:val="false"/>
                <w:color w:val="000000"/>
                <w:sz w:val="20"/>
              </w:rPr>
              <w:t>
</w:t>
            </w:r>
            <w:r>
              <w:rPr>
                <w:rFonts w:ascii="Times New Roman"/>
                <w:b w:val="false"/>
                <w:i/>
                <w:color w:val="000000"/>
                <w:sz w:val="20"/>
              </w:rPr>
              <w:t xml:space="preserve">ресурсам дол- </w:t>
            </w:r>
            <w:r>
              <w:br/>
            </w:r>
            <w:r>
              <w:rPr>
                <w:rFonts w:ascii="Times New Roman"/>
                <w:b w:val="false"/>
                <w:i w:val="false"/>
                <w:color w:val="000000"/>
                <w:sz w:val="20"/>
              </w:rPr>
              <w:t>
</w:t>
            </w:r>
            <w:r>
              <w:rPr>
                <w:rFonts w:ascii="Times New Roman"/>
                <w:b w:val="false"/>
                <w:i/>
                <w:color w:val="000000"/>
                <w:sz w:val="20"/>
              </w:rPr>
              <w:t xml:space="preserve">жен проявить </w:t>
            </w:r>
            <w:r>
              <w:br/>
            </w:r>
            <w:r>
              <w:rPr>
                <w:rFonts w:ascii="Times New Roman"/>
                <w:b w:val="false"/>
                <w:i w:val="false"/>
                <w:color w:val="000000"/>
                <w:sz w:val="20"/>
              </w:rPr>
              <w:t>
</w:t>
            </w:r>
            <w:r>
              <w:rPr>
                <w:rFonts w:ascii="Times New Roman"/>
                <w:b w:val="false"/>
                <w:i/>
                <w:color w:val="000000"/>
                <w:sz w:val="20"/>
              </w:rPr>
              <w:t xml:space="preserve">инициативу </w:t>
            </w:r>
            <w:r>
              <w:br/>
            </w:r>
            <w:r>
              <w:rPr>
                <w:rFonts w:ascii="Times New Roman"/>
                <w:b w:val="false"/>
                <w:i w:val="false"/>
                <w:color w:val="000000"/>
                <w:sz w:val="20"/>
              </w:rPr>
              <w:t>
</w:t>
            </w:r>
            <w:r>
              <w:rPr>
                <w:rFonts w:ascii="Times New Roman"/>
                <w:b w:val="false"/>
                <w:i/>
                <w:color w:val="000000"/>
                <w:sz w:val="20"/>
              </w:rPr>
              <w:t xml:space="preserve">по участию в </w:t>
            </w:r>
            <w:r>
              <w:br/>
            </w:r>
            <w:r>
              <w:rPr>
                <w:rFonts w:ascii="Times New Roman"/>
                <w:b w:val="false"/>
                <w:i w:val="false"/>
                <w:color w:val="000000"/>
                <w:sz w:val="20"/>
              </w:rPr>
              <w:t>
</w:t>
            </w:r>
            <w:r>
              <w:rPr>
                <w:rFonts w:ascii="Times New Roman"/>
                <w:b w:val="false"/>
                <w:i/>
                <w:color w:val="000000"/>
                <w:sz w:val="20"/>
              </w:rPr>
              <w:t xml:space="preserve">международном </w:t>
            </w:r>
            <w:r>
              <w:br/>
            </w:r>
            <w:r>
              <w:rPr>
                <w:rFonts w:ascii="Times New Roman"/>
                <w:b w:val="false"/>
                <w:i w:val="false"/>
                <w:color w:val="000000"/>
                <w:sz w:val="20"/>
              </w:rPr>
              <w:t>
</w:t>
            </w:r>
            <w:r>
              <w:rPr>
                <w:rFonts w:ascii="Times New Roman"/>
                <w:b w:val="false"/>
                <w:i/>
                <w:color w:val="000000"/>
                <w:sz w:val="20"/>
              </w:rPr>
              <w:t xml:space="preserve">бизнесе высо- </w:t>
            </w:r>
            <w:r>
              <w:br/>
            </w:r>
            <w:r>
              <w:rPr>
                <w:rFonts w:ascii="Times New Roman"/>
                <w:b w:val="false"/>
                <w:i w:val="false"/>
                <w:color w:val="000000"/>
                <w:sz w:val="20"/>
              </w:rPr>
              <w:t>
</w:t>
            </w:r>
            <w:r>
              <w:rPr>
                <w:rFonts w:ascii="Times New Roman"/>
                <w:b w:val="false"/>
                <w:i/>
                <w:color w:val="000000"/>
                <w:sz w:val="20"/>
              </w:rPr>
              <w:t xml:space="preserve">ких техноло- </w:t>
            </w:r>
            <w:r>
              <w:br/>
            </w:r>
            <w:r>
              <w:rPr>
                <w:rFonts w:ascii="Times New Roman"/>
                <w:b w:val="false"/>
                <w:i w:val="false"/>
                <w:color w:val="000000"/>
                <w:sz w:val="20"/>
              </w:rPr>
              <w:t>
</w:t>
            </w:r>
            <w:r>
              <w:rPr>
                <w:rFonts w:ascii="Times New Roman"/>
                <w:b w:val="false"/>
                <w:i/>
                <w:color w:val="000000"/>
                <w:sz w:val="20"/>
              </w:rPr>
              <w:t xml:space="preserve">гий, в том </w:t>
            </w:r>
            <w:r>
              <w:br/>
            </w:r>
            <w:r>
              <w:rPr>
                <w:rFonts w:ascii="Times New Roman"/>
                <w:b w:val="false"/>
                <w:i w:val="false"/>
                <w:color w:val="000000"/>
                <w:sz w:val="20"/>
              </w:rPr>
              <w:t>
</w:t>
            </w:r>
            <w:r>
              <w:rPr>
                <w:rFonts w:ascii="Times New Roman"/>
                <w:b w:val="false"/>
                <w:i/>
                <w:color w:val="000000"/>
                <w:sz w:val="20"/>
              </w:rPr>
              <w:t xml:space="preserve">числе на </w:t>
            </w:r>
            <w:r>
              <w:br/>
            </w:r>
            <w:r>
              <w:rPr>
                <w:rFonts w:ascii="Times New Roman"/>
                <w:b w:val="false"/>
                <w:i w:val="false"/>
                <w:color w:val="000000"/>
                <w:sz w:val="20"/>
              </w:rPr>
              <w:t>
</w:t>
            </w:r>
            <w:r>
              <w:rPr>
                <w:rFonts w:ascii="Times New Roman"/>
                <w:b w:val="false"/>
                <w:i/>
                <w:color w:val="000000"/>
                <w:sz w:val="20"/>
              </w:rPr>
              <w:t xml:space="preserve">самом началь- </w:t>
            </w:r>
            <w:r>
              <w:br/>
            </w:r>
            <w:r>
              <w:rPr>
                <w:rFonts w:ascii="Times New Roman"/>
                <w:b w:val="false"/>
                <w:i w:val="false"/>
                <w:color w:val="000000"/>
                <w:sz w:val="20"/>
              </w:rPr>
              <w:t>
</w:t>
            </w:r>
            <w:r>
              <w:rPr>
                <w:rFonts w:ascii="Times New Roman"/>
                <w:b w:val="false"/>
                <w:i/>
                <w:color w:val="000000"/>
                <w:sz w:val="20"/>
              </w:rPr>
              <w:t xml:space="preserve">ном, учреди- </w:t>
            </w:r>
            <w:r>
              <w:br/>
            </w:r>
            <w:r>
              <w:rPr>
                <w:rFonts w:ascii="Times New Roman"/>
                <w:b w:val="false"/>
                <w:i w:val="false"/>
                <w:color w:val="000000"/>
                <w:sz w:val="20"/>
              </w:rPr>
              <w:t>
</w:t>
            </w:r>
            <w:r>
              <w:rPr>
                <w:rFonts w:ascii="Times New Roman"/>
                <w:b w:val="false"/>
                <w:i/>
                <w:color w:val="000000"/>
                <w:sz w:val="20"/>
              </w:rPr>
              <w:t xml:space="preserve">тельском </w:t>
            </w:r>
            <w:r>
              <w:br/>
            </w:r>
            <w:r>
              <w:rPr>
                <w:rFonts w:ascii="Times New Roman"/>
                <w:b w:val="false"/>
                <w:i w:val="false"/>
                <w:color w:val="000000"/>
                <w:sz w:val="20"/>
              </w:rPr>
              <w:t>
</w:t>
            </w:r>
            <w:r>
              <w:rPr>
                <w:rFonts w:ascii="Times New Roman"/>
                <w:b w:val="false"/>
                <w:i/>
                <w:color w:val="000000"/>
                <w:sz w:val="20"/>
              </w:rPr>
              <w:t xml:space="preserve">уровне. </w:t>
            </w:r>
            <w:r>
              <w:br/>
            </w:r>
            <w:r>
              <w:rPr>
                <w:rFonts w:ascii="Times New Roman"/>
                <w:b w:val="false"/>
                <w:i w:val="false"/>
                <w:color w:val="000000"/>
                <w:sz w:val="20"/>
              </w:rPr>
              <w:t>
</w:t>
            </w:r>
            <w:r>
              <w:rPr>
                <w:rFonts w:ascii="Times New Roman"/>
                <w:b w:val="false"/>
                <w:i/>
                <w:color w:val="000000"/>
                <w:sz w:val="20"/>
              </w:rPr>
              <w:t xml:space="preserve">И здесь очень </w:t>
            </w:r>
            <w:r>
              <w:br/>
            </w:r>
            <w:r>
              <w:rPr>
                <w:rFonts w:ascii="Times New Roman"/>
                <w:b w:val="false"/>
                <w:i w:val="false"/>
                <w:color w:val="000000"/>
                <w:sz w:val="20"/>
              </w:rPr>
              <w:t>
</w:t>
            </w:r>
            <w:r>
              <w:rPr>
                <w:rFonts w:ascii="Times New Roman"/>
                <w:b w:val="false"/>
                <w:i/>
                <w:color w:val="000000"/>
                <w:sz w:val="20"/>
              </w:rPr>
              <w:t xml:space="preserve">важна роль </w:t>
            </w:r>
            <w:r>
              <w:br/>
            </w:r>
            <w:r>
              <w:rPr>
                <w:rFonts w:ascii="Times New Roman"/>
                <w:b w:val="false"/>
                <w:i w:val="false"/>
                <w:color w:val="000000"/>
                <w:sz w:val="20"/>
              </w:rPr>
              <w:t>
</w:t>
            </w:r>
            <w:r>
              <w:rPr>
                <w:rFonts w:ascii="Times New Roman"/>
                <w:b w:val="false"/>
                <w:i/>
                <w:color w:val="000000"/>
                <w:sz w:val="20"/>
              </w:rPr>
              <w:t xml:space="preserve">Инновацион- </w:t>
            </w:r>
            <w:r>
              <w:br/>
            </w:r>
            <w:r>
              <w:rPr>
                <w:rFonts w:ascii="Times New Roman"/>
                <w:b w:val="false"/>
                <w:i w:val="false"/>
                <w:color w:val="000000"/>
                <w:sz w:val="20"/>
              </w:rPr>
              <w:t>
</w:t>
            </w:r>
            <w:r>
              <w:rPr>
                <w:rFonts w:ascii="Times New Roman"/>
                <w:b w:val="false"/>
                <w:i/>
                <w:color w:val="000000"/>
                <w:sz w:val="20"/>
              </w:rPr>
              <w:t xml:space="preserve">ного фонда...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w:t>
            </w:r>
            <w:r>
              <w:br/>
            </w:r>
            <w:r>
              <w:rPr>
                <w:rFonts w:ascii="Times New Roman"/>
                <w:b w:val="false"/>
                <w:i w:val="false"/>
                <w:color w:val="000000"/>
                <w:sz w:val="20"/>
              </w:rPr>
              <w:t xml:space="preserve">
условий и </w:t>
            </w:r>
            <w:r>
              <w:br/>
            </w:r>
            <w:r>
              <w:rPr>
                <w:rFonts w:ascii="Times New Roman"/>
                <w:b w:val="false"/>
                <w:i w:val="false"/>
                <w:color w:val="000000"/>
                <w:sz w:val="20"/>
              </w:rPr>
              <w:t xml:space="preserve">
инструмен- </w:t>
            </w:r>
            <w:r>
              <w:br/>
            </w:r>
            <w:r>
              <w:rPr>
                <w:rFonts w:ascii="Times New Roman"/>
                <w:b w:val="false"/>
                <w:i w:val="false"/>
                <w:color w:val="000000"/>
                <w:sz w:val="20"/>
              </w:rPr>
              <w:t xml:space="preserve">
тов, необхо- </w:t>
            </w:r>
            <w:r>
              <w:br/>
            </w:r>
            <w:r>
              <w:rPr>
                <w:rFonts w:ascii="Times New Roman"/>
                <w:b w:val="false"/>
                <w:i w:val="false"/>
                <w:color w:val="000000"/>
                <w:sz w:val="20"/>
              </w:rPr>
              <w:t xml:space="preserve">
димых для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кого участия </w:t>
            </w:r>
            <w:r>
              <w:br/>
            </w:r>
            <w:r>
              <w:rPr>
                <w:rFonts w:ascii="Times New Roman"/>
                <w:b w:val="false"/>
                <w:i w:val="false"/>
                <w:color w:val="000000"/>
                <w:sz w:val="20"/>
              </w:rPr>
              <w:t xml:space="preserve">
в перспек- </w:t>
            </w:r>
            <w:r>
              <w:br/>
            </w:r>
            <w:r>
              <w:rPr>
                <w:rFonts w:ascii="Times New Roman"/>
                <w:b w:val="false"/>
                <w:i w:val="false"/>
                <w:color w:val="000000"/>
                <w:sz w:val="20"/>
              </w:rPr>
              <w:t xml:space="preserve">
тивных меж- </w:t>
            </w:r>
            <w:r>
              <w:br/>
            </w:r>
            <w:r>
              <w:rPr>
                <w:rFonts w:ascii="Times New Roman"/>
                <w:b w:val="false"/>
                <w:i w:val="false"/>
                <w:color w:val="000000"/>
                <w:sz w:val="20"/>
              </w:rPr>
              <w:t xml:space="preserve">
дународных </w:t>
            </w:r>
            <w:r>
              <w:br/>
            </w:r>
            <w:r>
              <w:rPr>
                <w:rFonts w:ascii="Times New Roman"/>
                <w:b w:val="false"/>
                <w:i w:val="false"/>
                <w:color w:val="000000"/>
                <w:sz w:val="20"/>
              </w:rPr>
              <w:t xml:space="preserve">
компаниях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Создание </w:t>
            </w:r>
            <w:r>
              <w:br/>
            </w:r>
            <w:r>
              <w:rPr>
                <w:rFonts w:ascii="Times New Roman"/>
                <w:b w:val="false"/>
                <w:i w:val="false"/>
                <w:color w:val="000000"/>
                <w:sz w:val="20"/>
              </w:rPr>
              <w:t xml:space="preserve">
сети пред- </w:t>
            </w:r>
            <w:r>
              <w:br/>
            </w:r>
            <w:r>
              <w:rPr>
                <w:rFonts w:ascii="Times New Roman"/>
                <w:b w:val="false"/>
                <w:i w:val="false"/>
                <w:color w:val="000000"/>
                <w:sz w:val="20"/>
              </w:rPr>
              <w:t xml:space="preserve">
ставительств </w:t>
            </w:r>
            <w:r>
              <w:br/>
            </w:r>
            <w:r>
              <w:rPr>
                <w:rFonts w:ascii="Times New Roman"/>
                <w:b w:val="false"/>
                <w:i w:val="false"/>
                <w:color w:val="000000"/>
                <w:sz w:val="20"/>
              </w:rPr>
              <w:t xml:space="preserve">
АО«"Нацио- </w:t>
            </w:r>
            <w:r>
              <w:br/>
            </w:r>
            <w:r>
              <w:rPr>
                <w:rFonts w:ascii="Times New Roman"/>
                <w:b w:val="false"/>
                <w:i w:val="false"/>
                <w:color w:val="000000"/>
                <w:sz w:val="20"/>
              </w:rPr>
              <w:t xml:space="preserve">
нальный ин- </w:t>
            </w:r>
            <w:r>
              <w:br/>
            </w:r>
            <w:r>
              <w:rPr>
                <w:rFonts w:ascii="Times New Roman"/>
                <w:b w:val="false"/>
                <w:i w:val="false"/>
                <w:color w:val="000000"/>
                <w:sz w:val="20"/>
              </w:rPr>
              <w:t xml:space="preserve">
новационный </w:t>
            </w:r>
            <w:r>
              <w:br/>
            </w:r>
            <w:r>
              <w:rPr>
                <w:rFonts w:ascii="Times New Roman"/>
                <w:b w:val="false"/>
                <w:i w:val="false"/>
                <w:color w:val="000000"/>
                <w:sz w:val="20"/>
              </w:rPr>
              <w:t xml:space="preserve">
фонд" в </w:t>
            </w:r>
            <w:r>
              <w:br/>
            </w:r>
            <w:r>
              <w:rPr>
                <w:rFonts w:ascii="Times New Roman"/>
                <w:b w:val="false"/>
                <w:i w:val="false"/>
                <w:color w:val="000000"/>
                <w:sz w:val="20"/>
              </w:rPr>
              <w:t xml:space="preserve">
основных ми- </w:t>
            </w:r>
            <w:r>
              <w:br/>
            </w:r>
            <w:r>
              <w:rPr>
                <w:rFonts w:ascii="Times New Roman"/>
                <w:b w:val="false"/>
                <w:i w:val="false"/>
                <w:color w:val="000000"/>
                <w:sz w:val="20"/>
              </w:rPr>
              <w:t xml:space="preserve">
ровых техно- </w:t>
            </w:r>
            <w:r>
              <w:br/>
            </w:r>
            <w:r>
              <w:rPr>
                <w:rFonts w:ascii="Times New Roman"/>
                <w:b w:val="false"/>
                <w:i w:val="false"/>
                <w:color w:val="000000"/>
                <w:sz w:val="20"/>
              </w:rPr>
              <w:t xml:space="preserve">
логических </w:t>
            </w:r>
            <w:r>
              <w:br/>
            </w:r>
            <w:r>
              <w:rPr>
                <w:rFonts w:ascii="Times New Roman"/>
                <w:b w:val="false"/>
                <w:i w:val="false"/>
                <w:color w:val="000000"/>
                <w:sz w:val="20"/>
              </w:rPr>
              <w:t xml:space="preserve">
центрах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технологи-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до 2015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развития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Создание благоприятных условий для производства </w:t>
            </w:r>
            <w:r>
              <w:br/>
            </w:r>
            <w:r>
              <w:rPr>
                <w:rFonts w:ascii="Times New Roman"/>
                <w:b w:val="false"/>
                <w:i w:val="false"/>
                <w:color w:val="000000"/>
                <w:sz w:val="20"/>
              </w:rPr>
              <w:t>
</w:t>
            </w:r>
            <w:r>
              <w:rPr>
                <w:rFonts w:ascii="Times New Roman"/>
                <w:b w:val="false"/>
                <w:i/>
                <w:color w:val="000000"/>
                <w:sz w:val="20"/>
              </w:rPr>
              <w:t xml:space="preserve">товаров с защищенной торговой маркой и правами </w:t>
            </w:r>
            <w:r>
              <w:br/>
            </w:r>
            <w:r>
              <w:rPr>
                <w:rFonts w:ascii="Times New Roman"/>
                <w:b w:val="false"/>
                <w:i w:val="false"/>
                <w:color w:val="000000"/>
                <w:sz w:val="20"/>
              </w:rPr>
              <w:t>
</w:t>
            </w:r>
            <w:r>
              <w:rPr>
                <w:rFonts w:ascii="Times New Roman"/>
                <w:b w:val="false"/>
                <w:i/>
                <w:color w:val="000000"/>
                <w:sz w:val="20"/>
              </w:rPr>
              <w:t xml:space="preserve">интеллектуальной собственности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Укрепление </w:t>
            </w:r>
            <w:r>
              <w:br/>
            </w:r>
            <w:r>
              <w:rPr>
                <w:rFonts w:ascii="Times New Roman"/>
                <w:b w:val="false"/>
                <w:i w:val="false"/>
                <w:color w:val="000000"/>
                <w:sz w:val="20"/>
              </w:rPr>
              <w:t>
</w:t>
            </w:r>
            <w:r>
              <w:rPr>
                <w:rFonts w:ascii="Times New Roman"/>
                <w:b w:val="false"/>
                <w:i/>
                <w:color w:val="000000"/>
                <w:sz w:val="20"/>
              </w:rPr>
              <w:t xml:space="preserve">репутации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как жесткого </w:t>
            </w:r>
            <w:r>
              <w:br/>
            </w:r>
            <w:r>
              <w:rPr>
                <w:rFonts w:ascii="Times New Roman"/>
                <w:b w:val="false"/>
                <w:i w:val="false"/>
                <w:color w:val="000000"/>
                <w:sz w:val="20"/>
              </w:rPr>
              <w:t>
</w:t>
            </w:r>
            <w:r>
              <w:rPr>
                <w:rFonts w:ascii="Times New Roman"/>
                <w:b w:val="false"/>
                <w:i/>
                <w:color w:val="000000"/>
                <w:sz w:val="20"/>
              </w:rPr>
              <w:t xml:space="preserve">гаранта защи- </w:t>
            </w:r>
            <w:r>
              <w:br/>
            </w:r>
            <w:r>
              <w:rPr>
                <w:rFonts w:ascii="Times New Roman"/>
                <w:b w:val="false"/>
                <w:i w:val="false"/>
                <w:color w:val="000000"/>
                <w:sz w:val="20"/>
              </w:rPr>
              <w:t>
</w:t>
            </w:r>
            <w:r>
              <w:rPr>
                <w:rFonts w:ascii="Times New Roman"/>
                <w:b w:val="false"/>
                <w:i/>
                <w:color w:val="000000"/>
                <w:sz w:val="20"/>
              </w:rPr>
              <w:t xml:space="preserve">ты авторских </w:t>
            </w:r>
            <w:r>
              <w:br/>
            </w:r>
            <w:r>
              <w:rPr>
                <w:rFonts w:ascii="Times New Roman"/>
                <w:b w:val="false"/>
                <w:i w:val="false"/>
                <w:color w:val="000000"/>
                <w:sz w:val="20"/>
              </w:rPr>
              <w:t>
</w:t>
            </w:r>
            <w:r>
              <w:rPr>
                <w:rFonts w:ascii="Times New Roman"/>
                <w:b w:val="false"/>
                <w:i/>
                <w:color w:val="000000"/>
                <w:sz w:val="20"/>
              </w:rPr>
              <w:t xml:space="preserve">прав и торго- </w:t>
            </w:r>
            <w:r>
              <w:br/>
            </w:r>
            <w:r>
              <w:rPr>
                <w:rFonts w:ascii="Times New Roman"/>
                <w:b w:val="false"/>
                <w:i w:val="false"/>
                <w:color w:val="000000"/>
                <w:sz w:val="20"/>
              </w:rPr>
              <w:t>
</w:t>
            </w:r>
            <w:r>
              <w:rPr>
                <w:rFonts w:ascii="Times New Roman"/>
                <w:b w:val="false"/>
                <w:i/>
                <w:color w:val="000000"/>
                <w:sz w:val="20"/>
              </w:rPr>
              <w:t xml:space="preserve">вых марок </w:t>
            </w:r>
            <w:r>
              <w:br/>
            </w:r>
            <w:r>
              <w:rPr>
                <w:rFonts w:ascii="Times New Roman"/>
                <w:b w:val="false"/>
                <w:i w:val="false"/>
                <w:color w:val="000000"/>
                <w:sz w:val="20"/>
              </w:rPr>
              <w:t>
</w:t>
            </w:r>
            <w:r>
              <w:rPr>
                <w:rFonts w:ascii="Times New Roman"/>
                <w:b w:val="false"/>
                <w:i/>
                <w:color w:val="000000"/>
                <w:sz w:val="20"/>
              </w:rPr>
              <w:t xml:space="preserve">позволит нам </w:t>
            </w:r>
            <w:r>
              <w:br/>
            </w:r>
            <w:r>
              <w:rPr>
                <w:rFonts w:ascii="Times New Roman"/>
                <w:b w:val="false"/>
                <w:i w:val="false"/>
                <w:color w:val="000000"/>
                <w:sz w:val="20"/>
              </w:rPr>
              <w:t>
</w:t>
            </w:r>
            <w:r>
              <w:rPr>
                <w:rFonts w:ascii="Times New Roman"/>
                <w:b w:val="false"/>
                <w:i/>
                <w:color w:val="000000"/>
                <w:sz w:val="20"/>
              </w:rPr>
              <w:t xml:space="preserve">активнее </w:t>
            </w:r>
            <w:r>
              <w:br/>
            </w:r>
            <w:r>
              <w:rPr>
                <w:rFonts w:ascii="Times New Roman"/>
                <w:b w:val="false"/>
                <w:i w:val="false"/>
                <w:color w:val="000000"/>
                <w:sz w:val="20"/>
              </w:rPr>
              <w:t>
</w:t>
            </w:r>
            <w:r>
              <w:rPr>
                <w:rFonts w:ascii="Times New Roman"/>
                <w:b w:val="false"/>
                <w:i/>
                <w:color w:val="000000"/>
                <w:sz w:val="20"/>
              </w:rPr>
              <w:t xml:space="preserve">развивать и </w:t>
            </w:r>
            <w:r>
              <w:br/>
            </w:r>
            <w:r>
              <w:rPr>
                <w:rFonts w:ascii="Times New Roman"/>
                <w:b w:val="false"/>
                <w:i w:val="false"/>
                <w:color w:val="000000"/>
                <w:sz w:val="20"/>
              </w:rPr>
              <w:t>
</w:t>
            </w:r>
            <w:r>
              <w:rPr>
                <w:rFonts w:ascii="Times New Roman"/>
                <w:b w:val="false"/>
                <w:i/>
                <w:color w:val="000000"/>
                <w:sz w:val="20"/>
              </w:rPr>
              <w:t xml:space="preserve">диверсифици- </w:t>
            </w:r>
            <w:r>
              <w:br/>
            </w:r>
            <w:r>
              <w:rPr>
                <w:rFonts w:ascii="Times New Roman"/>
                <w:b w:val="false"/>
                <w:i w:val="false"/>
                <w:color w:val="000000"/>
                <w:sz w:val="20"/>
              </w:rPr>
              <w:t>
</w:t>
            </w:r>
            <w:r>
              <w:rPr>
                <w:rFonts w:ascii="Times New Roman"/>
                <w:b w:val="false"/>
                <w:i/>
                <w:color w:val="000000"/>
                <w:sz w:val="20"/>
              </w:rPr>
              <w:t xml:space="preserve">ровать новые </w:t>
            </w:r>
            <w:r>
              <w:br/>
            </w:r>
            <w:r>
              <w:rPr>
                <w:rFonts w:ascii="Times New Roman"/>
                <w:b w:val="false"/>
                <w:i w:val="false"/>
                <w:color w:val="000000"/>
                <w:sz w:val="20"/>
              </w:rPr>
              <w:t>
</w:t>
            </w:r>
            <w:r>
              <w:rPr>
                <w:rFonts w:ascii="Times New Roman"/>
                <w:b w:val="false"/>
                <w:i/>
                <w:color w:val="000000"/>
                <w:sz w:val="20"/>
              </w:rPr>
              <w:t xml:space="preserve">секторы </w:t>
            </w:r>
            <w:r>
              <w:br/>
            </w:r>
            <w:r>
              <w:rPr>
                <w:rFonts w:ascii="Times New Roman"/>
                <w:b w:val="false"/>
                <w:i w:val="false"/>
                <w:color w:val="000000"/>
                <w:sz w:val="20"/>
              </w:rPr>
              <w:t>
</w:t>
            </w:r>
            <w:r>
              <w:rPr>
                <w:rFonts w:ascii="Times New Roman"/>
                <w:b w:val="false"/>
                <w:i/>
                <w:color w:val="000000"/>
                <w:sz w:val="20"/>
              </w:rPr>
              <w:t xml:space="preserve">экономики. </w:t>
            </w:r>
            <w:r>
              <w:br/>
            </w:r>
            <w:r>
              <w:rPr>
                <w:rFonts w:ascii="Times New Roman"/>
                <w:b w:val="false"/>
                <w:i w:val="false"/>
                <w:color w:val="000000"/>
                <w:sz w:val="20"/>
              </w:rPr>
              <w:t>
</w:t>
            </w:r>
            <w:r>
              <w:rPr>
                <w:rFonts w:ascii="Times New Roman"/>
                <w:b w:val="false"/>
                <w:i/>
                <w:color w:val="000000"/>
                <w:sz w:val="20"/>
              </w:rPr>
              <w:t xml:space="preserve">Считаю, что </w:t>
            </w:r>
            <w:r>
              <w:br/>
            </w:r>
            <w:r>
              <w:rPr>
                <w:rFonts w:ascii="Times New Roman"/>
                <w:b w:val="false"/>
                <w:i w:val="false"/>
                <w:color w:val="000000"/>
                <w:sz w:val="20"/>
              </w:rPr>
              <w:t>
</w:t>
            </w:r>
            <w:r>
              <w:rPr>
                <w:rFonts w:ascii="Times New Roman"/>
                <w:b w:val="false"/>
                <w:i/>
                <w:color w:val="000000"/>
                <w:sz w:val="20"/>
              </w:rPr>
              <w:t xml:space="preserve">Казахстан </w:t>
            </w:r>
            <w:r>
              <w:br/>
            </w:r>
            <w:r>
              <w:rPr>
                <w:rFonts w:ascii="Times New Roman"/>
                <w:b w:val="false"/>
                <w:i w:val="false"/>
                <w:color w:val="000000"/>
                <w:sz w:val="20"/>
              </w:rPr>
              <w:t>
</w:t>
            </w:r>
            <w:r>
              <w:rPr>
                <w:rFonts w:ascii="Times New Roman"/>
                <w:b w:val="false"/>
                <w:i/>
                <w:color w:val="000000"/>
                <w:sz w:val="20"/>
              </w:rPr>
              <w:t xml:space="preserve">должен реа- </w:t>
            </w:r>
            <w:r>
              <w:br/>
            </w:r>
            <w:r>
              <w:rPr>
                <w:rFonts w:ascii="Times New Roman"/>
                <w:b w:val="false"/>
                <w:i w:val="false"/>
                <w:color w:val="000000"/>
                <w:sz w:val="20"/>
              </w:rPr>
              <w:t>
</w:t>
            </w:r>
            <w:r>
              <w:rPr>
                <w:rFonts w:ascii="Times New Roman"/>
                <w:b w:val="false"/>
                <w:i/>
                <w:color w:val="000000"/>
                <w:sz w:val="20"/>
              </w:rPr>
              <w:t xml:space="preserve">лизовать ши- </w:t>
            </w:r>
            <w:r>
              <w:br/>
            </w:r>
            <w:r>
              <w:rPr>
                <w:rFonts w:ascii="Times New Roman"/>
                <w:b w:val="false"/>
                <w:i w:val="false"/>
                <w:color w:val="000000"/>
                <w:sz w:val="20"/>
              </w:rPr>
              <w:t>
</w:t>
            </w:r>
            <w:r>
              <w:rPr>
                <w:rFonts w:ascii="Times New Roman"/>
                <w:b w:val="false"/>
                <w:i/>
                <w:color w:val="000000"/>
                <w:sz w:val="20"/>
              </w:rPr>
              <w:t xml:space="preserve">рокую публич- </w:t>
            </w:r>
            <w:r>
              <w:br/>
            </w:r>
            <w:r>
              <w:rPr>
                <w:rFonts w:ascii="Times New Roman"/>
                <w:b w:val="false"/>
                <w:i w:val="false"/>
                <w:color w:val="000000"/>
                <w:sz w:val="20"/>
              </w:rPr>
              <w:t>
</w:t>
            </w:r>
            <w:r>
              <w:rPr>
                <w:rFonts w:ascii="Times New Roman"/>
                <w:b w:val="false"/>
                <w:i/>
                <w:color w:val="000000"/>
                <w:sz w:val="20"/>
              </w:rPr>
              <w:t xml:space="preserve">ную кампанию, </w:t>
            </w:r>
            <w:r>
              <w:br/>
            </w:r>
            <w:r>
              <w:rPr>
                <w:rFonts w:ascii="Times New Roman"/>
                <w:b w:val="false"/>
                <w:i w:val="false"/>
                <w:color w:val="000000"/>
                <w:sz w:val="20"/>
              </w:rPr>
              <w:t>
</w:t>
            </w:r>
            <w:r>
              <w:rPr>
                <w:rFonts w:ascii="Times New Roman"/>
                <w:b w:val="false"/>
                <w:i/>
                <w:color w:val="000000"/>
                <w:sz w:val="20"/>
              </w:rPr>
              <w:t xml:space="preserve">направленную </w:t>
            </w:r>
            <w:r>
              <w:br/>
            </w:r>
            <w:r>
              <w:rPr>
                <w:rFonts w:ascii="Times New Roman"/>
                <w:b w:val="false"/>
                <w:i w:val="false"/>
                <w:color w:val="000000"/>
                <w:sz w:val="20"/>
              </w:rPr>
              <w:t>
</w:t>
            </w:r>
            <w:r>
              <w:rPr>
                <w:rFonts w:ascii="Times New Roman"/>
                <w:b w:val="false"/>
                <w:i/>
                <w:color w:val="000000"/>
                <w:sz w:val="20"/>
              </w:rPr>
              <w:t xml:space="preserve">на создание </w:t>
            </w:r>
            <w:r>
              <w:br/>
            </w:r>
            <w:r>
              <w:rPr>
                <w:rFonts w:ascii="Times New Roman"/>
                <w:b w:val="false"/>
                <w:i w:val="false"/>
                <w:color w:val="000000"/>
                <w:sz w:val="20"/>
              </w:rPr>
              <w:t>
</w:t>
            </w:r>
            <w:r>
              <w:rPr>
                <w:rFonts w:ascii="Times New Roman"/>
                <w:b w:val="false"/>
                <w:i/>
                <w:color w:val="000000"/>
                <w:sz w:val="20"/>
              </w:rPr>
              <w:t xml:space="preserve">нетерпимого </w:t>
            </w:r>
            <w:r>
              <w:br/>
            </w:r>
            <w:r>
              <w:rPr>
                <w:rFonts w:ascii="Times New Roman"/>
                <w:b w:val="false"/>
                <w:i w:val="false"/>
                <w:color w:val="000000"/>
                <w:sz w:val="20"/>
              </w:rPr>
              <w:t>
</w:t>
            </w:r>
            <w:r>
              <w:rPr>
                <w:rFonts w:ascii="Times New Roman"/>
                <w:b w:val="false"/>
                <w:i/>
                <w:color w:val="000000"/>
                <w:sz w:val="20"/>
              </w:rPr>
              <w:t xml:space="preserve">отношения к </w:t>
            </w:r>
            <w:r>
              <w:br/>
            </w:r>
            <w:r>
              <w:rPr>
                <w:rFonts w:ascii="Times New Roman"/>
                <w:b w:val="false"/>
                <w:i w:val="false"/>
                <w:color w:val="000000"/>
                <w:sz w:val="20"/>
              </w:rPr>
              <w:t>
</w:t>
            </w:r>
            <w:r>
              <w:rPr>
                <w:rFonts w:ascii="Times New Roman"/>
                <w:b w:val="false"/>
                <w:i/>
                <w:color w:val="000000"/>
                <w:sz w:val="20"/>
              </w:rPr>
              <w:t xml:space="preserve">контрафактной </w:t>
            </w:r>
            <w:r>
              <w:br/>
            </w:r>
            <w:r>
              <w:rPr>
                <w:rFonts w:ascii="Times New Roman"/>
                <w:b w:val="false"/>
                <w:i w:val="false"/>
                <w:color w:val="000000"/>
                <w:sz w:val="20"/>
              </w:rPr>
              <w:t>
</w:t>
            </w:r>
            <w:r>
              <w:rPr>
                <w:rFonts w:ascii="Times New Roman"/>
                <w:b w:val="false"/>
                <w:i/>
                <w:color w:val="000000"/>
                <w:sz w:val="20"/>
              </w:rPr>
              <w:t xml:space="preserve">продукции, </w:t>
            </w:r>
            <w:r>
              <w:br/>
            </w:r>
            <w:r>
              <w:rPr>
                <w:rFonts w:ascii="Times New Roman"/>
                <w:b w:val="false"/>
                <w:i w:val="false"/>
                <w:color w:val="000000"/>
                <w:sz w:val="20"/>
              </w:rPr>
              <w:t>
</w:t>
            </w:r>
            <w:r>
              <w:rPr>
                <w:rFonts w:ascii="Times New Roman"/>
                <w:b w:val="false"/>
                <w:i/>
                <w:color w:val="000000"/>
                <w:sz w:val="20"/>
              </w:rPr>
              <w:t xml:space="preserve">принять меры </w:t>
            </w:r>
            <w:r>
              <w:br/>
            </w:r>
            <w:r>
              <w:rPr>
                <w:rFonts w:ascii="Times New Roman"/>
                <w:b w:val="false"/>
                <w:i w:val="false"/>
                <w:color w:val="000000"/>
                <w:sz w:val="20"/>
              </w:rPr>
              <w:t>
</w:t>
            </w:r>
            <w:r>
              <w:rPr>
                <w:rFonts w:ascii="Times New Roman"/>
                <w:b w:val="false"/>
                <w:i/>
                <w:color w:val="000000"/>
                <w:sz w:val="20"/>
              </w:rPr>
              <w:t xml:space="preserve">администра- </w:t>
            </w:r>
            <w:r>
              <w:br/>
            </w:r>
            <w:r>
              <w:rPr>
                <w:rFonts w:ascii="Times New Roman"/>
                <w:b w:val="false"/>
                <w:i w:val="false"/>
                <w:color w:val="000000"/>
                <w:sz w:val="20"/>
              </w:rPr>
              <w:t>
</w:t>
            </w:r>
            <w:r>
              <w:rPr>
                <w:rFonts w:ascii="Times New Roman"/>
                <w:b w:val="false"/>
                <w:i/>
                <w:color w:val="000000"/>
                <w:sz w:val="20"/>
              </w:rPr>
              <w:t xml:space="preserve">тивного и </w:t>
            </w:r>
            <w:r>
              <w:br/>
            </w:r>
            <w:r>
              <w:rPr>
                <w:rFonts w:ascii="Times New Roman"/>
                <w:b w:val="false"/>
                <w:i w:val="false"/>
                <w:color w:val="000000"/>
                <w:sz w:val="20"/>
              </w:rPr>
              <w:t>
</w:t>
            </w:r>
            <w:r>
              <w:rPr>
                <w:rFonts w:ascii="Times New Roman"/>
                <w:b w:val="false"/>
                <w:i/>
                <w:color w:val="000000"/>
                <w:sz w:val="20"/>
              </w:rPr>
              <w:t xml:space="preserve">уголовного </w:t>
            </w:r>
            <w:r>
              <w:br/>
            </w:r>
            <w:r>
              <w:rPr>
                <w:rFonts w:ascii="Times New Roman"/>
                <w:b w:val="false"/>
                <w:i w:val="false"/>
                <w:color w:val="000000"/>
                <w:sz w:val="20"/>
              </w:rPr>
              <w:t>
</w:t>
            </w:r>
            <w:r>
              <w:rPr>
                <w:rFonts w:ascii="Times New Roman"/>
                <w:b w:val="false"/>
                <w:i/>
                <w:color w:val="000000"/>
                <w:sz w:val="20"/>
              </w:rPr>
              <w:t xml:space="preserve">преследования </w:t>
            </w:r>
            <w:r>
              <w:br/>
            </w:r>
            <w:r>
              <w:rPr>
                <w:rFonts w:ascii="Times New Roman"/>
                <w:b w:val="false"/>
                <w:i w:val="false"/>
                <w:color w:val="000000"/>
                <w:sz w:val="20"/>
              </w:rPr>
              <w:t>
</w:t>
            </w:r>
            <w:r>
              <w:rPr>
                <w:rFonts w:ascii="Times New Roman"/>
                <w:b w:val="false"/>
                <w:i/>
                <w:color w:val="000000"/>
                <w:sz w:val="20"/>
              </w:rPr>
              <w:t xml:space="preserve">за нарушение </w:t>
            </w:r>
            <w:r>
              <w:br/>
            </w:r>
            <w:r>
              <w:rPr>
                <w:rFonts w:ascii="Times New Roman"/>
                <w:b w:val="false"/>
                <w:i w:val="false"/>
                <w:color w:val="000000"/>
                <w:sz w:val="20"/>
              </w:rPr>
              <w:t>
</w:t>
            </w:r>
            <w:r>
              <w:rPr>
                <w:rFonts w:ascii="Times New Roman"/>
                <w:b w:val="false"/>
                <w:i/>
                <w:color w:val="000000"/>
                <w:sz w:val="20"/>
              </w:rPr>
              <w:t xml:space="preserve">прав интеллек- </w:t>
            </w:r>
            <w:r>
              <w:br/>
            </w:r>
            <w:r>
              <w:rPr>
                <w:rFonts w:ascii="Times New Roman"/>
                <w:b w:val="false"/>
                <w:i w:val="false"/>
                <w:color w:val="000000"/>
                <w:sz w:val="20"/>
              </w:rPr>
              <w:t>
</w:t>
            </w:r>
            <w:r>
              <w:rPr>
                <w:rFonts w:ascii="Times New Roman"/>
                <w:b w:val="false"/>
                <w:i/>
                <w:color w:val="000000"/>
                <w:sz w:val="20"/>
              </w:rPr>
              <w:t xml:space="preserve">туальной соб- </w:t>
            </w:r>
            <w:r>
              <w:br/>
            </w:r>
            <w:r>
              <w:rPr>
                <w:rFonts w:ascii="Times New Roman"/>
                <w:b w:val="false"/>
                <w:i w:val="false"/>
                <w:color w:val="000000"/>
                <w:sz w:val="20"/>
              </w:rPr>
              <w:t>
</w:t>
            </w:r>
            <w:r>
              <w:rPr>
                <w:rFonts w:ascii="Times New Roman"/>
                <w:b w:val="false"/>
                <w:i/>
                <w:color w:val="000000"/>
                <w:sz w:val="20"/>
              </w:rPr>
              <w:t xml:space="preserve">ственности и </w:t>
            </w:r>
            <w:r>
              <w:br/>
            </w:r>
            <w:r>
              <w:rPr>
                <w:rFonts w:ascii="Times New Roman"/>
                <w:b w:val="false"/>
                <w:i w:val="false"/>
                <w:color w:val="000000"/>
                <w:sz w:val="20"/>
              </w:rPr>
              <w:t>
</w:t>
            </w:r>
            <w:r>
              <w:rPr>
                <w:rFonts w:ascii="Times New Roman"/>
                <w:b w:val="false"/>
                <w:i/>
                <w:color w:val="000000"/>
                <w:sz w:val="20"/>
              </w:rPr>
              <w:t xml:space="preserve">подделку тор- </w:t>
            </w:r>
            <w:r>
              <w:br/>
            </w:r>
            <w:r>
              <w:rPr>
                <w:rFonts w:ascii="Times New Roman"/>
                <w:b w:val="false"/>
                <w:i w:val="false"/>
                <w:color w:val="000000"/>
                <w:sz w:val="20"/>
              </w:rPr>
              <w:t>
</w:t>
            </w:r>
            <w:r>
              <w:rPr>
                <w:rFonts w:ascii="Times New Roman"/>
                <w:b w:val="false"/>
                <w:i/>
                <w:color w:val="000000"/>
                <w:sz w:val="20"/>
              </w:rPr>
              <w:t xml:space="preserve">говых марок. </w:t>
            </w:r>
            <w:r>
              <w:br/>
            </w:r>
            <w:r>
              <w:rPr>
                <w:rFonts w:ascii="Times New Roman"/>
                <w:b w:val="false"/>
                <w:i w:val="false"/>
                <w:color w:val="000000"/>
                <w:sz w:val="20"/>
              </w:rPr>
              <w:t>
</w:t>
            </w:r>
            <w:r>
              <w:rPr>
                <w:rFonts w:ascii="Times New Roman"/>
                <w:b w:val="false"/>
                <w:i/>
                <w:color w:val="000000"/>
                <w:sz w:val="20"/>
              </w:rPr>
              <w:t xml:space="preserve">Уверен, что </w:t>
            </w:r>
            <w:r>
              <w:br/>
            </w:r>
            <w:r>
              <w:rPr>
                <w:rFonts w:ascii="Times New Roman"/>
                <w:b w:val="false"/>
                <w:i w:val="false"/>
                <w:color w:val="000000"/>
                <w:sz w:val="20"/>
              </w:rPr>
              <w:t>
</w:t>
            </w:r>
            <w:r>
              <w:rPr>
                <w:rFonts w:ascii="Times New Roman"/>
                <w:b w:val="false"/>
                <w:i/>
                <w:color w:val="000000"/>
                <w:sz w:val="20"/>
              </w:rPr>
              <w:t xml:space="preserve">эти меры по- </w:t>
            </w:r>
            <w:r>
              <w:br/>
            </w:r>
            <w:r>
              <w:rPr>
                <w:rFonts w:ascii="Times New Roman"/>
                <w:b w:val="false"/>
                <w:i w:val="false"/>
                <w:color w:val="000000"/>
                <w:sz w:val="20"/>
              </w:rPr>
              <w:t>
</w:t>
            </w:r>
            <w:r>
              <w:rPr>
                <w:rFonts w:ascii="Times New Roman"/>
                <w:b w:val="false"/>
                <w:i/>
                <w:color w:val="000000"/>
                <w:sz w:val="20"/>
              </w:rPr>
              <w:t xml:space="preserve">лучат одоб- </w:t>
            </w:r>
            <w:r>
              <w:br/>
            </w:r>
            <w:r>
              <w:rPr>
                <w:rFonts w:ascii="Times New Roman"/>
                <w:b w:val="false"/>
                <w:i w:val="false"/>
                <w:color w:val="000000"/>
                <w:sz w:val="20"/>
              </w:rPr>
              <w:t>
</w:t>
            </w:r>
            <w:r>
              <w:rPr>
                <w:rFonts w:ascii="Times New Roman"/>
                <w:b w:val="false"/>
                <w:i/>
                <w:color w:val="000000"/>
                <w:sz w:val="20"/>
              </w:rPr>
              <w:t xml:space="preserve">рение и </w:t>
            </w:r>
            <w:r>
              <w:br/>
            </w:r>
            <w:r>
              <w:rPr>
                <w:rFonts w:ascii="Times New Roman"/>
                <w:b w:val="false"/>
                <w:i w:val="false"/>
                <w:color w:val="000000"/>
                <w:sz w:val="20"/>
              </w:rPr>
              <w:t>
</w:t>
            </w:r>
            <w:r>
              <w:rPr>
                <w:rFonts w:ascii="Times New Roman"/>
                <w:b w:val="false"/>
                <w:i/>
                <w:color w:val="000000"/>
                <w:sz w:val="20"/>
              </w:rPr>
              <w:t xml:space="preserve">поддержку </w:t>
            </w:r>
            <w:r>
              <w:br/>
            </w:r>
            <w:r>
              <w:rPr>
                <w:rFonts w:ascii="Times New Roman"/>
                <w:b w:val="false"/>
                <w:i w:val="false"/>
                <w:color w:val="000000"/>
                <w:sz w:val="20"/>
              </w:rPr>
              <w:t>
</w:t>
            </w:r>
            <w:r>
              <w:rPr>
                <w:rFonts w:ascii="Times New Roman"/>
                <w:b w:val="false"/>
                <w:i/>
                <w:color w:val="000000"/>
                <w:sz w:val="20"/>
              </w:rPr>
              <w:t xml:space="preserve">мировых </w:t>
            </w:r>
            <w:r>
              <w:br/>
            </w:r>
            <w:r>
              <w:rPr>
                <w:rFonts w:ascii="Times New Roman"/>
                <w:b w:val="false"/>
                <w:i w:val="false"/>
                <w:color w:val="000000"/>
                <w:sz w:val="20"/>
              </w:rPr>
              <w:t>
</w:t>
            </w:r>
            <w:r>
              <w:rPr>
                <w:rFonts w:ascii="Times New Roman"/>
                <w:b w:val="false"/>
                <w:i/>
                <w:color w:val="000000"/>
                <w:sz w:val="20"/>
              </w:rPr>
              <w:t xml:space="preserve">производите- </w:t>
            </w:r>
            <w:r>
              <w:br/>
            </w:r>
            <w:r>
              <w:rPr>
                <w:rFonts w:ascii="Times New Roman"/>
                <w:b w:val="false"/>
                <w:i w:val="false"/>
                <w:color w:val="000000"/>
                <w:sz w:val="20"/>
              </w:rPr>
              <w:t>
</w:t>
            </w:r>
            <w:r>
              <w:rPr>
                <w:rFonts w:ascii="Times New Roman"/>
                <w:b w:val="false"/>
                <w:i/>
                <w:color w:val="000000"/>
                <w:sz w:val="20"/>
              </w:rPr>
              <w:t xml:space="preserve">лей высоко- </w:t>
            </w:r>
            <w:r>
              <w:br/>
            </w:r>
            <w:r>
              <w:rPr>
                <w:rFonts w:ascii="Times New Roman"/>
                <w:b w:val="false"/>
                <w:i w:val="false"/>
                <w:color w:val="000000"/>
                <w:sz w:val="20"/>
              </w:rPr>
              <w:t>
</w:t>
            </w:r>
            <w:r>
              <w:rPr>
                <w:rFonts w:ascii="Times New Roman"/>
                <w:b w:val="false"/>
                <w:i/>
                <w:color w:val="000000"/>
                <w:sz w:val="20"/>
              </w:rPr>
              <w:t xml:space="preserve">технологичной </w:t>
            </w:r>
            <w:r>
              <w:br/>
            </w:r>
            <w:r>
              <w:rPr>
                <w:rFonts w:ascii="Times New Roman"/>
                <w:b w:val="false"/>
                <w:i w:val="false"/>
                <w:color w:val="000000"/>
                <w:sz w:val="20"/>
              </w:rPr>
              <w:t>
</w:t>
            </w:r>
            <w:r>
              <w:rPr>
                <w:rFonts w:ascii="Times New Roman"/>
                <w:b w:val="false"/>
                <w:i/>
                <w:color w:val="000000"/>
                <w:sz w:val="20"/>
              </w:rPr>
              <w:t xml:space="preserve">и наукоемкой </w:t>
            </w:r>
            <w:r>
              <w:br/>
            </w:r>
            <w:r>
              <w:rPr>
                <w:rFonts w:ascii="Times New Roman"/>
                <w:b w:val="false"/>
                <w:i w:val="false"/>
                <w:color w:val="000000"/>
                <w:sz w:val="20"/>
              </w:rPr>
              <w:t>
</w:t>
            </w:r>
            <w:r>
              <w:rPr>
                <w:rFonts w:ascii="Times New Roman"/>
                <w:b w:val="false"/>
                <w:i/>
                <w:color w:val="000000"/>
                <w:sz w:val="20"/>
              </w:rPr>
              <w:t xml:space="preserve">продукции и </w:t>
            </w:r>
            <w:r>
              <w:br/>
            </w:r>
            <w:r>
              <w:rPr>
                <w:rFonts w:ascii="Times New Roman"/>
                <w:b w:val="false"/>
                <w:i w:val="false"/>
                <w:color w:val="000000"/>
                <w:sz w:val="20"/>
              </w:rPr>
              <w:t>
</w:t>
            </w:r>
            <w:r>
              <w:rPr>
                <w:rFonts w:ascii="Times New Roman"/>
                <w:b w:val="false"/>
                <w:i/>
                <w:color w:val="000000"/>
                <w:sz w:val="20"/>
              </w:rPr>
              <w:t xml:space="preserve">обернутся </w:t>
            </w:r>
            <w:r>
              <w:br/>
            </w:r>
            <w:r>
              <w:rPr>
                <w:rFonts w:ascii="Times New Roman"/>
                <w:b w:val="false"/>
                <w:i w:val="false"/>
                <w:color w:val="000000"/>
                <w:sz w:val="20"/>
              </w:rPr>
              <w:t>
</w:t>
            </w:r>
            <w:r>
              <w:rPr>
                <w:rFonts w:ascii="Times New Roman"/>
                <w:b w:val="false"/>
                <w:i/>
                <w:color w:val="000000"/>
                <w:sz w:val="20"/>
              </w:rPr>
              <w:t xml:space="preserve">притоком </w:t>
            </w:r>
            <w:r>
              <w:br/>
            </w:r>
            <w:r>
              <w:rPr>
                <w:rFonts w:ascii="Times New Roman"/>
                <w:b w:val="false"/>
                <w:i w:val="false"/>
                <w:color w:val="000000"/>
                <w:sz w:val="20"/>
              </w:rPr>
              <w:t>
</w:t>
            </w:r>
            <w:r>
              <w:rPr>
                <w:rFonts w:ascii="Times New Roman"/>
                <w:b w:val="false"/>
                <w:i/>
                <w:color w:val="000000"/>
                <w:sz w:val="20"/>
              </w:rPr>
              <w:t xml:space="preserve">новых инвес- </w:t>
            </w:r>
            <w:r>
              <w:br/>
            </w:r>
            <w:r>
              <w:rPr>
                <w:rFonts w:ascii="Times New Roman"/>
                <w:b w:val="false"/>
                <w:i w:val="false"/>
                <w:color w:val="000000"/>
                <w:sz w:val="20"/>
              </w:rPr>
              <w:t>
</w:t>
            </w:r>
            <w:r>
              <w:rPr>
                <w:rFonts w:ascii="Times New Roman"/>
                <w:b w:val="false"/>
                <w:i/>
                <w:color w:val="000000"/>
                <w:sz w:val="20"/>
              </w:rPr>
              <w:t xml:space="preserve">тиций и ди- </w:t>
            </w:r>
            <w:r>
              <w:br/>
            </w:r>
            <w:r>
              <w:rPr>
                <w:rFonts w:ascii="Times New Roman"/>
                <w:b w:val="false"/>
                <w:i w:val="false"/>
                <w:color w:val="000000"/>
                <w:sz w:val="20"/>
              </w:rPr>
              <w:t>
</w:t>
            </w:r>
            <w:r>
              <w:rPr>
                <w:rFonts w:ascii="Times New Roman"/>
                <w:b w:val="false"/>
                <w:i/>
                <w:color w:val="000000"/>
                <w:sz w:val="20"/>
              </w:rPr>
              <w:t xml:space="preserve">версификацией </w:t>
            </w:r>
            <w:r>
              <w:br/>
            </w:r>
            <w:r>
              <w:rPr>
                <w:rFonts w:ascii="Times New Roman"/>
                <w:b w:val="false"/>
                <w:i w:val="false"/>
                <w:color w:val="000000"/>
                <w:sz w:val="20"/>
              </w:rPr>
              <w:t>
</w:t>
            </w:r>
            <w:r>
              <w:rPr>
                <w:rFonts w:ascii="Times New Roman"/>
                <w:b w:val="false"/>
                <w:i/>
                <w:color w:val="000000"/>
                <w:sz w:val="20"/>
              </w:rPr>
              <w:t xml:space="preserve">экономики </w:t>
            </w:r>
            <w:r>
              <w:br/>
            </w:r>
            <w:r>
              <w:rPr>
                <w:rFonts w:ascii="Times New Roman"/>
                <w:b w:val="false"/>
                <w:i w:val="false"/>
                <w:color w:val="000000"/>
                <w:sz w:val="20"/>
              </w:rPr>
              <w:t>
</w:t>
            </w:r>
            <w:r>
              <w:rPr>
                <w:rFonts w:ascii="Times New Roman"/>
                <w:b w:val="false"/>
                <w:i/>
                <w:color w:val="000000"/>
                <w:sz w:val="20"/>
              </w:rPr>
              <w:t xml:space="preserve">Казахстана.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правовых, </w:t>
            </w:r>
            <w:r>
              <w:br/>
            </w:r>
            <w:r>
              <w:rPr>
                <w:rFonts w:ascii="Times New Roman"/>
                <w:b w:val="false"/>
                <w:i w:val="false"/>
                <w:color w:val="000000"/>
                <w:sz w:val="20"/>
              </w:rPr>
              <w:t xml:space="preserve">
организацио- </w:t>
            </w:r>
            <w:r>
              <w:br/>
            </w:r>
            <w:r>
              <w:rPr>
                <w:rFonts w:ascii="Times New Roman"/>
                <w:b w:val="false"/>
                <w:i w:val="false"/>
                <w:color w:val="000000"/>
                <w:sz w:val="20"/>
              </w:rPr>
              <w:t xml:space="preserve">
нных и тех- </w:t>
            </w:r>
            <w:r>
              <w:br/>
            </w:r>
            <w:r>
              <w:rPr>
                <w:rFonts w:ascii="Times New Roman"/>
                <w:b w:val="false"/>
                <w:i w:val="false"/>
                <w:color w:val="000000"/>
                <w:sz w:val="20"/>
              </w:rPr>
              <w:t xml:space="preserve">
нологических </w:t>
            </w:r>
            <w:r>
              <w:br/>
            </w:r>
            <w:r>
              <w:rPr>
                <w:rFonts w:ascii="Times New Roman"/>
                <w:b w:val="false"/>
                <w:i w:val="false"/>
                <w:color w:val="000000"/>
                <w:sz w:val="20"/>
              </w:rPr>
              <w:t xml:space="preserve">
мер, направ- </w:t>
            </w:r>
            <w:r>
              <w:br/>
            </w:r>
            <w:r>
              <w:rPr>
                <w:rFonts w:ascii="Times New Roman"/>
                <w:b w:val="false"/>
                <w:i w:val="false"/>
                <w:color w:val="000000"/>
                <w:sz w:val="20"/>
              </w:rPr>
              <w:t xml:space="preserve">
ленных на </w:t>
            </w:r>
            <w:r>
              <w:br/>
            </w:r>
            <w:r>
              <w:rPr>
                <w:rFonts w:ascii="Times New Roman"/>
                <w:b w:val="false"/>
                <w:i w:val="false"/>
                <w:color w:val="000000"/>
                <w:sz w:val="20"/>
              </w:rPr>
              <w:t xml:space="preserve">
выявление </w:t>
            </w:r>
            <w:r>
              <w:br/>
            </w:r>
            <w:r>
              <w:rPr>
                <w:rFonts w:ascii="Times New Roman"/>
                <w:b w:val="false"/>
                <w:i w:val="false"/>
                <w:color w:val="000000"/>
                <w:sz w:val="20"/>
              </w:rPr>
              <w:t xml:space="preserve">
подделок </w:t>
            </w:r>
            <w:r>
              <w:br/>
            </w:r>
            <w:r>
              <w:rPr>
                <w:rFonts w:ascii="Times New Roman"/>
                <w:b w:val="false"/>
                <w:i w:val="false"/>
                <w:color w:val="000000"/>
                <w:sz w:val="20"/>
              </w:rPr>
              <w:t xml:space="preserve">
товарных </w:t>
            </w:r>
            <w:r>
              <w:br/>
            </w:r>
            <w:r>
              <w:rPr>
                <w:rFonts w:ascii="Times New Roman"/>
                <w:b w:val="false"/>
                <w:i w:val="false"/>
                <w:color w:val="000000"/>
                <w:sz w:val="20"/>
              </w:rPr>
              <w:t xml:space="preserve">
знаков и </w:t>
            </w:r>
            <w:r>
              <w:br/>
            </w:r>
            <w:r>
              <w:rPr>
                <w:rFonts w:ascii="Times New Roman"/>
                <w:b w:val="false"/>
                <w:i w:val="false"/>
                <w:color w:val="000000"/>
                <w:sz w:val="20"/>
              </w:rPr>
              <w:t xml:space="preserve">
лиц, нару- </w:t>
            </w:r>
            <w:r>
              <w:br/>
            </w:r>
            <w:r>
              <w:rPr>
                <w:rFonts w:ascii="Times New Roman"/>
                <w:b w:val="false"/>
                <w:i w:val="false"/>
                <w:color w:val="000000"/>
                <w:sz w:val="20"/>
              </w:rPr>
              <w:t xml:space="preserve">
шающих права </w:t>
            </w:r>
            <w:r>
              <w:br/>
            </w:r>
            <w:r>
              <w:rPr>
                <w:rFonts w:ascii="Times New Roman"/>
                <w:b w:val="false"/>
                <w:i w:val="false"/>
                <w:color w:val="000000"/>
                <w:sz w:val="20"/>
              </w:rPr>
              <w:t xml:space="preserve">
интеллектуа- </w:t>
            </w:r>
            <w:r>
              <w:br/>
            </w:r>
            <w:r>
              <w:rPr>
                <w:rFonts w:ascii="Times New Roman"/>
                <w:b w:val="false"/>
                <w:i w:val="false"/>
                <w:color w:val="000000"/>
                <w:sz w:val="20"/>
              </w:rPr>
              <w:t xml:space="preserve">
льной собст- </w:t>
            </w:r>
            <w:r>
              <w:br/>
            </w:r>
            <w:r>
              <w:rPr>
                <w:rFonts w:ascii="Times New Roman"/>
                <w:b w:val="false"/>
                <w:i w:val="false"/>
                <w:color w:val="000000"/>
                <w:sz w:val="20"/>
              </w:rPr>
              <w:t xml:space="preserve">
венности, а </w:t>
            </w:r>
            <w:r>
              <w:br/>
            </w:r>
            <w:r>
              <w:rPr>
                <w:rFonts w:ascii="Times New Roman"/>
                <w:b w:val="false"/>
                <w:i w:val="false"/>
                <w:color w:val="000000"/>
                <w:sz w:val="20"/>
              </w:rPr>
              <w:t xml:space="preserve">
также прив- </w:t>
            </w:r>
            <w:r>
              <w:br/>
            </w:r>
            <w:r>
              <w:rPr>
                <w:rFonts w:ascii="Times New Roman"/>
                <w:b w:val="false"/>
                <w:i w:val="false"/>
                <w:color w:val="000000"/>
                <w:sz w:val="20"/>
              </w:rPr>
              <w:t xml:space="preserve">
лечение их к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тивной и </w:t>
            </w:r>
            <w:r>
              <w:br/>
            </w:r>
            <w:r>
              <w:rPr>
                <w:rFonts w:ascii="Times New Roman"/>
                <w:b w:val="false"/>
                <w:i w:val="false"/>
                <w:color w:val="000000"/>
                <w:sz w:val="20"/>
              </w:rPr>
              <w:t xml:space="preserve">
уголовной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ности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Калмурзаев </w:t>
            </w:r>
            <w:r>
              <w:br/>
            </w:r>
            <w:r>
              <w:rPr>
                <w:rFonts w:ascii="Times New Roman"/>
                <w:b w:val="false"/>
                <w:i w:val="false"/>
                <w:color w:val="000000"/>
                <w:sz w:val="20"/>
              </w:rPr>
              <w:t xml:space="preserve">
С.С,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Разработ- </w:t>
            </w:r>
            <w:r>
              <w:br/>
            </w:r>
            <w:r>
              <w:rPr>
                <w:rFonts w:ascii="Times New Roman"/>
                <w:b w:val="false"/>
                <w:i w:val="false"/>
                <w:color w:val="000000"/>
                <w:sz w:val="20"/>
              </w:rPr>
              <w:t xml:space="preserve">
ка Закона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некоторые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интеллектуа- </w:t>
            </w:r>
            <w:r>
              <w:br/>
            </w:r>
            <w:r>
              <w:rPr>
                <w:rFonts w:ascii="Times New Roman"/>
                <w:b w:val="false"/>
                <w:i w:val="false"/>
                <w:color w:val="000000"/>
                <w:sz w:val="20"/>
              </w:rPr>
              <w:t xml:space="preserve">
льной собст- </w:t>
            </w:r>
            <w:r>
              <w:br/>
            </w:r>
            <w:r>
              <w:rPr>
                <w:rFonts w:ascii="Times New Roman"/>
                <w:b w:val="false"/>
                <w:i w:val="false"/>
                <w:color w:val="000000"/>
                <w:sz w:val="20"/>
              </w:rPr>
              <w:t xml:space="preserve">
венности"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Проведе- </w:t>
            </w:r>
            <w:r>
              <w:br/>
            </w:r>
            <w:r>
              <w:rPr>
                <w:rFonts w:ascii="Times New Roman"/>
                <w:b w:val="false"/>
                <w:i w:val="false"/>
                <w:color w:val="000000"/>
                <w:sz w:val="20"/>
              </w:rPr>
              <w:t xml:space="preserve">
ние широкой </w:t>
            </w:r>
            <w:r>
              <w:br/>
            </w:r>
            <w:r>
              <w:rPr>
                <w:rFonts w:ascii="Times New Roman"/>
                <w:b w:val="false"/>
                <w:i w:val="false"/>
                <w:color w:val="000000"/>
                <w:sz w:val="20"/>
              </w:rPr>
              <w:t xml:space="preserve">
публичной </w:t>
            </w:r>
            <w:r>
              <w:br/>
            </w:r>
            <w:r>
              <w:rPr>
                <w:rFonts w:ascii="Times New Roman"/>
                <w:b w:val="false"/>
                <w:i w:val="false"/>
                <w:color w:val="000000"/>
                <w:sz w:val="20"/>
              </w:rPr>
              <w:t xml:space="preserve">
кампании по </w:t>
            </w:r>
            <w:r>
              <w:br/>
            </w:r>
            <w:r>
              <w:rPr>
                <w:rFonts w:ascii="Times New Roman"/>
                <w:b w:val="false"/>
                <w:i w:val="false"/>
                <w:color w:val="000000"/>
                <w:sz w:val="20"/>
              </w:rPr>
              <w:t xml:space="preserve">
формированию </w:t>
            </w:r>
            <w:r>
              <w:br/>
            </w:r>
            <w:r>
              <w:rPr>
                <w:rFonts w:ascii="Times New Roman"/>
                <w:b w:val="false"/>
                <w:i w:val="false"/>
                <w:color w:val="000000"/>
                <w:sz w:val="20"/>
              </w:rPr>
              <w:t xml:space="preserve">
в обществе </w:t>
            </w:r>
            <w:r>
              <w:br/>
            </w:r>
            <w:r>
              <w:rPr>
                <w:rFonts w:ascii="Times New Roman"/>
                <w:b w:val="false"/>
                <w:i w:val="false"/>
                <w:color w:val="000000"/>
                <w:sz w:val="20"/>
              </w:rPr>
              <w:t xml:space="preserve">
нетерпимого </w:t>
            </w:r>
            <w:r>
              <w:br/>
            </w:r>
            <w:r>
              <w:rPr>
                <w:rFonts w:ascii="Times New Roman"/>
                <w:b w:val="false"/>
                <w:i w:val="false"/>
                <w:color w:val="000000"/>
                <w:sz w:val="20"/>
              </w:rPr>
              <w:t xml:space="preserve">
отношения к </w:t>
            </w:r>
            <w:r>
              <w:br/>
            </w:r>
            <w:r>
              <w:rPr>
                <w:rFonts w:ascii="Times New Roman"/>
                <w:b w:val="false"/>
                <w:i w:val="false"/>
                <w:color w:val="000000"/>
                <w:sz w:val="20"/>
              </w:rPr>
              <w:t xml:space="preserve">
контрафакт- </w:t>
            </w:r>
            <w:r>
              <w:br/>
            </w:r>
            <w:r>
              <w:rPr>
                <w:rFonts w:ascii="Times New Roman"/>
                <w:b w:val="false"/>
                <w:i w:val="false"/>
                <w:color w:val="000000"/>
                <w:sz w:val="20"/>
              </w:rPr>
              <w:t xml:space="preserve">
ной продук-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незаконному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нию объектов </w:t>
            </w:r>
            <w:r>
              <w:br/>
            </w:r>
            <w:r>
              <w:rPr>
                <w:rFonts w:ascii="Times New Roman"/>
                <w:b w:val="false"/>
                <w:i w:val="false"/>
                <w:color w:val="000000"/>
                <w:sz w:val="20"/>
              </w:rPr>
              <w:t xml:space="preserve">
интеллектуа- </w:t>
            </w:r>
            <w:r>
              <w:br/>
            </w:r>
            <w:r>
              <w:rPr>
                <w:rFonts w:ascii="Times New Roman"/>
                <w:b w:val="false"/>
                <w:i w:val="false"/>
                <w:color w:val="000000"/>
                <w:sz w:val="20"/>
              </w:rPr>
              <w:t xml:space="preserve">
льной собст- </w:t>
            </w:r>
            <w:r>
              <w:br/>
            </w:r>
            <w:r>
              <w:rPr>
                <w:rFonts w:ascii="Times New Roman"/>
                <w:b w:val="false"/>
                <w:i w:val="false"/>
                <w:color w:val="000000"/>
                <w:sz w:val="20"/>
              </w:rPr>
              <w:t xml:space="preserve">
венности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Ертысбаев </w:t>
            </w:r>
            <w:r>
              <w:br/>
            </w:r>
            <w:r>
              <w:rPr>
                <w:rFonts w:ascii="Times New Roman"/>
                <w:b w:val="false"/>
                <w:i w:val="false"/>
                <w:color w:val="000000"/>
                <w:sz w:val="20"/>
              </w:rPr>
              <w:t xml:space="preserve">
Е.К.,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публика- </w:t>
            </w:r>
            <w:r>
              <w:br/>
            </w:r>
            <w:r>
              <w:rPr>
                <w:rFonts w:ascii="Times New Roman"/>
                <w:b w:val="false"/>
                <w:i w:val="false"/>
                <w:color w:val="000000"/>
                <w:sz w:val="20"/>
              </w:rPr>
              <w:t xml:space="preserve">
ции и </w:t>
            </w:r>
            <w:r>
              <w:br/>
            </w:r>
            <w:r>
              <w:rPr>
                <w:rFonts w:ascii="Times New Roman"/>
                <w:b w:val="false"/>
                <w:i w:val="false"/>
                <w:color w:val="000000"/>
                <w:sz w:val="20"/>
              </w:rPr>
              <w:t xml:space="preserve">
выступ- </w:t>
            </w:r>
            <w:r>
              <w:br/>
            </w:r>
            <w:r>
              <w:rPr>
                <w:rFonts w:ascii="Times New Roman"/>
                <w:b w:val="false"/>
                <w:i w:val="false"/>
                <w:color w:val="000000"/>
                <w:sz w:val="20"/>
              </w:rPr>
              <w:t xml:space="preserve">
ления в </w:t>
            </w:r>
            <w:r>
              <w:br/>
            </w:r>
            <w:r>
              <w:rPr>
                <w:rFonts w:ascii="Times New Roman"/>
                <w:b w:val="false"/>
                <w:i w:val="false"/>
                <w:color w:val="000000"/>
                <w:sz w:val="20"/>
              </w:rPr>
              <w:t xml:space="preserve">
СМИ, </w:t>
            </w:r>
            <w:r>
              <w:br/>
            </w:r>
            <w:r>
              <w:rPr>
                <w:rFonts w:ascii="Times New Roman"/>
                <w:b w:val="false"/>
                <w:i w:val="false"/>
                <w:color w:val="000000"/>
                <w:sz w:val="20"/>
              </w:rPr>
              <w:t xml:space="preserve">
конфе- </w:t>
            </w:r>
            <w:r>
              <w:br/>
            </w:r>
            <w:r>
              <w:rPr>
                <w:rFonts w:ascii="Times New Roman"/>
                <w:b w:val="false"/>
                <w:i w:val="false"/>
                <w:color w:val="000000"/>
                <w:sz w:val="20"/>
              </w:rPr>
              <w:t xml:space="preserve">
ренции, </w:t>
            </w:r>
            <w:r>
              <w:br/>
            </w:r>
            <w:r>
              <w:rPr>
                <w:rFonts w:ascii="Times New Roman"/>
                <w:b w:val="false"/>
                <w:i w:val="false"/>
                <w:color w:val="000000"/>
                <w:sz w:val="20"/>
              </w:rPr>
              <w:t xml:space="preserve">
"круглые </w:t>
            </w:r>
            <w:r>
              <w:br/>
            </w:r>
            <w:r>
              <w:rPr>
                <w:rFonts w:ascii="Times New Roman"/>
                <w:b w:val="false"/>
                <w:i w:val="false"/>
                <w:color w:val="000000"/>
                <w:sz w:val="20"/>
              </w:rPr>
              <w:t xml:space="preserve">
столы", </w:t>
            </w:r>
            <w:r>
              <w:br/>
            </w:r>
            <w:r>
              <w:rPr>
                <w:rFonts w:ascii="Times New Roman"/>
                <w:b w:val="false"/>
                <w:i w:val="false"/>
                <w:color w:val="000000"/>
                <w:sz w:val="20"/>
              </w:rPr>
              <w:t xml:space="preserve">
семинары, </w:t>
            </w:r>
            <w:r>
              <w:br/>
            </w:r>
            <w:r>
              <w:rPr>
                <w:rFonts w:ascii="Times New Roman"/>
                <w:b w:val="false"/>
                <w:i w:val="false"/>
                <w:color w:val="000000"/>
                <w:sz w:val="20"/>
              </w:rPr>
              <w:t xml:space="preserve">
встречи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2007 - </w:t>
            </w:r>
            <w:r>
              <w:br/>
            </w:r>
            <w:r>
              <w:rPr>
                <w:rFonts w:ascii="Times New Roman"/>
                <w:b w:val="false"/>
                <w:i w:val="false"/>
                <w:color w:val="000000"/>
                <w:sz w:val="20"/>
              </w:rPr>
              <w:t xml:space="preserve">
2011 гг.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1.7. Создание академических центров и учебных заведений, </w:t>
            </w:r>
            <w:r>
              <w:br/>
            </w:r>
            <w:r>
              <w:rPr>
                <w:rFonts w:ascii="Times New Roman"/>
                <w:b w:val="false"/>
                <w:i w:val="false"/>
                <w:color w:val="000000"/>
                <w:sz w:val="20"/>
              </w:rPr>
              <w:t>
</w:t>
            </w:r>
            <w:r>
              <w:rPr>
                <w:rFonts w:ascii="Times New Roman"/>
                <w:b w:val="false"/>
                <w:i/>
                <w:color w:val="000000"/>
                <w:sz w:val="20"/>
              </w:rPr>
              <w:t xml:space="preserve">соответствующих самым высоким мировым стандартам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Речь идет о </w:t>
            </w:r>
            <w:r>
              <w:br/>
            </w:r>
            <w:r>
              <w:rPr>
                <w:rFonts w:ascii="Times New Roman"/>
                <w:b w:val="false"/>
                <w:i w:val="false"/>
                <w:color w:val="000000"/>
                <w:sz w:val="20"/>
              </w:rPr>
              <w:t>
</w:t>
            </w:r>
            <w:r>
              <w:rPr>
                <w:rFonts w:ascii="Times New Roman"/>
                <w:b w:val="false"/>
                <w:i/>
                <w:color w:val="000000"/>
                <w:sz w:val="20"/>
              </w:rPr>
              <w:t xml:space="preserve">создании и </w:t>
            </w:r>
            <w:r>
              <w:br/>
            </w:r>
            <w:r>
              <w:rPr>
                <w:rFonts w:ascii="Times New Roman"/>
                <w:b w:val="false"/>
                <w:i w:val="false"/>
                <w:color w:val="000000"/>
                <w:sz w:val="20"/>
              </w:rPr>
              <w:t>
</w:t>
            </w:r>
            <w:r>
              <w:rPr>
                <w:rFonts w:ascii="Times New Roman"/>
                <w:b w:val="false"/>
                <w:i/>
                <w:color w:val="000000"/>
                <w:sz w:val="20"/>
              </w:rPr>
              <w:t xml:space="preserve">развитии в </w:t>
            </w:r>
            <w:r>
              <w:br/>
            </w:r>
            <w:r>
              <w:rPr>
                <w:rFonts w:ascii="Times New Roman"/>
                <w:b w:val="false"/>
                <w:i w:val="false"/>
                <w:color w:val="000000"/>
                <w:sz w:val="20"/>
              </w:rPr>
              <w:t>
</w:t>
            </w:r>
            <w:r>
              <w:rPr>
                <w:rFonts w:ascii="Times New Roman"/>
                <w:b w:val="false"/>
                <w:i/>
                <w:color w:val="000000"/>
                <w:sz w:val="20"/>
              </w:rPr>
              <w:t xml:space="preserve">Казахстане </w:t>
            </w:r>
            <w:r>
              <w:br/>
            </w:r>
            <w:r>
              <w:rPr>
                <w:rFonts w:ascii="Times New Roman"/>
                <w:b w:val="false"/>
                <w:i w:val="false"/>
                <w:color w:val="000000"/>
                <w:sz w:val="20"/>
              </w:rPr>
              <w:t>
</w:t>
            </w:r>
            <w:r>
              <w:rPr>
                <w:rFonts w:ascii="Times New Roman"/>
                <w:b w:val="false"/>
                <w:i/>
                <w:color w:val="000000"/>
                <w:sz w:val="20"/>
              </w:rPr>
              <w:t xml:space="preserve">современных </w:t>
            </w:r>
            <w:r>
              <w:br/>
            </w:r>
            <w:r>
              <w:rPr>
                <w:rFonts w:ascii="Times New Roman"/>
                <w:b w:val="false"/>
                <w:i w:val="false"/>
                <w:color w:val="000000"/>
                <w:sz w:val="20"/>
              </w:rPr>
              <w:t>
</w:t>
            </w:r>
            <w:r>
              <w:rPr>
                <w:rFonts w:ascii="Times New Roman"/>
                <w:b w:val="false"/>
                <w:i/>
                <w:color w:val="000000"/>
                <w:sz w:val="20"/>
              </w:rPr>
              <w:t xml:space="preserve">научных </w:t>
            </w:r>
            <w:r>
              <w:br/>
            </w:r>
            <w:r>
              <w:rPr>
                <w:rFonts w:ascii="Times New Roman"/>
                <w:b w:val="false"/>
                <w:i w:val="false"/>
                <w:color w:val="000000"/>
                <w:sz w:val="20"/>
              </w:rPr>
              <w:t>
</w:t>
            </w:r>
            <w:r>
              <w:rPr>
                <w:rFonts w:ascii="Times New Roman"/>
                <w:b w:val="false"/>
                <w:i/>
                <w:color w:val="000000"/>
                <w:sz w:val="20"/>
              </w:rPr>
              <w:t xml:space="preserve">центров и </w:t>
            </w:r>
            <w:r>
              <w:br/>
            </w:r>
            <w:r>
              <w:rPr>
                <w:rFonts w:ascii="Times New Roman"/>
                <w:b w:val="false"/>
                <w:i w:val="false"/>
                <w:color w:val="000000"/>
                <w:sz w:val="20"/>
              </w:rPr>
              <w:t>
</w:t>
            </w:r>
            <w:r>
              <w:rPr>
                <w:rFonts w:ascii="Times New Roman"/>
                <w:b w:val="false"/>
                <w:i/>
                <w:color w:val="000000"/>
                <w:sz w:val="20"/>
              </w:rPr>
              <w:t xml:space="preserve">"технологи- </w:t>
            </w:r>
            <w:r>
              <w:br/>
            </w:r>
            <w:r>
              <w:rPr>
                <w:rFonts w:ascii="Times New Roman"/>
                <w:b w:val="false"/>
                <w:i w:val="false"/>
                <w:color w:val="000000"/>
                <w:sz w:val="20"/>
              </w:rPr>
              <w:t>
</w:t>
            </w:r>
            <w:r>
              <w:rPr>
                <w:rFonts w:ascii="Times New Roman"/>
                <w:b w:val="false"/>
                <w:i/>
                <w:color w:val="000000"/>
                <w:sz w:val="20"/>
              </w:rPr>
              <w:t xml:space="preserve">ческих пар- </w:t>
            </w:r>
            <w:r>
              <w:br/>
            </w:r>
            <w:r>
              <w:rPr>
                <w:rFonts w:ascii="Times New Roman"/>
                <w:b w:val="false"/>
                <w:i w:val="false"/>
                <w:color w:val="000000"/>
                <w:sz w:val="20"/>
              </w:rPr>
              <w:t>
</w:t>
            </w:r>
            <w:r>
              <w:rPr>
                <w:rFonts w:ascii="Times New Roman"/>
                <w:b w:val="false"/>
                <w:i/>
                <w:color w:val="000000"/>
                <w:sz w:val="20"/>
              </w:rPr>
              <w:t xml:space="preserve">ков" с международ- </w:t>
            </w:r>
            <w:r>
              <w:br/>
            </w:r>
            <w:r>
              <w:rPr>
                <w:rFonts w:ascii="Times New Roman"/>
                <w:b w:val="false"/>
                <w:i w:val="false"/>
                <w:color w:val="000000"/>
                <w:sz w:val="20"/>
              </w:rPr>
              <w:t>
</w:t>
            </w:r>
            <w:r>
              <w:rPr>
                <w:rFonts w:ascii="Times New Roman"/>
                <w:b w:val="false"/>
                <w:i/>
                <w:color w:val="000000"/>
                <w:sz w:val="20"/>
              </w:rPr>
              <w:t xml:space="preserve">ным участием. </w:t>
            </w:r>
            <w:r>
              <w:br/>
            </w:r>
            <w:r>
              <w:rPr>
                <w:rFonts w:ascii="Times New Roman"/>
                <w:b w:val="false"/>
                <w:i w:val="false"/>
                <w:color w:val="000000"/>
                <w:sz w:val="20"/>
              </w:rPr>
              <w:t>
</w:t>
            </w:r>
            <w:r>
              <w:rPr>
                <w:rFonts w:ascii="Times New Roman"/>
                <w:b w:val="false"/>
                <w:i/>
                <w:color w:val="000000"/>
                <w:sz w:val="20"/>
              </w:rPr>
              <w:t xml:space="preserve">Развитие </w:t>
            </w:r>
            <w:r>
              <w:br/>
            </w:r>
            <w:r>
              <w:rPr>
                <w:rFonts w:ascii="Times New Roman"/>
                <w:b w:val="false"/>
                <w:i w:val="false"/>
                <w:color w:val="000000"/>
                <w:sz w:val="20"/>
              </w:rPr>
              <w:t>
</w:t>
            </w:r>
            <w:r>
              <w:rPr>
                <w:rFonts w:ascii="Times New Roman"/>
                <w:b w:val="false"/>
                <w:i/>
                <w:color w:val="000000"/>
                <w:sz w:val="20"/>
              </w:rPr>
              <w:t xml:space="preserve">научного </w:t>
            </w:r>
            <w:r>
              <w:br/>
            </w:r>
            <w:r>
              <w:rPr>
                <w:rFonts w:ascii="Times New Roman"/>
                <w:b w:val="false"/>
                <w:i w:val="false"/>
                <w:color w:val="000000"/>
                <w:sz w:val="20"/>
              </w:rPr>
              <w:t>
</w:t>
            </w:r>
            <w:r>
              <w:rPr>
                <w:rFonts w:ascii="Times New Roman"/>
                <w:b w:val="false"/>
                <w:i/>
                <w:color w:val="000000"/>
                <w:sz w:val="20"/>
              </w:rPr>
              <w:t xml:space="preserve">потенциала </w:t>
            </w:r>
            <w:r>
              <w:br/>
            </w:r>
            <w:r>
              <w:rPr>
                <w:rFonts w:ascii="Times New Roman"/>
                <w:b w:val="false"/>
                <w:i w:val="false"/>
                <w:color w:val="000000"/>
                <w:sz w:val="20"/>
              </w:rPr>
              <w:t>
</w:t>
            </w:r>
            <w:r>
              <w:rPr>
                <w:rFonts w:ascii="Times New Roman"/>
                <w:b w:val="false"/>
                <w:i/>
                <w:color w:val="000000"/>
                <w:sz w:val="20"/>
              </w:rPr>
              <w:t xml:space="preserve">должно быть </w:t>
            </w:r>
            <w:r>
              <w:br/>
            </w:r>
            <w:r>
              <w:rPr>
                <w:rFonts w:ascii="Times New Roman"/>
                <w:b w:val="false"/>
                <w:i w:val="false"/>
                <w:color w:val="000000"/>
                <w:sz w:val="20"/>
              </w:rPr>
              <w:t>
</w:t>
            </w:r>
            <w:r>
              <w:rPr>
                <w:rFonts w:ascii="Times New Roman"/>
                <w:b w:val="false"/>
                <w:i/>
                <w:color w:val="000000"/>
                <w:sz w:val="20"/>
              </w:rPr>
              <w:t xml:space="preserve">направлено на </w:t>
            </w:r>
            <w:r>
              <w:br/>
            </w:r>
            <w:r>
              <w:rPr>
                <w:rFonts w:ascii="Times New Roman"/>
                <w:b w:val="false"/>
                <w:i w:val="false"/>
                <w:color w:val="000000"/>
                <w:sz w:val="20"/>
              </w:rPr>
              <w:t>
</w:t>
            </w:r>
            <w:r>
              <w:rPr>
                <w:rFonts w:ascii="Times New Roman"/>
                <w:b w:val="false"/>
                <w:i/>
                <w:color w:val="000000"/>
                <w:sz w:val="20"/>
              </w:rPr>
              <w:t xml:space="preserve">максимальное </w:t>
            </w:r>
            <w:r>
              <w:br/>
            </w:r>
            <w:r>
              <w:rPr>
                <w:rFonts w:ascii="Times New Roman"/>
                <w:b w:val="false"/>
                <w:i w:val="false"/>
                <w:color w:val="000000"/>
                <w:sz w:val="20"/>
              </w:rPr>
              <w:t>
</w:t>
            </w:r>
            <w:r>
              <w:rPr>
                <w:rFonts w:ascii="Times New Roman"/>
                <w:b w:val="false"/>
                <w:i/>
                <w:color w:val="000000"/>
                <w:sz w:val="20"/>
              </w:rPr>
              <w:t xml:space="preserve">приближение </w:t>
            </w:r>
            <w:r>
              <w:br/>
            </w:r>
            <w:r>
              <w:rPr>
                <w:rFonts w:ascii="Times New Roman"/>
                <w:b w:val="false"/>
                <w:i w:val="false"/>
                <w:color w:val="000000"/>
                <w:sz w:val="20"/>
              </w:rPr>
              <w:t>
</w:t>
            </w:r>
            <w:r>
              <w:rPr>
                <w:rFonts w:ascii="Times New Roman"/>
                <w:b w:val="false"/>
                <w:i/>
                <w:color w:val="000000"/>
                <w:sz w:val="20"/>
              </w:rPr>
              <w:t xml:space="preserve">прикладной </w:t>
            </w:r>
            <w:r>
              <w:br/>
            </w:r>
            <w:r>
              <w:rPr>
                <w:rFonts w:ascii="Times New Roman"/>
                <w:b w:val="false"/>
                <w:i w:val="false"/>
                <w:color w:val="000000"/>
                <w:sz w:val="20"/>
              </w:rPr>
              <w:t>
</w:t>
            </w:r>
            <w:r>
              <w:rPr>
                <w:rFonts w:ascii="Times New Roman"/>
                <w:b w:val="false"/>
                <w:i/>
                <w:color w:val="000000"/>
                <w:sz w:val="20"/>
              </w:rPr>
              <w:t xml:space="preserve">науки к </w:t>
            </w:r>
            <w:r>
              <w:br/>
            </w:r>
            <w:r>
              <w:rPr>
                <w:rFonts w:ascii="Times New Roman"/>
                <w:b w:val="false"/>
                <w:i w:val="false"/>
                <w:color w:val="000000"/>
                <w:sz w:val="20"/>
              </w:rPr>
              <w:t>
</w:t>
            </w:r>
            <w:r>
              <w:rPr>
                <w:rFonts w:ascii="Times New Roman"/>
                <w:b w:val="false"/>
                <w:i/>
                <w:color w:val="000000"/>
                <w:sz w:val="20"/>
              </w:rPr>
              <w:t xml:space="preserve">производству, </w:t>
            </w:r>
            <w:r>
              <w:br/>
            </w:r>
            <w:r>
              <w:rPr>
                <w:rFonts w:ascii="Times New Roman"/>
                <w:b w:val="false"/>
                <w:i w:val="false"/>
                <w:color w:val="000000"/>
                <w:sz w:val="20"/>
              </w:rPr>
              <w:t>
</w:t>
            </w:r>
            <w:r>
              <w:rPr>
                <w:rFonts w:ascii="Times New Roman"/>
                <w:b w:val="false"/>
                <w:i/>
                <w:color w:val="000000"/>
                <w:sz w:val="20"/>
              </w:rPr>
              <w:t xml:space="preserve">к бизнесу. </w:t>
            </w:r>
            <w:r>
              <w:br/>
            </w:r>
            <w:r>
              <w:rPr>
                <w:rFonts w:ascii="Times New Roman"/>
                <w:b w:val="false"/>
                <w:i w:val="false"/>
                <w:color w:val="000000"/>
                <w:sz w:val="20"/>
              </w:rPr>
              <w:t>
</w:t>
            </w:r>
            <w:r>
              <w:rPr>
                <w:rFonts w:ascii="Times New Roman"/>
                <w:b w:val="false"/>
                <w:i/>
                <w:color w:val="000000"/>
                <w:sz w:val="20"/>
              </w:rPr>
              <w:t xml:space="preserve">Нужно создать </w:t>
            </w:r>
            <w:r>
              <w:br/>
            </w:r>
            <w:r>
              <w:rPr>
                <w:rFonts w:ascii="Times New Roman"/>
                <w:b w:val="false"/>
                <w:i w:val="false"/>
                <w:color w:val="000000"/>
                <w:sz w:val="20"/>
              </w:rPr>
              <w:t>
</w:t>
            </w:r>
            <w:r>
              <w:rPr>
                <w:rFonts w:ascii="Times New Roman"/>
                <w:b w:val="false"/>
                <w:i/>
                <w:color w:val="000000"/>
                <w:sz w:val="20"/>
              </w:rPr>
              <w:t xml:space="preserve">соответствую- </w:t>
            </w:r>
            <w:r>
              <w:br/>
            </w:r>
            <w:r>
              <w:rPr>
                <w:rFonts w:ascii="Times New Roman"/>
                <w:b w:val="false"/>
                <w:i w:val="false"/>
                <w:color w:val="000000"/>
                <w:sz w:val="20"/>
              </w:rPr>
              <w:t>
</w:t>
            </w:r>
            <w:r>
              <w:rPr>
                <w:rFonts w:ascii="Times New Roman"/>
                <w:b w:val="false"/>
                <w:i/>
                <w:color w:val="000000"/>
                <w:sz w:val="20"/>
              </w:rPr>
              <w:t xml:space="preserve">щие предпо- </w:t>
            </w:r>
            <w:r>
              <w:br/>
            </w:r>
            <w:r>
              <w:rPr>
                <w:rFonts w:ascii="Times New Roman"/>
                <w:b w:val="false"/>
                <w:i w:val="false"/>
                <w:color w:val="000000"/>
                <w:sz w:val="20"/>
              </w:rPr>
              <w:t>
</w:t>
            </w:r>
            <w:r>
              <w:rPr>
                <w:rFonts w:ascii="Times New Roman"/>
                <w:b w:val="false"/>
                <w:i/>
                <w:color w:val="000000"/>
                <w:sz w:val="20"/>
              </w:rPr>
              <w:t xml:space="preserve">сылки для </w:t>
            </w:r>
            <w:r>
              <w:br/>
            </w:r>
            <w:r>
              <w:rPr>
                <w:rFonts w:ascii="Times New Roman"/>
                <w:b w:val="false"/>
                <w:i w:val="false"/>
                <w:color w:val="000000"/>
                <w:sz w:val="20"/>
              </w:rPr>
              <w:t>
</w:t>
            </w:r>
            <w:r>
              <w:rPr>
                <w:rFonts w:ascii="Times New Roman"/>
                <w:b w:val="false"/>
                <w:i/>
                <w:color w:val="000000"/>
                <w:sz w:val="20"/>
              </w:rPr>
              <w:t xml:space="preserve">привлечения </w:t>
            </w:r>
            <w:r>
              <w:br/>
            </w:r>
            <w:r>
              <w:rPr>
                <w:rFonts w:ascii="Times New Roman"/>
                <w:b w:val="false"/>
                <w:i w:val="false"/>
                <w:color w:val="000000"/>
                <w:sz w:val="20"/>
              </w:rPr>
              <w:t>
</w:t>
            </w:r>
            <w:r>
              <w:rPr>
                <w:rFonts w:ascii="Times New Roman"/>
                <w:b w:val="false"/>
                <w:i/>
                <w:color w:val="000000"/>
                <w:sz w:val="20"/>
              </w:rPr>
              <w:t xml:space="preserve">лидирующих </w:t>
            </w:r>
            <w:r>
              <w:br/>
            </w:r>
            <w:r>
              <w:rPr>
                <w:rFonts w:ascii="Times New Roman"/>
                <w:b w:val="false"/>
                <w:i w:val="false"/>
                <w:color w:val="000000"/>
                <w:sz w:val="20"/>
              </w:rPr>
              <w:t>
</w:t>
            </w:r>
            <w:r>
              <w:rPr>
                <w:rFonts w:ascii="Times New Roman"/>
                <w:b w:val="false"/>
                <w:i/>
                <w:color w:val="000000"/>
                <w:sz w:val="20"/>
              </w:rPr>
              <w:t xml:space="preserve">академических </w:t>
            </w:r>
            <w:r>
              <w:br/>
            </w:r>
            <w:r>
              <w:rPr>
                <w:rFonts w:ascii="Times New Roman"/>
                <w:b w:val="false"/>
                <w:i w:val="false"/>
                <w:color w:val="000000"/>
                <w:sz w:val="20"/>
              </w:rPr>
              <w:t>
</w:t>
            </w:r>
            <w:r>
              <w:rPr>
                <w:rFonts w:ascii="Times New Roman"/>
                <w:b w:val="false"/>
                <w:i/>
                <w:color w:val="000000"/>
                <w:sz w:val="20"/>
              </w:rPr>
              <w:t xml:space="preserve">институтов и </w:t>
            </w:r>
            <w:r>
              <w:br/>
            </w:r>
            <w:r>
              <w:rPr>
                <w:rFonts w:ascii="Times New Roman"/>
                <w:b w:val="false"/>
                <w:i w:val="false"/>
                <w:color w:val="000000"/>
                <w:sz w:val="20"/>
              </w:rPr>
              <w:t>
</w:t>
            </w:r>
            <w:r>
              <w:rPr>
                <w:rFonts w:ascii="Times New Roman"/>
                <w:b w:val="false"/>
                <w:i/>
                <w:color w:val="000000"/>
                <w:sz w:val="20"/>
              </w:rPr>
              <w:t xml:space="preserve">центров в </w:t>
            </w:r>
            <w:r>
              <w:br/>
            </w:r>
            <w:r>
              <w:rPr>
                <w:rFonts w:ascii="Times New Roman"/>
                <w:b w:val="false"/>
                <w:i w:val="false"/>
                <w:color w:val="000000"/>
                <w:sz w:val="20"/>
              </w:rPr>
              <w:t>
</w:t>
            </w:r>
            <w:r>
              <w:rPr>
                <w:rFonts w:ascii="Times New Roman"/>
                <w:b w:val="false"/>
                <w:i/>
                <w:color w:val="000000"/>
                <w:sz w:val="20"/>
              </w:rPr>
              <w:t xml:space="preserve">Казахстан. </w:t>
            </w:r>
            <w:r>
              <w:br/>
            </w:r>
            <w:r>
              <w:rPr>
                <w:rFonts w:ascii="Times New Roman"/>
                <w:b w:val="false"/>
                <w:i w:val="false"/>
                <w:color w:val="000000"/>
                <w:sz w:val="20"/>
              </w:rPr>
              <w:t>
</w:t>
            </w:r>
            <w:r>
              <w:rPr>
                <w:rFonts w:ascii="Times New Roman"/>
                <w:b w:val="false"/>
                <w:i/>
                <w:color w:val="000000"/>
                <w:sz w:val="20"/>
              </w:rPr>
              <w:t xml:space="preserve">Для этого </w:t>
            </w:r>
            <w:r>
              <w:br/>
            </w:r>
            <w:r>
              <w:rPr>
                <w:rFonts w:ascii="Times New Roman"/>
                <w:b w:val="false"/>
                <w:i w:val="false"/>
                <w:color w:val="000000"/>
                <w:sz w:val="20"/>
              </w:rPr>
              <w:t>
</w:t>
            </w:r>
            <w:r>
              <w:rPr>
                <w:rFonts w:ascii="Times New Roman"/>
                <w:b w:val="false"/>
                <w:i/>
                <w:color w:val="000000"/>
                <w:sz w:val="20"/>
              </w:rPr>
              <w:t xml:space="preserve">нам нужно </w:t>
            </w:r>
            <w:r>
              <w:br/>
            </w:r>
            <w:r>
              <w:rPr>
                <w:rFonts w:ascii="Times New Roman"/>
                <w:b w:val="false"/>
                <w:i w:val="false"/>
                <w:color w:val="000000"/>
                <w:sz w:val="20"/>
              </w:rPr>
              <w:t>
</w:t>
            </w:r>
            <w:r>
              <w:rPr>
                <w:rFonts w:ascii="Times New Roman"/>
                <w:b w:val="false"/>
                <w:i/>
                <w:color w:val="000000"/>
                <w:sz w:val="20"/>
              </w:rPr>
              <w:t xml:space="preserve">использовать </w:t>
            </w:r>
            <w:r>
              <w:br/>
            </w:r>
            <w:r>
              <w:rPr>
                <w:rFonts w:ascii="Times New Roman"/>
                <w:b w:val="false"/>
                <w:i w:val="false"/>
                <w:color w:val="000000"/>
                <w:sz w:val="20"/>
              </w:rPr>
              <w:t>
</w:t>
            </w:r>
            <w:r>
              <w:rPr>
                <w:rFonts w:ascii="Times New Roman"/>
                <w:b w:val="false"/>
                <w:i/>
                <w:color w:val="000000"/>
                <w:sz w:val="20"/>
              </w:rPr>
              <w:t xml:space="preserve">инструменты </w:t>
            </w:r>
            <w:r>
              <w:br/>
            </w:r>
            <w:r>
              <w:rPr>
                <w:rFonts w:ascii="Times New Roman"/>
                <w:b w:val="false"/>
                <w:i w:val="false"/>
                <w:color w:val="000000"/>
                <w:sz w:val="20"/>
              </w:rPr>
              <w:t>
</w:t>
            </w:r>
            <w:r>
              <w:rPr>
                <w:rFonts w:ascii="Times New Roman"/>
                <w:b w:val="false"/>
                <w:i/>
                <w:color w:val="000000"/>
                <w:sz w:val="20"/>
              </w:rPr>
              <w:t xml:space="preserve">типа "инкуба- </w:t>
            </w:r>
            <w:r>
              <w:br/>
            </w:r>
            <w:r>
              <w:rPr>
                <w:rFonts w:ascii="Times New Roman"/>
                <w:b w:val="false"/>
                <w:i w:val="false"/>
                <w:color w:val="000000"/>
                <w:sz w:val="20"/>
              </w:rPr>
              <w:t>
</w:t>
            </w:r>
            <w:r>
              <w:rPr>
                <w:rFonts w:ascii="Times New Roman"/>
                <w:b w:val="false"/>
                <w:i/>
                <w:color w:val="000000"/>
                <w:sz w:val="20"/>
              </w:rPr>
              <w:t xml:space="preserve">ционных </w:t>
            </w:r>
            <w:r>
              <w:br/>
            </w:r>
            <w:r>
              <w:rPr>
                <w:rFonts w:ascii="Times New Roman"/>
                <w:b w:val="false"/>
                <w:i w:val="false"/>
                <w:color w:val="000000"/>
                <w:sz w:val="20"/>
              </w:rPr>
              <w:t>
</w:t>
            </w:r>
            <w:r>
              <w:rPr>
                <w:rFonts w:ascii="Times New Roman"/>
                <w:b w:val="false"/>
                <w:i/>
                <w:color w:val="000000"/>
                <w:sz w:val="20"/>
              </w:rPr>
              <w:t xml:space="preserve">проектов" для </w:t>
            </w:r>
            <w:r>
              <w:br/>
            </w:r>
            <w:r>
              <w:rPr>
                <w:rFonts w:ascii="Times New Roman"/>
                <w:b w:val="false"/>
                <w:i w:val="false"/>
                <w:color w:val="000000"/>
                <w:sz w:val="20"/>
              </w:rPr>
              <w:t>
</w:t>
            </w:r>
            <w:r>
              <w:rPr>
                <w:rFonts w:ascii="Times New Roman"/>
                <w:b w:val="false"/>
                <w:i/>
                <w:color w:val="000000"/>
                <w:sz w:val="20"/>
              </w:rPr>
              <w:t xml:space="preserve">совместного </w:t>
            </w:r>
            <w:r>
              <w:br/>
            </w:r>
            <w:r>
              <w:rPr>
                <w:rFonts w:ascii="Times New Roman"/>
                <w:b w:val="false"/>
                <w:i w:val="false"/>
                <w:color w:val="000000"/>
                <w:sz w:val="20"/>
              </w:rPr>
              <w:t>
</w:t>
            </w:r>
            <w:r>
              <w:rPr>
                <w:rFonts w:ascii="Times New Roman"/>
                <w:b w:val="false"/>
                <w:i/>
                <w:color w:val="000000"/>
                <w:sz w:val="20"/>
              </w:rPr>
              <w:t xml:space="preserve">развития в </w:t>
            </w:r>
            <w:r>
              <w:br/>
            </w:r>
            <w:r>
              <w:rPr>
                <w:rFonts w:ascii="Times New Roman"/>
                <w:b w:val="false"/>
                <w:i w:val="false"/>
                <w:color w:val="000000"/>
                <w:sz w:val="20"/>
              </w:rPr>
              <w:t>
</w:t>
            </w:r>
            <w:r>
              <w:rPr>
                <w:rFonts w:ascii="Times New Roman"/>
                <w:b w:val="false"/>
                <w:i/>
                <w:color w:val="000000"/>
                <w:sz w:val="20"/>
              </w:rPr>
              <w:t xml:space="preserve">Казахстане </w:t>
            </w:r>
            <w:r>
              <w:br/>
            </w:r>
            <w:r>
              <w:rPr>
                <w:rFonts w:ascii="Times New Roman"/>
                <w:b w:val="false"/>
                <w:i w:val="false"/>
                <w:color w:val="000000"/>
                <w:sz w:val="20"/>
              </w:rPr>
              <w:t>
</w:t>
            </w:r>
            <w:r>
              <w:rPr>
                <w:rFonts w:ascii="Times New Roman"/>
                <w:b w:val="false"/>
                <w:i/>
                <w:color w:val="000000"/>
                <w:sz w:val="20"/>
              </w:rPr>
              <w:t xml:space="preserve">филиалов меж- </w:t>
            </w:r>
            <w:r>
              <w:br/>
            </w:r>
            <w:r>
              <w:rPr>
                <w:rFonts w:ascii="Times New Roman"/>
                <w:b w:val="false"/>
                <w:i w:val="false"/>
                <w:color w:val="000000"/>
                <w:sz w:val="20"/>
              </w:rPr>
              <w:t>
</w:t>
            </w:r>
            <w:r>
              <w:rPr>
                <w:rFonts w:ascii="Times New Roman"/>
                <w:b w:val="false"/>
                <w:i/>
                <w:color w:val="000000"/>
                <w:sz w:val="20"/>
              </w:rPr>
              <w:t xml:space="preserve">дународных </w:t>
            </w:r>
            <w:r>
              <w:br/>
            </w:r>
            <w:r>
              <w:rPr>
                <w:rFonts w:ascii="Times New Roman"/>
                <w:b w:val="false"/>
                <w:i w:val="false"/>
                <w:color w:val="000000"/>
                <w:sz w:val="20"/>
              </w:rPr>
              <w:t>
</w:t>
            </w:r>
            <w:r>
              <w:rPr>
                <w:rFonts w:ascii="Times New Roman"/>
                <w:b w:val="false"/>
                <w:i/>
                <w:color w:val="000000"/>
                <w:sz w:val="20"/>
              </w:rPr>
              <w:t xml:space="preserve">учебных заве- </w:t>
            </w:r>
            <w:r>
              <w:br/>
            </w:r>
            <w:r>
              <w:rPr>
                <w:rFonts w:ascii="Times New Roman"/>
                <w:b w:val="false"/>
                <w:i w:val="false"/>
                <w:color w:val="000000"/>
                <w:sz w:val="20"/>
              </w:rPr>
              <w:t>
</w:t>
            </w:r>
            <w:r>
              <w:rPr>
                <w:rFonts w:ascii="Times New Roman"/>
                <w:b w:val="false"/>
                <w:i/>
                <w:color w:val="000000"/>
                <w:sz w:val="20"/>
              </w:rPr>
              <w:t xml:space="preserve">дений.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науки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2007-2012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Создание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нанотехноло- </w:t>
            </w:r>
            <w:r>
              <w:br/>
            </w:r>
            <w:r>
              <w:rPr>
                <w:rFonts w:ascii="Times New Roman"/>
                <w:b w:val="false"/>
                <w:i w:val="false"/>
                <w:color w:val="000000"/>
                <w:sz w:val="20"/>
              </w:rPr>
              <w:t xml:space="preserve">
гической </w:t>
            </w:r>
            <w:r>
              <w:br/>
            </w:r>
            <w:r>
              <w:rPr>
                <w:rFonts w:ascii="Times New Roman"/>
                <w:b w:val="false"/>
                <w:i w:val="false"/>
                <w:color w:val="000000"/>
                <w:sz w:val="20"/>
              </w:rPr>
              <w:t xml:space="preserve">
лаборатории </w:t>
            </w:r>
            <w:r>
              <w:br/>
            </w:r>
            <w:r>
              <w:rPr>
                <w:rFonts w:ascii="Times New Roman"/>
                <w:b w:val="false"/>
                <w:i w:val="false"/>
                <w:color w:val="000000"/>
                <w:sz w:val="20"/>
              </w:rPr>
              <w:t xml:space="preserve">
открытого </w:t>
            </w:r>
            <w:r>
              <w:br/>
            </w:r>
            <w:r>
              <w:rPr>
                <w:rFonts w:ascii="Times New Roman"/>
                <w:b w:val="false"/>
                <w:i w:val="false"/>
                <w:color w:val="000000"/>
                <w:sz w:val="20"/>
              </w:rPr>
              <w:t xml:space="preserve">
типа в го- </w:t>
            </w:r>
            <w:r>
              <w:br/>
            </w:r>
            <w:r>
              <w:rPr>
                <w:rFonts w:ascii="Times New Roman"/>
                <w:b w:val="false"/>
                <w:i w:val="false"/>
                <w:color w:val="000000"/>
                <w:sz w:val="20"/>
              </w:rPr>
              <w:t xml:space="preserve">
роде Алматы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Реализа- </w:t>
            </w:r>
            <w:r>
              <w:br/>
            </w:r>
            <w:r>
              <w:rPr>
                <w:rFonts w:ascii="Times New Roman"/>
                <w:b w:val="false"/>
                <w:i w:val="false"/>
                <w:color w:val="000000"/>
                <w:sz w:val="20"/>
              </w:rPr>
              <w:t xml:space="preserve">
ция пилотных </w:t>
            </w:r>
            <w:r>
              <w:br/>
            </w:r>
            <w:r>
              <w:rPr>
                <w:rFonts w:ascii="Times New Roman"/>
                <w:b w:val="false"/>
                <w:i w:val="false"/>
                <w:color w:val="000000"/>
                <w:sz w:val="20"/>
              </w:rPr>
              <w:t xml:space="preserve">
проектов по </w:t>
            </w:r>
            <w:r>
              <w:br/>
            </w:r>
            <w:r>
              <w:rPr>
                <w:rFonts w:ascii="Times New Roman"/>
                <w:b w:val="false"/>
                <w:i w:val="false"/>
                <w:color w:val="000000"/>
                <w:sz w:val="20"/>
              </w:rPr>
              <w:t xml:space="preserve">
созданию и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центров </w:t>
            </w:r>
            <w:r>
              <w:br/>
            </w:r>
            <w:r>
              <w:rPr>
                <w:rFonts w:ascii="Times New Roman"/>
                <w:b w:val="false"/>
                <w:i w:val="false"/>
                <w:color w:val="000000"/>
                <w:sz w:val="20"/>
              </w:rPr>
              <w:t xml:space="preserve">
передовых </w:t>
            </w:r>
            <w:r>
              <w:br/>
            </w:r>
            <w:r>
              <w:rPr>
                <w:rFonts w:ascii="Times New Roman"/>
                <w:b w:val="false"/>
                <w:i w:val="false"/>
                <w:color w:val="000000"/>
                <w:sz w:val="20"/>
              </w:rPr>
              <w:t xml:space="preserve">
технологий </w:t>
            </w:r>
            <w:r>
              <w:br/>
            </w:r>
            <w:r>
              <w:rPr>
                <w:rFonts w:ascii="Times New Roman"/>
                <w:b w:val="false"/>
                <w:i w:val="false"/>
                <w:color w:val="000000"/>
                <w:sz w:val="20"/>
              </w:rPr>
              <w:t xml:space="preserve">
и лаборато- </w:t>
            </w:r>
            <w:r>
              <w:br/>
            </w:r>
            <w:r>
              <w:rPr>
                <w:rFonts w:ascii="Times New Roman"/>
                <w:b w:val="false"/>
                <w:i w:val="false"/>
                <w:color w:val="000000"/>
                <w:sz w:val="20"/>
              </w:rPr>
              <w:t xml:space="preserve">
рий открыто- </w:t>
            </w:r>
            <w:r>
              <w:br/>
            </w:r>
            <w:r>
              <w:rPr>
                <w:rFonts w:ascii="Times New Roman"/>
                <w:b w:val="false"/>
                <w:i w:val="false"/>
                <w:color w:val="000000"/>
                <w:sz w:val="20"/>
              </w:rPr>
              <w:t xml:space="preserve">
го типа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органи- </w:t>
            </w:r>
            <w:r>
              <w:br/>
            </w:r>
            <w:r>
              <w:rPr>
                <w:rFonts w:ascii="Times New Roman"/>
                <w:b w:val="false"/>
                <w:i w:val="false"/>
                <w:color w:val="000000"/>
                <w:sz w:val="20"/>
              </w:rPr>
              <w:t xml:space="preserve">
заций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соглаше- </w:t>
            </w:r>
            <w:r>
              <w:br/>
            </w:r>
            <w:r>
              <w:rPr>
                <w:rFonts w:ascii="Times New Roman"/>
                <w:b w:val="false"/>
                <w:i w:val="false"/>
                <w:color w:val="000000"/>
                <w:sz w:val="20"/>
              </w:rPr>
              <w:t xml:space="preserve">
ния о </w:t>
            </w:r>
            <w:r>
              <w:br/>
            </w:r>
            <w:r>
              <w:rPr>
                <w:rFonts w:ascii="Times New Roman"/>
                <w:b w:val="false"/>
                <w:i w:val="false"/>
                <w:color w:val="000000"/>
                <w:sz w:val="20"/>
              </w:rPr>
              <w:t xml:space="preserve">
реализа-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проектов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...Правитель- </w:t>
            </w:r>
            <w:r>
              <w:br/>
            </w:r>
            <w:r>
              <w:rPr>
                <w:rFonts w:ascii="Times New Roman"/>
                <w:b w:val="false"/>
                <w:i w:val="false"/>
                <w:color w:val="000000"/>
                <w:sz w:val="20"/>
              </w:rPr>
              <w:t>
</w:t>
            </w:r>
            <w:r>
              <w:rPr>
                <w:rFonts w:ascii="Times New Roman"/>
                <w:b w:val="false"/>
                <w:i/>
                <w:color w:val="000000"/>
                <w:sz w:val="20"/>
              </w:rPr>
              <w:t xml:space="preserve">ству надо решить ряд </w:t>
            </w:r>
            <w:r>
              <w:br/>
            </w:r>
            <w:r>
              <w:rPr>
                <w:rFonts w:ascii="Times New Roman"/>
                <w:b w:val="false"/>
                <w:i w:val="false"/>
                <w:color w:val="000000"/>
                <w:sz w:val="20"/>
              </w:rPr>
              <w:t>
</w:t>
            </w:r>
            <w:r>
              <w:rPr>
                <w:rFonts w:ascii="Times New Roman"/>
                <w:b w:val="false"/>
                <w:i/>
                <w:color w:val="000000"/>
                <w:sz w:val="20"/>
              </w:rPr>
              <w:t xml:space="preserve">организа- </w:t>
            </w:r>
            <w:r>
              <w:br/>
            </w:r>
            <w:r>
              <w:rPr>
                <w:rFonts w:ascii="Times New Roman"/>
                <w:b w:val="false"/>
                <w:i w:val="false"/>
                <w:color w:val="000000"/>
                <w:sz w:val="20"/>
              </w:rPr>
              <w:t>
</w:t>
            </w:r>
            <w:r>
              <w:rPr>
                <w:rFonts w:ascii="Times New Roman"/>
                <w:b w:val="false"/>
                <w:i/>
                <w:color w:val="000000"/>
                <w:sz w:val="20"/>
              </w:rPr>
              <w:t xml:space="preserve">ционных воп- </w:t>
            </w:r>
            <w:r>
              <w:br/>
            </w:r>
            <w:r>
              <w:rPr>
                <w:rFonts w:ascii="Times New Roman"/>
                <w:b w:val="false"/>
                <w:i w:val="false"/>
                <w:color w:val="000000"/>
                <w:sz w:val="20"/>
              </w:rPr>
              <w:t>
</w:t>
            </w:r>
            <w:r>
              <w:rPr>
                <w:rFonts w:ascii="Times New Roman"/>
                <w:b w:val="false"/>
                <w:i/>
                <w:color w:val="000000"/>
                <w:sz w:val="20"/>
              </w:rPr>
              <w:t xml:space="preserve">росов, в т.ч. </w:t>
            </w:r>
            <w:r>
              <w:br/>
            </w:r>
            <w:r>
              <w:rPr>
                <w:rFonts w:ascii="Times New Roman"/>
                <w:b w:val="false"/>
                <w:i w:val="false"/>
                <w:color w:val="000000"/>
                <w:sz w:val="20"/>
              </w:rPr>
              <w:t>
</w:t>
            </w:r>
            <w:r>
              <w:rPr>
                <w:rFonts w:ascii="Times New Roman"/>
                <w:b w:val="false"/>
                <w:i/>
                <w:color w:val="000000"/>
                <w:sz w:val="20"/>
              </w:rPr>
              <w:t xml:space="preserve">бесплатного </w:t>
            </w:r>
            <w:r>
              <w:br/>
            </w:r>
            <w:r>
              <w:rPr>
                <w:rFonts w:ascii="Times New Roman"/>
                <w:b w:val="false"/>
                <w:i w:val="false"/>
                <w:color w:val="000000"/>
                <w:sz w:val="20"/>
              </w:rPr>
              <w:t>
</w:t>
            </w:r>
            <w:r>
              <w:rPr>
                <w:rFonts w:ascii="Times New Roman"/>
                <w:b w:val="false"/>
                <w:i/>
                <w:color w:val="000000"/>
                <w:sz w:val="20"/>
              </w:rPr>
              <w:t xml:space="preserve">предоставле- </w:t>
            </w:r>
            <w:r>
              <w:br/>
            </w:r>
            <w:r>
              <w:rPr>
                <w:rFonts w:ascii="Times New Roman"/>
                <w:b w:val="false"/>
                <w:i w:val="false"/>
                <w:color w:val="000000"/>
                <w:sz w:val="20"/>
              </w:rPr>
              <w:t>
</w:t>
            </w:r>
            <w:r>
              <w:rPr>
                <w:rFonts w:ascii="Times New Roman"/>
                <w:b w:val="false"/>
                <w:i/>
                <w:color w:val="000000"/>
                <w:sz w:val="20"/>
              </w:rPr>
              <w:t xml:space="preserve">ния земельных </w:t>
            </w:r>
            <w:r>
              <w:br/>
            </w:r>
            <w:r>
              <w:rPr>
                <w:rFonts w:ascii="Times New Roman"/>
                <w:b w:val="false"/>
                <w:i w:val="false"/>
                <w:color w:val="000000"/>
                <w:sz w:val="20"/>
              </w:rPr>
              <w:t>
</w:t>
            </w:r>
            <w:r>
              <w:rPr>
                <w:rFonts w:ascii="Times New Roman"/>
                <w:b w:val="false"/>
                <w:i/>
                <w:color w:val="000000"/>
                <w:sz w:val="20"/>
              </w:rPr>
              <w:t xml:space="preserve">участков для </w:t>
            </w:r>
            <w:r>
              <w:br/>
            </w:r>
            <w:r>
              <w:rPr>
                <w:rFonts w:ascii="Times New Roman"/>
                <w:b w:val="false"/>
                <w:i w:val="false"/>
                <w:color w:val="000000"/>
                <w:sz w:val="20"/>
              </w:rPr>
              <w:t>
</w:t>
            </w:r>
            <w:r>
              <w:rPr>
                <w:rFonts w:ascii="Times New Roman"/>
                <w:b w:val="false"/>
                <w:i/>
                <w:color w:val="000000"/>
                <w:sz w:val="20"/>
              </w:rPr>
              <w:t xml:space="preserve">развития </w:t>
            </w:r>
            <w:r>
              <w:br/>
            </w:r>
            <w:r>
              <w:rPr>
                <w:rFonts w:ascii="Times New Roman"/>
                <w:b w:val="false"/>
                <w:i w:val="false"/>
                <w:color w:val="000000"/>
                <w:sz w:val="20"/>
              </w:rPr>
              <w:t>
</w:t>
            </w:r>
            <w:r>
              <w:rPr>
                <w:rFonts w:ascii="Times New Roman"/>
                <w:b w:val="false"/>
                <w:i/>
                <w:color w:val="000000"/>
                <w:sz w:val="20"/>
              </w:rPr>
              <w:t xml:space="preserve">научных </w:t>
            </w:r>
            <w:r>
              <w:br/>
            </w:r>
            <w:r>
              <w:rPr>
                <w:rFonts w:ascii="Times New Roman"/>
                <w:b w:val="false"/>
                <w:i w:val="false"/>
                <w:color w:val="000000"/>
                <w:sz w:val="20"/>
              </w:rPr>
              <w:t>
</w:t>
            </w:r>
            <w:r>
              <w:rPr>
                <w:rFonts w:ascii="Times New Roman"/>
                <w:b w:val="false"/>
                <w:i/>
                <w:color w:val="000000"/>
                <w:sz w:val="20"/>
              </w:rPr>
              <w:t xml:space="preserve">центров...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Земельный </w:t>
            </w:r>
            <w:r>
              <w:br/>
            </w:r>
            <w:r>
              <w:rPr>
                <w:rFonts w:ascii="Times New Roman"/>
                <w:b w:val="false"/>
                <w:i w:val="false"/>
                <w:color w:val="000000"/>
                <w:sz w:val="20"/>
              </w:rPr>
              <w:t xml:space="preserve">
кодекс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бесплатного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ния земель- </w:t>
            </w:r>
            <w:r>
              <w:br/>
            </w:r>
            <w:r>
              <w:rPr>
                <w:rFonts w:ascii="Times New Roman"/>
                <w:b w:val="false"/>
                <w:i w:val="false"/>
                <w:color w:val="000000"/>
                <w:sz w:val="20"/>
              </w:rPr>
              <w:t xml:space="preserve">
ных участков </w:t>
            </w:r>
            <w:r>
              <w:br/>
            </w:r>
            <w:r>
              <w:rPr>
                <w:rFonts w:ascii="Times New Roman"/>
                <w:b w:val="false"/>
                <w:i w:val="false"/>
                <w:color w:val="000000"/>
                <w:sz w:val="20"/>
              </w:rPr>
              <w:t xml:space="preserve">
для развития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центров с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ным участием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Оспанов Б.C.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Развитие современной и конкурентоспособной </w:t>
            </w:r>
            <w:r>
              <w:br/>
            </w:r>
            <w:r>
              <w:rPr>
                <w:rFonts w:ascii="Times New Roman"/>
                <w:b w:val="false"/>
                <w:i w:val="false"/>
                <w:color w:val="000000"/>
                <w:sz w:val="20"/>
              </w:rPr>
              <w:t>
</w:t>
            </w:r>
            <w:r>
              <w:rPr>
                <w:rFonts w:ascii="Times New Roman"/>
                <w:b w:val="false"/>
                <w:i/>
                <w:color w:val="000000"/>
                <w:sz w:val="20"/>
              </w:rPr>
              <w:t xml:space="preserve">транспортно-коммуникационной инфраструктуры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Основной </w:t>
            </w:r>
            <w:r>
              <w:br/>
            </w:r>
            <w:r>
              <w:rPr>
                <w:rFonts w:ascii="Times New Roman"/>
                <w:b w:val="false"/>
                <w:i w:val="false"/>
                <w:color w:val="000000"/>
                <w:sz w:val="20"/>
              </w:rPr>
              <w:t>
</w:t>
            </w:r>
            <w:r>
              <w:rPr>
                <w:rFonts w:ascii="Times New Roman"/>
                <w:b w:val="false"/>
                <w:i/>
                <w:color w:val="000000"/>
                <w:sz w:val="20"/>
              </w:rPr>
              <w:t xml:space="preserve">задачей </w:t>
            </w:r>
            <w:r>
              <w:br/>
            </w:r>
            <w:r>
              <w:rPr>
                <w:rFonts w:ascii="Times New Roman"/>
                <w:b w:val="false"/>
                <w:i w:val="false"/>
                <w:color w:val="000000"/>
                <w:sz w:val="20"/>
              </w:rPr>
              <w:t>
</w:t>
            </w:r>
            <w:r>
              <w:rPr>
                <w:rFonts w:ascii="Times New Roman"/>
                <w:b w:val="false"/>
                <w:i/>
                <w:color w:val="000000"/>
                <w:sz w:val="20"/>
              </w:rPr>
              <w:t xml:space="preserve">транспортно- </w:t>
            </w:r>
            <w:r>
              <w:br/>
            </w:r>
            <w:r>
              <w:rPr>
                <w:rFonts w:ascii="Times New Roman"/>
                <w:b w:val="false"/>
                <w:i w:val="false"/>
                <w:color w:val="000000"/>
                <w:sz w:val="20"/>
              </w:rPr>
              <w:t>
</w:t>
            </w:r>
            <w:r>
              <w:rPr>
                <w:rFonts w:ascii="Times New Roman"/>
                <w:b w:val="false"/>
                <w:i/>
                <w:color w:val="000000"/>
                <w:sz w:val="20"/>
              </w:rPr>
              <w:t xml:space="preserve">коммуника- </w:t>
            </w:r>
            <w:r>
              <w:br/>
            </w:r>
            <w:r>
              <w:rPr>
                <w:rFonts w:ascii="Times New Roman"/>
                <w:b w:val="false"/>
                <w:i w:val="false"/>
                <w:color w:val="000000"/>
                <w:sz w:val="20"/>
              </w:rPr>
              <w:t>
</w:t>
            </w:r>
            <w:r>
              <w:rPr>
                <w:rFonts w:ascii="Times New Roman"/>
                <w:b w:val="false"/>
                <w:i/>
                <w:color w:val="000000"/>
                <w:sz w:val="20"/>
              </w:rPr>
              <w:t xml:space="preserve">ционного </w:t>
            </w:r>
            <w:r>
              <w:br/>
            </w:r>
            <w:r>
              <w:rPr>
                <w:rFonts w:ascii="Times New Roman"/>
                <w:b w:val="false"/>
                <w:i w:val="false"/>
                <w:color w:val="000000"/>
                <w:sz w:val="20"/>
              </w:rPr>
              <w:t>
</w:t>
            </w:r>
            <w:r>
              <w:rPr>
                <w:rFonts w:ascii="Times New Roman"/>
                <w:b w:val="false"/>
                <w:i/>
                <w:color w:val="000000"/>
                <w:sz w:val="20"/>
              </w:rPr>
              <w:t xml:space="preserve">комплекса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остается </w:t>
            </w:r>
            <w:r>
              <w:br/>
            </w:r>
            <w:r>
              <w:rPr>
                <w:rFonts w:ascii="Times New Roman"/>
                <w:b w:val="false"/>
                <w:i w:val="false"/>
                <w:color w:val="000000"/>
                <w:sz w:val="20"/>
              </w:rPr>
              <w:t>
</w:t>
            </w:r>
            <w:r>
              <w:rPr>
                <w:rFonts w:ascii="Times New Roman"/>
                <w:b w:val="false"/>
                <w:i/>
                <w:color w:val="000000"/>
                <w:sz w:val="20"/>
              </w:rPr>
              <w:t xml:space="preserve">интеграция в </w:t>
            </w:r>
            <w:r>
              <w:br/>
            </w:r>
            <w:r>
              <w:rPr>
                <w:rFonts w:ascii="Times New Roman"/>
                <w:b w:val="false"/>
                <w:i w:val="false"/>
                <w:color w:val="000000"/>
                <w:sz w:val="20"/>
              </w:rPr>
              <w:t>
</w:t>
            </w:r>
            <w:r>
              <w:rPr>
                <w:rFonts w:ascii="Times New Roman"/>
                <w:b w:val="false"/>
                <w:i/>
                <w:color w:val="000000"/>
                <w:sz w:val="20"/>
              </w:rPr>
              <w:t xml:space="preserve">евразийскую </w:t>
            </w:r>
            <w:r>
              <w:br/>
            </w:r>
            <w:r>
              <w:rPr>
                <w:rFonts w:ascii="Times New Roman"/>
                <w:b w:val="false"/>
                <w:i w:val="false"/>
                <w:color w:val="000000"/>
                <w:sz w:val="20"/>
              </w:rPr>
              <w:t>
</w:t>
            </w:r>
            <w:r>
              <w:rPr>
                <w:rFonts w:ascii="Times New Roman"/>
                <w:b w:val="false"/>
                <w:i/>
                <w:color w:val="000000"/>
                <w:sz w:val="20"/>
              </w:rPr>
              <w:t xml:space="preserve">транспортную </w:t>
            </w:r>
            <w:r>
              <w:br/>
            </w:r>
            <w:r>
              <w:rPr>
                <w:rFonts w:ascii="Times New Roman"/>
                <w:b w:val="false"/>
                <w:i w:val="false"/>
                <w:color w:val="000000"/>
                <w:sz w:val="20"/>
              </w:rPr>
              <w:t>
</w:t>
            </w:r>
            <w:r>
              <w:rPr>
                <w:rFonts w:ascii="Times New Roman"/>
                <w:b w:val="false"/>
                <w:i/>
                <w:color w:val="000000"/>
                <w:sz w:val="20"/>
              </w:rPr>
              <w:t xml:space="preserve">систему. </w:t>
            </w:r>
            <w:r>
              <w:br/>
            </w:r>
            <w:r>
              <w:rPr>
                <w:rFonts w:ascii="Times New Roman"/>
                <w:b w:val="false"/>
                <w:i w:val="false"/>
                <w:color w:val="000000"/>
                <w:sz w:val="20"/>
              </w:rPr>
              <w:t>
</w:t>
            </w:r>
            <w:r>
              <w:rPr>
                <w:rFonts w:ascii="Times New Roman"/>
                <w:b w:val="false"/>
                <w:i/>
                <w:color w:val="000000"/>
                <w:sz w:val="20"/>
              </w:rPr>
              <w:t xml:space="preserve">Развитие </w:t>
            </w:r>
            <w:r>
              <w:br/>
            </w:r>
            <w:r>
              <w:rPr>
                <w:rFonts w:ascii="Times New Roman"/>
                <w:b w:val="false"/>
                <w:i w:val="false"/>
                <w:color w:val="000000"/>
                <w:sz w:val="20"/>
              </w:rPr>
              <w:t>
</w:t>
            </w:r>
            <w:r>
              <w:rPr>
                <w:rFonts w:ascii="Times New Roman"/>
                <w:b w:val="false"/>
                <w:i/>
                <w:color w:val="000000"/>
                <w:sz w:val="20"/>
              </w:rPr>
              <w:t xml:space="preserve">транспортно- </w:t>
            </w:r>
            <w:r>
              <w:br/>
            </w:r>
            <w:r>
              <w:rPr>
                <w:rFonts w:ascii="Times New Roman"/>
                <w:b w:val="false"/>
                <w:i w:val="false"/>
                <w:color w:val="000000"/>
                <w:sz w:val="20"/>
              </w:rPr>
              <w:t>
</w:t>
            </w:r>
            <w:r>
              <w:rPr>
                <w:rFonts w:ascii="Times New Roman"/>
                <w:b w:val="false"/>
                <w:i/>
                <w:color w:val="000000"/>
                <w:sz w:val="20"/>
              </w:rPr>
              <w:t xml:space="preserve">коммуника- </w:t>
            </w:r>
            <w:r>
              <w:br/>
            </w:r>
            <w:r>
              <w:rPr>
                <w:rFonts w:ascii="Times New Roman"/>
                <w:b w:val="false"/>
                <w:i w:val="false"/>
                <w:color w:val="000000"/>
                <w:sz w:val="20"/>
              </w:rPr>
              <w:t>
</w:t>
            </w:r>
            <w:r>
              <w:rPr>
                <w:rFonts w:ascii="Times New Roman"/>
                <w:b w:val="false"/>
                <w:i/>
                <w:color w:val="000000"/>
                <w:sz w:val="20"/>
              </w:rPr>
              <w:t xml:space="preserve">ционного </w:t>
            </w:r>
            <w:r>
              <w:br/>
            </w:r>
            <w:r>
              <w:rPr>
                <w:rFonts w:ascii="Times New Roman"/>
                <w:b w:val="false"/>
                <w:i w:val="false"/>
                <w:color w:val="000000"/>
                <w:sz w:val="20"/>
              </w:rPr>
              <w:t>
</w:t>
            </w:r>
            <w:r>
              <w:rPr>
                <w:rFonts w:ascii="Times New Roman"/>
                <w:b w:val="false"/>
                <w:i/>
                <w:color w:val="000000"/>
                <w:sz w:val="20"/>
              </w:rPr>
              <w:t xml:space="preserve">комплекса </w:t>
            </w:r>
            <w:r>
              <w:br/>
            </w:r>
            <w:r>
              <w:rPr>
                <w:rFonts w:ascii="Times New Roman"/>
                <w:b w:val="false"/>
                <w:i w:val="false"/>
                <w:color w:val="000000"/>
                <w:sz w:val="20"/>
              </w:rPr>
              <w:t>
</w:t>
            </w:r>
            <w:r>
              <w:rPr>
                <w:rFonts w:ascii="Times New Roman"/>
                <w:b w:val="false"/>
                <w:i/>
                <w:color w:val="000000"/>
                <w:sz w:val="20"/>
              </w:rPr>
              <w:t xml:space="preserve">должно в </w:t>
            </w:r>
            <w:r>
              <w:br/>
            </w:r>
            <w:r>
              <w:rPr>
                <w:rFonts w:ascii="Times New Roman"/>
                <w:b w:val="false"/>
                <w:i w:val="false"/>
                <w:color w:val="000000"/>
                <w:sz w:val="20"/>
              </w:rPr>
              <w:t>
</w:t>
            </w:r>
            <w:r>
              <w:rPr>
                <w:rFonts w:ascii="Times New Roman"/>
                <w:b w:val="false"/>
                <w:i/>
                <w:color w:val="000000"/>
                <w:sz w:val="20"/>
              </w:rPr>
              <w:t xml:space="preserve">полной мере </w:t>
            </w:r>
            <w:r>
              <w:br/>
            </w:r>
            <w:r>
              <w:rPr>
                <w:rFonts w:ascii="Times New Roman"/>
                <w:b w:val="false"/>
                <w:i w:val="false"/>
                <w:color w:val="000000"/>
                <w:sz w:val="20"/>
              </w:rPr>
              <w:t>
</w:t>
            </w:r>
            <w:r>
              <w:rPr>
                <w:rFonts w:ascii="Times New Roman"/>
                <w:b w:val="false"/>
                <w:i/>
                <w:color w:val="000000"/>
                <w:sz w:val="20"/>
              </w:rPr>
              <w:t xml:space="preserve">обеспечить </w:t>
            </w:r>
            <w:r>
              <w:br/>
            </w:r>
            <w:r>
              <w:rPr>
                <w:rFonts w:ascii="Times New Roman"/>
                <w:b w:val="false"/>
                <w:i w:val="false"/>
                <w:color w:val="000000"/>
                <w:sz w:val="20"/>
              </w:rPr>
              <w:t>
</w:t>
            </w:r>
            <w:r>
              <w:rPr>
                <w:rFonts w:ascii="Times New Roman"/>
                <w:b w:val="false"/>
                <w:i/>
                <w:color w:val="000000"/>
                <w:sz w:val="20"/>
              </w:rPr>
              <w:t xml:space="preserve">использование </w:t>
            </w:r>
            <w:r>
              <w:br/>
            </w:r>
            <w:r>
              <w:rPr>
                <w:rFonts w:ascii="Times New Roman"/>
                <w:b w:val="false"/>
                <w:i w:val="false"/>
                <w:color w:val="000000"/>
                <w:sz w:val="20"/>
              </w:rPr>
              <w:t>
</w:t>
            </w:r>
            <w:r>
              <w:rPr>
                <w:rFonts w:ascii="Times New Roman"/>
                <w:b w:val="false"/>
                <w:i/>
                <w:color w:val="000000"/>
                <w:sz w:val="20"/>
              </w:rPr>
              <w:t xml:space="preserve">преимуществ </w:t>
            </w:r>
            <w:r>
              <w:br/>
            </w:r>
            <w:r>
              <w:rPr>
                <w:rFonts w:ascii="Times New Roman"/>
                <w:b w:val="false"/>
                <w:i w:val="false"/>
                <w:color w:val="000000"/>
                <w:sz w:val="20"/>
              </w:rPr>
              <w:t>
</w:t>
            </w:r>
            <w:r>
              <w:rPr>
                <w:rFonts w:ascii="Times New Roman"/>
                <w:b w:val="false"/>
                <w:i/>
                <w:color w:val="000000"/>
                <w:sz w:val="20"/>
              </w:rPr>
              <w:t xml:space="preserve">геостратеги- </w:t>
            </w:r>
            <w:r>
              <w:br/>
            </w:r>
            <w:r>
              <w:rPr>
                <w:rFonts w:ascii="Times New Roman"/>
                <w:b w:val="false"/>
                <w:i w:val="false"/>
                <w:color w:val="000000"/>
                <w:sz w:val="20"/>
              </w:rPr>
              <w:t>
</w:t>
            </w:r>
            <w:r>
              <w:rPr>
                <w:rFonts w:ascii="Times New Roman"/>
                <w:b w:val="false"/>
                <w:i/>
                <w:color w:val="000000"/>
                <w:sz w:val="20"/>
              </w:rPr>
              <w:t xml:space="preserve">ческого рас- </w:t>
            </w:r>
            <w:r>
              <w:br/>
            </w:r>
            <w:r>
              <w:rPr>
                <w:rFonts w:ascii="Times New Roman"/>
                <w:b w:val="false"/>
                <w:i w:val="false"/>
                <w:color w:val="000000"/>
                <w:sz w:val="20"/>
              </w:rPr>
              <w:t>
</w:t>
            </w:r>
            <w:r>
              <w:rPr>
                <w:rFonts w:ascii="Times New Roman"/>
                <w:b w:val="false"/>
                <w:i/>
                <w:color w:val="000000"/>
                <w:sz w:val="20"/>
              </w:rPr>
              <w:t xml:space="preserve">положения </w:t>
            </w:r>
            <w:r>
              <w:br/>
            </w:r>
            <w:r>
              <w:rPr>
                <w:rFonts w:ascii="Times New Roman"/>
                <w:b w:val="false"/>
                <w:i w:val="false"/>
                <w:color w:val="000000"/>
                <w:sz w:val="20"/>
              </w:rPr>
              <w:t>
</w:t>
            </w:r>
            <w:r>
              <w:rPr>
                <w:rFonts w:ascii="Times New Roman"/>
                <w:b w:val="false"/>
                <w:i/>
                <w:color w:val="000000"/>
                <w:sz w:val="20"/>
              </w:rPr>
              <w:t xml:space="preserve">страны, </w:t>
            </w:r>
            <w:r>
              <w:br/>
            </w:r>
            <w:r>
              <w:rPr>
                <w:rFonts w:ascii="Times New Roman"/>
                <w:b w:val="false"/>
                <w:i w:val="false"/>
                <w:color w:val="000000"/>
                <w:sz w:val="20"/>
              </w:rPr>
              <w:t>
</w:t>
            </w:r>
            <w:r>
              <w:rPr>
                <w:rFonts w:ascii="Times New Roman"/>
                <w:b w:val="false"/>
                <w:i/>
                <w:color w:val="000000"/>
                <w:sz w:val="20"/>
              </w:rPr>
              <w:t xml:space="preserve">являющейся </w:t>
            </w:r>
            <w:r>
              <w:br/>
            </w:r>
            <w:r>
              <w:rPr>
                <w:rFonts w:ascii="Times New Roman"/>
                <w:b w:val="false"/>
                <w:i w:val="false"/>
                <w:color w:val="000000"/>
                <w:sz w:val="20"/>
              </w:rPr>
              <w:t>
</w:t>
            </w:r>
            <w:r>
              <w:rPr>
                <w:rFonts w:ascii="Times New Roman"/>
                <w:b w:val="false"/>
                <w:i/>
                <w:color w:val="000000"/>
                <w:sz w:val="20"/>
              </w:rPr>
              <w:t xml:space="preserve">транзитным </w:t>
            </w:r>
            <w:r>
              <w:br/>
            </w:r>
            <w:r>
              <w:rPr>
                <w:rFonts w:ascii="Times New Roman"/>
                <w:b w:val="false"/>
                <w:i w:val="false"/>
                <w:color w:val="000000"/>
                <w:sz w:val="20"/>
              </w:rPr>
              <w:t>
</w:t>
            </w:r>
            <w:r>
              <w:rPr>
                <w:rFonts w:ascii="Times New Roman"/>
                <w:b w:val="false"/>
                <w:i/>
                <w:color w:val="000000"/>
                <w:sz w:val="20"/>
              </w:rPr>
              <w:t xml:space="preserve">мостом между </w:t>
            </w:r>
            <w:r>
              <w:br/>
            </w:r>
            <w:r>
              <w:rPr>
                <w:rFonts w:ascii="Times New Roman"/>
                <w:b w:val="false"/>
                <w:i w:val="false"/>
                <w:color w:val="000000"/>
                <w:sz w:val="20"/>
              </w:rPr>
              <w:t>
</w:t>
            </w:r>
            <w:r>
              <w:rPr>
                <w:rFonts w:ascii="Times New Roman"/>
                <w:b w:val="false"/>
                <w:i/>
                <w:color w:val="000000"/>
                <w:sz w:val="20"/>
              </w:rPr>
              <w:t xml:space="preserve">Европой и </w:t>
            </w:r>
            <w:r>
              <w:br/>
            </w:r>
            <w:r>
              <w:rPr>
                <w:rFonts w:ascii="Times New Roman"/>
                <w:b w:val="false"/>
                <w:i w:val="false"/>
                <w:color w:val="000000"/>
                <w:sz w:val="20"/>
              </w:rPr>
              <w:t>
</w:t>
            </w:r>
            <w:r>
              <w:rPr>
                <w:rFonts w:ascii="Times New Roman"/>
                <w:b w:val="false"/>
                <w:i/>
                <w:color w:val="000000"/>
                <w:sz w:val="20"/>
              </w:rPr>
              <w:t xml:space="preserve">Азией.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до 2015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Мамин 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каций на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Жумагалиев </w:t>
            </w:r>
            <w:r>
              <w:br/>
            </w:r>
            <w:r>
              <w:rPr>
                <w:rFonts w:ascii="Times New Roman"/>
                <w:b w:val="false"/>
                <w:i w:val="false"/>
                <w:color w:val="000000"/>
                <w:sz w:val="20"/>
              </w:rPr>
              <w:t xml:space="preserve">
А.К.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Создать, по </w:t>
            </w:r>
            <w:r>
              <w:br/>
            </w:r>
            <w:r>
              <w:rPr>
                <w:rFonts w:ascii="Times New Roman"/>
                <w:b w:val="false"/>
                <w:i w:val="false"/>
                <w:color w:val="000000"/>
                <w:sz w:val="20"/>
              </w:rPr>
              <w:t>
</w:t>
            </w:r>
            <w:r>
              <w:rPr>
                <w:rFonts w:ascii="Times New Roman"/>
                <w:b w:val="false"/>
                <w:i/>
                <w:color w:val="000000"/>
                <w:sz w:val="20"/>
              </w:rPr>
              <w:t xml:space="preserve">крайней </w:t>
            </w:r>
            <w:r>
              <w:br/>
            </w:r>
            <w:r>
              <w:rPr>
                <w:rFonts w:ascii="Times New Roman"/>
                <w:b w:val="false"/>
                <w:i w:val="false"/>
                <w:color w:val="000000"/>
                <w:sz w:val="20"/>
              </w:rPr>
              <w:t>
</w:t>
            </w:r>
            <w:r>
              <w:rPr>
                <w:rFonts w:ascii="Times New Roman"/>
                <w:b w:val="false"/>
                <w:i/>
                <w:color w:val="000000"/>
                <w:sz w:val="20"/>
              </w:rPr>
              <w:t xml:space="preserve">мере, 2-3 </w:t>
            </w:r>
            <w:r>
              <w:br/>
            </w:r>
            <w:r>
              <w:rPr>
                <w:rFonts w:ascii="Times New Roman"/>
                <w:b w:val="false"/>
                <w:i w:val="false"/>
                <w:color w:val="000000"/>
                <w:sz w:val="20"/>
              </w:rPr>
              <w:t>
</w:t>
            </w:r>
            <w:r>
              <w:rPr>
                <w:rFonts w:ascii="Times New Roman"/>
                <w:b w:val="false"/>
                <w:i/>
                <w:color w:val="000000"/>
                <w:sz w:val="20"/>
              </w:rPr>
              <w:t xml:space="preserve">авиационных </w:t>
            </w:r>
            <w:r>
              <w:br/>
            </w:r>
            <w:r>
              <w:rPr>
                <w:rFonts w:ascii="Times New Roman"/>
                <w:b w:val="false"/>
                <w:i w:val="false"/>
                <w:color w:val="000000"/>
                <w:sz w:val="20"/>
              </w:rPr>
              <w:t>
</w:t>
            </w:r>
            <w:r>
              <w:rPr>
                <w:rFonts w:ascii="Times New Roman"/>
                <w:b w:val="false"/>
                <w:i/>
                <w:color w:val="000000"/>
                <w:sz w:val="20"/>
              </w:rPr>
              <w:t xml:space="preserve">"хаба" для </w:t>
            </w:r>
            <w:r>
              <w:br/>
            </w:r>
            <w:r>
              <w:rPr>
                <w:rFonts w:ascii="Times New Roman"/>
                <w:b w:val="false"/>
                <w:i w:val="false"/>
                <w:color w:val="000000"/>
                <w:sz w:val="20"/>
              </w:rPr>
              <w:t>
</w:t>
            </w:r>
            <w:r>
              <w:rPr>
                <w:rFonts w:ascii="Times New Roman"/>
                <w:b w:val="false"/>
                <w:i/>
                <w:color w:val="000000"/>
                <w:sz w:val="20"/>
              </w:rPr>
              <w:t xml:space="preserve">обеспечения </w:t>
            </w:r>
            <w:r>
              <w:br/>
            </w:r>
            <w:r>
              <w:rPr>
                <w:rFonts w:ascii="Times New Roman"/>
                <w:b w:val="false"/>
                <w:i w:val="false"/>
                <w:color w:val="000000"/>
                <w:sz w:val="20"/>
              </w:rPr>
              <w:t>
</w:t>
            </w:r>
            <w:r>
              <w:rPr>
                <w:rFonts w:ascii="Times New Roman"/>
                <w:b w:val="false"/>
                <w:i/>
                <w:color w:val="000000"/>
                <w:sz w:val="20"/>
              </w:rPr>
              <w:t xml:space="preserve">качественных </w:t>
            </w:r>
            <w:r>
              <w:br/>
            </w:r>
            <w:r>
              <w:rPr>
                <w:rFonts w:ascii="Times New Roman"/>
                <w:b w:val="false"/>
                <w:i w:val="false"/>
                <w:color w:val="000000"/>
                <w:sz w:val="20"/>
              </w:rPr>
              <w:t>
</w:t>
            </w:r>
            <w:r>
              <w:rPr>
                <w:rFonts w:ascii="Times New Roman"/>
                <w:b w:val="false"/>
                <w:i/>
                <w:color w:val="000000"/>
                <w:sz w:val="20"/>
              </w:rPr>
              <w:t xml:space="preserve">перевозок по </w:t>
            </w:r>
            <w:r>
              <w:br/>
            </w:r>
            <w:r>
              <w:rPr>
                <w:rFonts w:ascii="Times New Roman"/>
                <w:b w:val="false"/>
                <w:i w:val="false"/>
                <w:color w:val="000000"/>
                <w:sz w:val="20"/>
              </w:rPr>
              <w:t>
</w:t>
            </w:r>
            <w:r>
              <w:rPr>
                <w:rFonts w:ascii="Times New Roman"/>
                <w:b w:val="false"/>
                <w:i/>
                <w:color w:val="000000"/>
                <w:sz w:val="20"/>
              </w:rPr>
              <w:t xml:space="preserve">маршруту </w:t>
            </w:r>
            <w:r>
              <w:br/>
            </w:r>
            <w:r>
              <w:rPr>
                <w:rFonts w:ascii="Times New Roman"/>
                <w:b w:val="false"/>
                <w:i w:val="false"/>
                <w:color w:val="000000"/>
                <w:sz w:val="20"/>
              </w:rPr>
              <w:t>
</w:t>
            </w:r>
            <w:r>
              <w:rPr>
                <w:rFonts w:ascii="Times New Roman"/>
                <w:b w:val="false"/>
                <w:i/>
                <w:color w:val="000000"/>
                <w:sz w:val="20"/>
              </w:rPr>
              <w:t xml:space="preserve">"Европа - </w:t>
            </w:r>
            <w:r>
              <w:br/>
            </w:r>
            <w:r>
              <w:rPr>
                <w:rFonts w:ascii="Times New Roman"/>
                <w:b w:val="false"/>
                <w:i w:val="false"/>
                <w:color w:val="000000"/>
                <w:sz w:val="20"/>
              </w:rPr>
              <w:t>
</w:t>
            </w:r>
            <w:r>
              <w:rPr>
                <w:rFonts w:ascii="Times New Roman"/>
                <w:b w:val="false"/>
                <w:i/>
                <w:color w:val="000000"/>
                <w:sz w:val="20"/>
              </w:rPr>
              <w:t xml:space="preserve">Азия". Для </w:t>
            </w:r>
            <w:r>
              <w:br/>
            </w:r>
            <w:r>
              <w:rPr>
                <w:rFonts w:ascii="Times New Roman"/>
                <w:b w:val="false"/>
                <w:i w:val="false"/>
                <w:color w:val="000000"/>
                <w:sz w:val="20"/>
              </w:rPr>
              <w:t>
</w:t>
            </w:r>
            <w:r>
              <w:rPr>
                <w:rFonts w:ascii="Times New Roman"/>
                <w:b w:val="false"/>
                <w:i/>
                <w:color w:val="000000"/>
                <w:sz w:val="20"/>
              </w:rPr>
              <w:t xml:space="preserve">обеспечения </w:t>
            </w:r>
            <w:r>
              <w:br/>
            </w:r>
            <w:r>
              <w:rPr>
                <w:rFonts w:ascii="Times New Roman"/>
                <w:b w:val="false"/>
                <w:i w:val="false"/>
                <w:color w:val="000000"/>
                <w:sz w:val="20"/>
              </w:rPr>
              <w:t>
</w:t>
            </w:r>
            <w:r>
              <w:rPr>
                <w:rFonts w:ascii="Times New Roman"/>
                <w:b w:val="false"/>
                <w:i/>
                <w:color w:val="000000"/>
                <w:sz w:val="20"/>
              </w:rPr>
              <w:t xml:space="preserve">качественного </w:t>
            </w:r>
            <w:r>
              <w:br/>
            </w:r>
            <w:r>
              <w:rPr>
                <w:rFonts w:ascii="Times New Roman"/>
                <w:b w:val="false"/>
                <w:i w:val="false"/>
                <w:color w:val="000000"/>
                <w:sz w:val="20"/>
              </w:rPr>
              <w:t>
</w:t>
            </w:r>
            <w:r>
              <w:rPr>
                <w:rFonts w:ascii="Times New Roman"/>
                <w:b w:val="false"/>
                <w:i/>
                <w:color w:val="000000"/>
                <w:sz w:val="20"/>
              </w:rPr>
              <w:t xml:space="preserve">обслуживания </w:t>
            </w:r>
            <w:r>
              <w:br/>
            </w:r>
            <w:r>
              <w:rPr>
                <w:rFonts w:ascii="Times New Roman"/>
                <w:b w:val="false"/>
                <w:i w:val="false"/>
                <w:color w:val="000000"/>
                <w:sz w:val="20"/>
              </w:rPr>
              <w:t>
</w:t>
            </w:r>
            <w:r>
              <w:rPr>
                <w:rFonts w:ascii="Times New Roman"/>
                <w:b w:val="false"/>
                <w:i/>
                <w:color w:val="000000"/>
                <w:sz w:val="20"/>
              </w:rPr>
              <w:t xml:space="preserve">авиационных </w:t>
            </w:r>
            <w:r>
              <w:br/>
            </w:r>
            <w:r>
              <w:rPr>
                <w:rFonts w:ascii="Times New Roman"/>
                <w:b w:val="false"/>
                <w:i w:val="false"/>
                <w:color w:val="000000"/>
                <w:sz w:val="20"/>
              </w:rPr>
              <w:t>
</w:t>
            </w:r>
            <w:r>
              <w:rPr>
                <w:rFonts w:ascii="Times New Roman"/>
                <w:b w:val="false"/>
                <w:i/>
                <w:color w:val="000000"/>
                <w:sz w:val="20"/>
              </w:rPr>
              <w:t xml:space="preserve">перевозок </w:t>
            </w:r>
            <w:r>
              <w:br/>
            </w:r>
            <w:r>
              <w:rPr>
                <w:rFonts w:ascii="Times New Roman"/>
                <w:b w:val="false"/>
                <w:i w:val="false"/>
                <w:color w:val="000000"/>
                <w:sz w:val="20"/>
              </w:rPr>
              <w:t>
</w:t>
            </w:r>
            <w:r>
              <w:rPr>
                <w:rFonts w:ascii="Times New Roman"/>
                <w:b w:val="false"/>
                <w:i/>
                <w:color w:val="000000"/>
                <w:sz w:val="20"/>
              </w:rPr>
              <w:t xml:space="preserve">создать в </w:t>
            </w:r>
            <w:r>
              <w:br/>
            </w:r>
            <w:r>
              <w:rPr>
                <w:rFonts w:ascii="Times New Roman"/>
                <w:b w:val="false"/>
                <w:i w:val="false"/>
                <w:color w:val="000000"/>
                <w:sz w:val="20"/>
              </w:rPr>
              <w:t>
</w:t>
            </w:r>
            <w:r>
              <w:rPr>
                <w:rFonts w:ascii="Times New Roman"/>
                <w:b w:val="false"/>
                <w:i/>
                <w:color w:val="000000"/>
                <w:sz w:val="20"/>
              </w:rPr>
              <w:t xml:space="preserve">городе Астане </w:t>
            </w:r>
            <w:r>
              <w:br/>
            </w:r>
            <w:r>
              <w:rPr>
                <w:rFonts w:ascii="Times New Roman"/>
                <w:b w:val="false"/>
                <w:i w:val="false"/>
                <w:color w:val="000000"/>
                <w:sz w:val="20"/>
              </w:rPr>
              <w:t>
</w:t>
            </w:r>
            <w:r>
              <w:rPr>
                <w:rFonts w:ascii="Times New Roman"/>
                <w:b w:val="false"/>
                <w:i/>
                <w:color w:val="000000"/>
                <w:sz w:val="20"/>
              </w:rPr>
              <w:t xml:space="preserve">сервисный </w:t>
            </w:r>
            <w:r>
              <w:br/>
            </w:r>
            <w:r>
              <w:rPr>
                <w:rFonts w:ascii="Times New Roman"/>
                <w:b w:val="false"/>
                <w:i w:val="false"/>
                <w:color w:val="000000"/>
                <w:sz w:val="20"/>
              </w:rPr>
              <w:t>
</w:t>
            </w:r>
            <w:r>
              <w:rPr>
                <w:rFonts w:ascii="Times New Roman"/>
                <w:b w:val="false"/>
                <w:i/>
                <w:color w:val="000000"/>
                <w:sz w:val="20"/>
              </w:rPr>
              <w:t xml:space="preserve">центр.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на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Мамин 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1.9 Реализация открытой политики использования </w:t>
            </w:r>
            <w:r>
              <w:br/>
            </w:r>
            <w:r>
              <w:rPr>
                <w:rFonts w:ascii="Times New Roman"/>
                <w:b w:val="false"/>
                <w:i w:val="false"/>
                <w:color w:val="000000"/>
                <w:sz w:val="20"/>
              </w:rPr>
              <w:t>
</w:t>
            </w:r>
            <w:r>
              <w:rPr>
                <w:rFonts w:ascii="Times New Roman"/>
                <w:b w:val="false"/>
                <w:i/>
                <w:color w:val="000000"/>
                <w:sz w:val="20"/>
              </w:rPr>
              <w:t xml:space="preserve">природных ресурсов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Наше внимание </w:t>
            </w:r>
            <w:r>
              <w:br/>
            </w:r>
            <w:r>
              <w:rPr>
                <w:rFonts w:ascii="Times New Roman"/>
                <w:b w:val="false"/>
                <w:i w:val="false"/>
                <w:color w:val="000000"/>
                <w:sz w:val="20"/>
              </w:rPr>
              <w:t>
</w:t>
            </w:r>
            <w:r>
              <w:rPr>
                <w:rFonts w:ascii="Times New Roman"/>
                <w:b w:val="false"/>
                <w:i/>
                <w:color w:val="000000"/>
                <w:sz w:val="20"/>
              </w:rPr>
              <w:t xml:space="preserve">должно быть </w:t>
            </w:r>
            <w:r>
              <w:br/>
            </w:r>
            <w:r>
              <w:rPr>
                <w:rFonts w:ascii="Times New Roman"/>
                <w:b w:val="false"/>
                <w:i w:val="false"/>
                <w:color w:val="000000"/>
                <w:sz w:val="20"/>
              </w:rPr>
              <w:t>
</w:t>
            </w:r>
            <w:r>
              <w:rPr>
                <w:rFonts w:ascii="Times New Roman"/>
                <w:b w:val="false"/>
                <w:i/>
                <w:color w:val="000000"/>
                <w:sz w:val="20"/>
              </w:rPr>
              <w:t xml:space="preserve">сосредоточено </w:t>
            </w:r>
            <w:r>
              <w:br/>
            </w:r>
            <w:r>
              <w:rPr>
                <w:rFonts w:ascii="Times New Roman"/>
                <w:b w:val="false"/>
                <w:i w:val="false"/>
                <w:color w:val="000000"/>
                <w:sz w:val="20"/>
              </w:rPr>
              <w:t>
</w:t>
            </w:r>
            <w:r>
              <w:rPr>
                <w:rFonts w:ascii="Times New Roman"/>
                <w:b w:val="false"/>
                <w:i/>
                <w:color w:val="000000"/>
                <w:sz w:val="20"/>
              </w:rPr>
              <w:t xml:space="preserve">сейчас на </w:t>
            </w:r>
            <w:r>
              <w:br/>
            </w:r>
            <w:r>
              <w:rPr>
                <w:rFonts w:ascii="Times New Roman"/>
                <w:b w:val="false"/>
                <w:i w:val="false"/>
                <w:color w:val="000000"/>
                <w:sz w:val="20"/>
              </w:rPr>
              <w:t>
</w:t>
            </w:r>
            <w:r>
              <w:rPr>
                <w:rFonts w:ascii="Times New Roman"/>
                <w:b w:val="false"/>
                <w:i/>
                <w:color w:val="000000"/>
                <w:sz w:val="20"/>
              </w:rPr>
              <w:t xml:space="preserve">диверсифика- </w:t>
            </w:r>
            <w:r>
              <w:br/>
            </w:r>
            <w:r>
              <w:rPr>
                <w:rFonts w:ascii="Times New Roman"/>
                <w:b w:val="false"/>
                <w:i w:val="false"/>
                <w:color w:val="000000"/>
                <w:sz w:val="20"/>
              </w:rPr>
              <w:t>
</w:t>
            </w:r>
            <w:r>
              <w:rPr>
                <w:rFonts w:ascii="Times New Roman"/>
                <w:b w:val="false"/>
                <w:i/>
                <w:color w:val="000000"/>
                <w:sz w:val="20"/>
              </w:rPr>
              <w:t xml:space="preserve">ции и обеспе- </w:t>
            </w:r>
            <w:r>
              <w:br/>
            </w:r>
            <w:r>
              <w:rPr>
                <w:rFonts w:ascii="Times New Roman"/>
                <w:b w:val="false"/>
                <w:i w:val="false"/>
                <w:color w:val="000000"/>
                <w:sz w:val="20"/>
              </w:rPr>
              <w:t>
</w:t>
            </w:r>
            <w:r>
              <w:rPr>
                <w:rFonts w:ascii="Times New Roman"/>
                <w:b w:val="false"/>
                <w:i/>
                <w:color w:val="000000"/>
                <w:sz w:val="20"/>
              </w:rPr>
              <w:t xml:space="preserve">чении устой- </w:t>
            </w:r>
            <w:r>
              <w:br/>
            </w:r>
            <w:r>
              <w:rPr>
                <w:rFonts w:ascii="Times New Roman"/>
                <w:b w:val="false"/>
                <w:i w:val="false"/>
                <w:color w:val="000000"/>
                <w:sz w:val="20"/>
              </w:rPr>
              <w:t>
</w:t>
            </w:r>
            <w:r>
              <w:rPr>
                <w:rFonts w:ascii="Times New Roman"/>
                <w:b w:val="false"/>
                <w:i/>
                <w:color w:val="000000"/>
                <w:sz w:val="20"/>
              </w:rPr>
              <w:t xml:space="preserve">чивых каналов </w:t>
            </w:r>
            <w:r>
              <w:br/>
            </w:r>
            <w:r>
              <w:rPr>
                <w:rFonts w:ascii="Times New Roman"/>
                <w:b w:val="false"/>
                <w:i w:val="false"/>
                <w:color w:val="000000"/>
                <w:sz w:val="20"/>
              </w:rPr>
              <w:t>
</w:t>
            </w:r>
            <w:r>
              <w:rPr>
                <w:rFonts w:ascii="Times New Roman"/>
                <w:b w:val="false"/>
                <w:i/>
                <w:color w:val="000000"/>
                <w:sz w:val="20"/>
              </w:rPr>
              <w:t xml:space="preserve">поставок </w:t>
            </w:r>
            <w:r>
              <w:br/>
            </w:r>
            <w:r>
              <w:rPr>
                <w:rFonts w:ascii="Times New Roman"/>
                <w:b w:val="false"/>
                <w:i w:val="false"/>
                <w:color w:val="000000"/>
                <w:sz w:val="20"/>
              </w:rPr>
              <w:t>
</w:t>
            </w:r>
            <w:r>
              <w:rPr>
                <w:rFonts w:ascii="Times New Roman"/>
                <w:b w:val="false"/>
                <w:i/>
                <w:color w:val="000000"/>
                <w:sz w:val="20"/>
              </w:rPr>
              <w:t xml:space="preserve">энергоресур- </w:t>
            </w:r>
            <w:r>
              <w:br/>
            </w:r>
            <w:r>
              <w:rPr>
                <w:rFonts w:ascii="Times New Roman"/>
                <w:b w:val="false"/>
                <w:i w:val="false"/>
                <w:color w:val="000000"/>
                <w:sz w:val="20"/>
              </w:rPr>
              <w:t>
</w:t>
            </w:r>
            <w:r>
              <w:rPr>
                <w:rFonts w:ascii="Times New Roman"/>
                <w:b w:val="false"/>
                <w:i/>
                <w:color w:val="000000"/>
                <w:sz w:val="20"/>
              </w:rPr>
              <w:t xml:space="preserve">сов Казахста- </w:t>
            </w:r>
            <w:r>
              <w:br/>
            </w:r>
            <w:r>
              <w:rPr>
                <w:rFonts w:ascii="Times New Roman"/>
                <w:b w:val="false"/>
                <w:i w:val="false"/>
                <w:color w:val="000000"/>
                <w:sz w:val="20"/>
              </w:rPr>
              <w:t>
</w:t>
            </w:r>
            <w:r>
              <w:rPr>
                <w:rFonts w:ascii="Times New Roman"/>
                <w:b w:val="false"/>
                <w:i/>
                <w:color w:val="000000"/>
                <w:sz w:val="20"/>
              </w:rPr>
              <w:t xml:space="preserve">на на мировые </w:t>
            </w:r>
            <w:r>
              <w:br/>
            </w:r>
            <w:r>
              <w:rPr>
                <w:rFonts w:ascii="Times New Roman"/>
                <w:b w:val="false"/>
                <w:i w:val="false"/>
                <w:color w:val="000000"/>
                <w:sz w:val="20"/>
              </w:rPr>
              <w:t>
</w:t>
            </w:r>
            <w:r>
              <w:rPr>
                <w:rFonts w:ascii="Times New Roman"/>
                <w:b w:val="false"/>
                <w:i/>
                <w:color w:val="000000"/>
                <w:sz w:val="20"/>
              </w:rPr>
              <w:t xml:space="preserve">рынки, а </w:t>
            </w:r>
            <w:r>
              <w:br/>
            </w:r>
            <w:r>
              <w:rPr>
                <w:rFonts w:ascii="Times New Roman"/>
                <w:b w:val="false"/>
                <w:i w:val="false"/>
                <w:color w:val="000000"/>
                <w:sz w:val="20"/>
              </w:rPr>
              <w:t>
</w:t>
            </w:r>
            <w:r>
              <w:rPr>
                <w:rFonts w:ascii="Times New Roman"/>
                <w:b w:val="false"/>
                <w:i/>
                <w:color w:val="000000"/>
                <w:sz w:val="20"/>
              </w:rPr>
              <w:t xml:space="preserve">также на </w:t>
            </w:r>
            <w:r>
              <w:br/>
            </w:r>
            <w:r>
              <w:rPr>
                <w:rFonts w:ascii="Times New Roman"/>
                <w:b w:val="false"/>
                <w:i w:val="false"/>
                <w:color w:val="000000"/>
                <w:sz w:val="20"/>
              </w:rPr>
              <w:t>
</w:t>
            </w:r>
            <w:r>
              <w:rPr>
                <w:rFonts w:ascii="Times New Roman"/>
                <w:b w:val="false"/>
                <w:i/>
                <w:color w:val="000000"/>
                <w:sz w:val="20"/>
              </w:rPr>
              <w:t xml:space="preserve">опережающем </w:t>
            </w:r>
            <w:r>
              <w:br/>
            </w:r>
            <w:r>
              <w:rPr>
                <w:rFonts w:ascii="Times New Roman"/>
                <w:b w:val="false"/>
                <w:i w:val="false"/>
                <w:color w:val="000000"/>
                <w:sz w:val="20"/>
              </w:rPr>
              <w:t>
</w:t>
            </w:r>
            <w:r>
              <w:rPr>
                <w:rFonts w:ascii="Times New Roman"/>
                <w:b w:val="false"/>
                <w:i/>
                <w:color w:val="000000"/>
                <w:sz w:val="20"/>
              </w:rPr>
              <w:t xml:space="preserve">развитии от- </w:t>
            </w:r>
            <w:r>
              <w:br/>
            </w:r>
            <w:r>
              <w:rPr>
                <w:rFonts w:ascii="Times New Roman"/>
                <w:b w:val="false"/>
                <w:i w:val="false"/>
                <w:color w:val="000000"/>
                <w:sz w:val="20"/>
              </w:rPr>
              <w:t>
</w:t>
            </w:r>
            <w:r>
              <w:rPr>
                <w:rFonts w:ascii="Times New Roman"/>
                <w:b w:val="false"/>
                <w:i/>
                <w:color w:val="000000"/>
                <w:sz w:val="20"/>
              </w:rPr>
              <w:t xml:space="preserve">раслей глубо- </w:t>
            </w:r>
            <w:r>
              <w:br/>
            </w:r>
            <w:r>
              <w:rPr>
                <w:rFonts w:ascii="Times New Roman"/>
                <w:b w:val="false"/>
                <w:i w:val="false"/>
                <w:color w:val="000000"/>
                <w:sz w:val="20"/>
              </w:rPr>
              <w:t>
</w:t>
            </w:r>
            <w:r>
              <w:rPr>
                <w:rFonts w:ascii="Times New Roman"/>
                <w:b w:val="false"/>
                <w:i/>
                <w:color w:val="000000"/>
                <w:sz w:val="20"/>
              </w:rPr>
              <w:t xml:space="preserve">кой перера- </w:t>
            </w:r>
            <w:r>
              <w:br/>
            </w:r>
            <w:r>
              <w:rPr>
                <w:rFonts w:ascii="Times New Roman"/>
                <w:b w:val="false"/>
                <w:i w:val="false"/>
                <w:color w:val="000000"/>
                <w:sz w:val="20"/>
              </w:rPr>
              <w:t>
</w:t>
            </w:r>
            <w:r>
              <w:rPr>
                <w:rFonts w:ascii="Times New Roman"/>
                <w:b w:val="false"/>
                <w:i/>
                <w:color w:val="000000"/>
                <w:sz w:val="20"/>
              </w:rPr>
              <w:t xml:space="preserve">ботки, непос- </w:t>
            </w:r>
            <w:r>
              <w:br/>
            </w:r>
            <w:r>
              <w:rPr>
                <w:rFonts w:ascii="Times New Roman"/>
                <w:b w:val="false"/>
                <w:i w:val="false"/>
                <w:color w:val="000000"/>
                <w:sz w:val="20"/>
              </w:rPr>
              <w:t>
</w:t>
            </w:r>
            <w:r>
              <w:rPr>
                <w:rFonts w:ascii="Times New Roman"/>
                <w:b w:val="false"/>
                <w:i/>
                <w:color w:val="000000"/>
                <w:sz w:val="20"/>
              </w:rPr>
              <w:t xml:space="preserve">редственно </w:t>
            </w:r>
            <w:r>
              <w:br/>
            </w:r>
            <w:r>
              <w:rPr>
                <w:rFonts w:ascii="Times New Roman"/>
                <w:b w:val="false"/>
                <w:i w:val="false"/>
                <w:color w:val="000000"/>
                <w:sz w:val="20"/>
              </w:rPr>
              <w:t>
</w:t>
            </w:r>
            <w:r>
              <w:rPr>
                <w:rFonts w:ascii="Times New Roman"/>
                <w:b w:val="false"/>
                <w:i/>
                <w:color w:val="000000"/>
                <w:sz w:val="20"/>
              </w:rPr>
              <w:t xml:space="preserve">связанных с </w:t>
            </w:r>
            <w:r>
              <w:br/>
            </w:r>
            <w:r>
              <w:rPr>
                <w:rFonts w:ascii="Times New Roman"/>
                <w:b w:val="false"/>
                <w:i w:val="false"/>
                <w:color w:val="000000"/>
                <w:sz w:val="20"/>
              </w:rPr>
              <w:t>
</w:t>
            </w:r>
            <w:r>
              <w:rPr>
                <w:rFonts w:ascii="Times New Roman"/>
                <w:b w:val="false"/>
                <w:i/>
                <w:color w:val="000000"/>
                <w:sz w:val="20"/>
              </w:rPr>
              <w:t xml:space="preserve">нефтегазовым </w:t>
            </w:r>
            <w:r>
              <w:br/>
            </w:r>
            <w:r>
              <w:rPr>
                <w:rFonts w:ascii="Times New Roman"/>
                <w:b w:val="false"/>
                <w:i w:val="false"/>
                <w:color w:val="000000"/>
                <w:sz w:val="20"/>
              </w:rPr>
              <w:t>
</w:t>
            </w:r>
            <w:r>
              <w:rPr>
                <w:rFonts w:ascii="Times New Roman"/>
                <w:b w:val="false"/>
                <w:i/>
                <w:color w:val="000000"/>
                <w:sz w:val="20"/>
              </w:rPr>
              <w:t xml:space="preserve">комплексом.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Развитие </w:t>
            </w:r>
            <w:r>
              <w:br/>
            </w:r>
            <w:r>
              <w:rPr>
                <w:rFonts w:ascii="Times New Roman"/>
                <w:b w:val="false"/>
                <w:i w:val="false"/>
                <w:color w:val="000000"/>
                <w:sz w:val="20"/>
              </w:rPr>
              <w:t xml:space="preserve">
мультимо- </w:t>
            </w:r>
            <w:r>
              <w:br/>
            </w:r>
            <w:r>
              <w:rPr>
                <w:rFonts w:ascii="Times New Roman"/>
                <w:b w:val="false"/>
                <w:i w:val="false"/>
                <w:color w:val="000000"/>
                <w:sz w:val="20"/>
              </w:rPr>
              <w:t xml:space="preserve">
дальной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транспорти- </w:t>
            </w:r>
            <w:r>
              <w:br/>
            </w:r>
            <w:r>
              <w:rPr>
                <w:rFonts w:ascii="Times New Roman"/>
                <w:b w:val="false"/>
                <w:i w:val="false"/>
                <w:color w:val="000000"/>
                <w:sz w:val="20"/>
              </w:rPr>
              <w:t xml:space="preserve">
ровки угле- </w:t>
            </w:r>
            <w:r>
              <w:br/>
            </w:r>
            <w:r>
              <w:rPr>
                <w:rFonts w:ascii="Times New Roman"/>
                <w:b w:val="false"/>
                <w:i w:val="false"/>
                <w:color w:val="000000"/>
                <w:sz w:val="20"/>
              </w:rPr>
              <w:t xml:space="preserve">
водородов, </w:t>
            </w:r>
            <w:r>
              <w:br/>
            </w:r>
            <w:r>
              <w:rPr>
                <w:rFonts w:ascii="Times New Roman"/>
                <w:b w:val="false"/>
                <w:i w:val="false"/>
                <w:color w:val="000000"/>
                <w:sz w:val="20"/>
              </w:rPr>
              <w:t xml:space="preserve">
предусматри- </w:t>
            </w:r>
            <w:r>
              <w:br/>
            </w:r>
            <w:r>
              <w:rPr>
                <w:rFonts w:ascii="Times New Roman"/>
                <w:b w:val="false"/>
                <w:i w:val="false"/>
                <w:color w:val="000000"/>
                <w:sz w:val="20"/>
              </w:rPr>
              <w:t xml:space="preserve">
вающей рас- </w:t>
            </w:r>
            <w:r>
              <w:br/>
            </w:r>
            <w:r>
              <w:rPr>
                <w:rFonts w:ascii="Times New Roman"/>
                <w:b w:val="false"/>
                <w:i w:val="false"/>
                <w:color w:val="000000"/>
                <w:sz w:val="20"/>
              </w:rPr>
              <w:t xml:space="preserve">
ширение </w:t>
            </w:r>
            <w:r>
              <w:br/>
            </w:r>
            <w:r>
              <w:rPr>
                <w:rFonts w:ascii="Times New Roman"/>
                <w:b w:val="false"/>
                <w:i w:val="false"/>
                <w:color w:val="000000"/>
                <w:sz w:val="20"/>
              </w:rPr>
              <w:t xml:space="preserve">
нефтепровода </w:t>
            </w:r>
            <w:r>
              <w:br/>
            </w:r>
            <w:r>
              <w:rPr>
                <w:rFonts w:ascii="Times New Roman"/>
                <w:b w:val="false"/>
                <w:i w:val="false"/>
                <w:color w:val="000000"/>
                <w:sz w:val="20"/>
              </w:rPr>
              <w:t xml:space="preserve">
КТК, созда- </w:t>
            </w:r>
            <w:r>
              <w:br/>
            </w:r>
            <w:r>
              <w:rPr>
                <w:rFonts w:ascii="Times New Roman"/>
                <w:b w:val="false"/>
                <w:i w:val="false"/>
                <w:color w:val="000000"/>
                <w:sz w:val="20"/>
              </w:rPr>
              <w:t xml:space="preserve">
ние системы </w:t>
            </w:r>
            <w:r>
              <w:br/>
            </w:r>
            <w:r>
              <w:rPr>
                <w:rFonts w:ascii="Times New Roman"/>
                <w:b w:val="false"/>
                <w:i w:val="false"/>
                <w:color w:val="000000"/>
                <w:sz w:val="20"/>
              </w:rPr>
              <w:t xml:space="preserve">
транспорти- </w:t>
            </w:r>
            <w:r>
              <w:br/>
            </w:r>
            <w:r>
              <w:rPr>
                <w:rFonts w:ascii="Times New Roman"/>
                <w:b w:val="false"/>
                <w:i w:val="false"/>
                <w:color w:val="000000"/>
                <w:sz w:val="20"/>
              </w:rPr>
              <w:t xml:space="preserve">
ровки нефти </w:t>
            </w:r>
            <w:r>
              <w:br/>
            </w:r>
            <w:r>
              <w:rPr>
                <w:rFonts w:ascii="Times New Roman"/>
                <w:b w:val="false"/>
                <w:i w:val="false"/>
                <w:color w:val="000000"/>
                <w:sz w:val="20"/>
              </w:rPr>
              <w:t xml:space="preserve">
по маршруту </w:t>
            </w:r>
            <w:r>
              <w:br/>
            </w:r>
            <w:r>
              <w:rPr>
                <w:rFonts w:ascii="Times New Roman"/>
                <w:b w:val="false"/>
                <w:i w:val="false"/>
                <w:color w:val="000000"/>
                <w:sz w:val="20"/>
              </w:rPr>
              <w:t xml:space="preserve">
Актау - Баку - Тбилиси - Джейхан, </w:t>
            </w:r>
            <w:r>
              <w:br/>
            </w:r>
            <w:r>
              <w:rPr>
                <w:rFonts w:ascii="Times New Roman"/>
                <w:b w:val="false"/>
                <w:i w:val="false"/>
                <w:color w:val="000000"/>
                <w:sz w:val="20"/>
              </w:rPr>
              <w:t xml:space="preserve">
введение в </w:t>
            </w:r>
            <w:r>
              <w:br/>
            </w:r>
            <w:r>
              <w:rPr>
                <w:rFonts w:ascii="Times New Roman"/>
                <w:b w:val="false"/>
                <w:i w:val="false"/>
                <w:color w:val="000000"/>
                <w:sz w:val="20"/>
              </w:rPr>
              <w:t xml:space="preserve">
эксплуатацию </w:t>
            </w:r>
            <w:r>
              <w:br/>
            </w:r>
            <w:r>
              <w:rPr>
                <w:rFonts w:ascii="Times New Roman"/>
                <w:b w:val="false"/>
                <w:i w:val="false"/>
                <w:color w:val="000000"/>
                <w:sz w:val="20"/>
              </w:rPr>
              <w:t xml:space="preserve">
нефтепровода </w:t>
            </w:r>
            <w:r>
              <w:br/>
            </w:r>
            <w:r>
              <w:rPr>
                <w:rFonts w:ascii="Times New Roman"/>
                <w:b w:val="false"/>
                <w:i w:val="false"/>
                <w:color w:val="000000"/>
                <w:sz w:val="20"/>
              </w:rPr>
              <w:t xml:space="preserve">
"Атасу -  </w:t>
            </w:r>
            <w:r>
              <w:br/>
            </w:r>
            <w:r>
              <w:rPr>
                <w:rFonts w:ascii="Times New Roman"/>
                <w:b w:val="false"/>
                <w:i w:val="false"/>
                <w:color w:val="000000"/>
                <w:sz w:val="20"/>
              </w:rPr>
              <w:t xml:space="preserve">
Алашанькоу" </w:t>
            </w:r>
            <w:r>
              <w:br/>
            </w:r>
            <w:r>
              <w:rPr>
                <w:rFonts w:ascii="Times New Roman"/>
                <w:b w:val="false"/>
                <w:i w:val="false"/>
                <w:color w:val="000000"/>
                <w:sz w:val="20"/>
              </w:rPr>
              <w:t xml:space="preserve">
в 2006 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приемоч-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комиссий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r>
              <w:br/>
            </w:r>
            <w:r>
              <w:rPr>
                <w:rFonts w:ascii="Times New Roman"/>
                <w:b w:val="false"/>
                <w:i w:val="false"/>
                <w:color w:val="000000"/>
                <w:sz w:val="20"/>
              </w:rPr>
              <w:t xml:space="preserve">
по мере </w:t>
            </w:r>
            <w:r>
              <w:br/>
            </w:r>
            <w:r>
              <w:rPr>
                <w:rFonts w:ascii="Times New Roman"/>
                <w:b w:val="false"/>
                <w:i w:val="false"/>
                <w:color w:val="000000"/>
                <w:sz w:val="20"/>
              </w:rPr>
              <w:t xml:space="preserve">
сдачи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и завер-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этапов </w:t>
            </w:r>
            <w:r>
              <w:br/>
            </w:r>
            <w:r>
              <w:rPr>
                <w:rFonts w:ascii="Times New Roman"/>
                <w:b w:val="false"/>
                <w:i w:val="false"/>
                <w:color w:val="000000"/>
                <w:sz w:val="20"/>
              </w:rPr>
              <w:t xml:space="preserve">
создания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Заверше- </w:t>
            </w:r>
            <w:r>
              <w:br/>
            </w:r>
            <w:r>
              <w:rPr>
                <w:rFonts w:ascii="Times New Roman"/>
                <w:b w:val="false"/>
                <w:i w:val="false"/>
                <w:color w:val="000000"/>
                <w:sz w:val="20"/>
              </w:rPr>
              <w:t xml:space="preserve">
ние реконст- </w:t>
            </w:r>
            <w:r>
              <w:br/>
            </w:r>
            <w:r>
              <w:rPr>
                <w:rFonts w:ascii="Times New Roman"/>
                <w:b w:val="false"/>
                <w:i w:val="false"/>
                <w:color w:val="000000"/>
                <w:sz w:val="20"/>
              </w:rPr>
              <w:t xml:space="preserve">
рукции </w:t>
            </w:r>
            <w:r>
              <w:br/>
            </w:r>
            <w:r>
              <w:rPr>
                <w:rFonts w:ascii="Times New Roman"/>
                <w:b w:val="false"/>
                <w:i w:val="false"/>
                <w:color w:val="000000"/>
                <w:sz w:val="20"/>
              </w:rPr>
              <w:t xml:space="preserve">
Атырауского </w:t>
            </w:r>
            <w:r>
              <w:br/>
            </w:r>
            <w:r>
              <w:rPr>
                <w:rFonts w:ascii="Times New Roman"/>
                <w:b w:val="false"/>
                <w:i w:val="false"/>
                <w:color w:val="000000"/>
                <w:sz w:val="20"/>
              </w:rPr>
              <w:t xml:space="preserve">
нефтеперера- </w:t>
            </w:r>
            <w:r>
              <w:br/>
            </w:r>
            <w:r>
              <w:rPr>
                <w:rFonts w:ascii="Times New Roman"/>
                <w:b w:val="false"/>
                <w:i w:val="false"/>
                <w:color w:val="000000"/>
                <w:sz w:val="20"/>
              </w:rPr>
              <w:t xml:space="preserve">
батывающего </w:t>
            </w:r>
            <w:r>
              <w:br/>
            </w:r>
            <w:r>
              <w:rPr>
                <w:rFonts w:ascii="Times New Roman"/>
                <w:b w:val="false"/>
                <w:i w:val="false"/>
                <w:color w:val="000000"/>
                <w:sz w:val="20"/>
              </w:rPr>
              <w:t xml:space="preserve">
завода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ственной </w:t>
            </w:r>
            <w:r>
              <w:br/>
            </w:r>
            <w:r>
              <w:rPr>
                <w:rFonts w:ascii="Times New Roman"/>
                <w:b w:val="false"/>
                <w:i w:val="false"/>
                <w:color w:val="000000"/>
                <w:sz w:val="20"/>
              </w:rPr>
              <w:t xml:space="preserve">
приемоч- </w:t>
            </w:r>
            <w:r>
              <w:br/>
            </w:r>
            <w:r>
              <w:rPr>
                <w:rFonts w:ascii="Times New Roman"/>
                <w:b w:val="false"/>
                <w:i w:val="false"/>
                <w:color w:val="000000"/>
                <w:sz w:val="20"/>
              </w:rPr>
              <w:t xml:space="preserve">
ной </w:t>
            </w:r>
            <w:r>
              <w:br/>
            </w:r>
            <w:r>
              <w:rPr>
                <w:rFonts w:ascii="Times New Roman"/>
                <w:b w:val="false"/>
                <w:i w:val="false"/>
                <w:color w:val="000000"/>
                <w:sz w:val="20"/>
              </w:rPr>
              <w:t xml:space="preserve">
комиссии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1.10 Развитие Алматы как крупного регионального центра </w:t>
            </w:r>
            <w:r>
              <w:br/>
            </w:r>
            <w:r>
              <w:rPr>
                <w:rFonts w:ascii="Times New Roman"/>
                <w:b w:val="false"/>
                <w:i w:val="false"/>
                <w:color w:val="000000"/>
                <w:sz w:val="20"/>
              </w:rPr>
              <w:t>
</w:t>
            </w:r>
            <w:r>
              <w:rPr>
                <w:rFonts w:ascii="Times New Roman"/>
                <w:b w:val="false"/>
                <w:i/>
                <w:color w:val="000000"/>
                <w:sz w:val="20"/>
              </w:rPr>
              <w:t xml:space="preserve">финансовой и деловой активности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провести </w:t>
            </w:r>
            <w:r>
              <w:br/>
            </w:r>
            <w:r>
              <w:rPr>
                <w:rFonts w:ascii="Times New Roman"/>
                <w:b w:val="false"/>
                <w:i w:val="false"/>
                <w:color w:val="000000"/>
                <w:sz w:val="20"/>
              </w:rPr>
              <w:t>
</w:t>
            </w:r>
            <w:r>
              <w:rPr>
                <w:rFonts w:ascii="Times New Roman"/>
                <w:b w:val="false"/>
                <w:i/>
                <w:color w:val="000000"/>
                <w:sz w:val="20"/>
              </w:rPr>
              <w:t xml:space="preserve">анализ и </w:t>
            </w:r>
            <w:r>
              <w:br/>
            </w:r>
            <w:r>
              <w:rPr>
                <w:rFonts w:ascii="Times New Roman"/>
                <w:b w:val="false"/>
                <w:i w:val="false"/>
                <w:color w:val="000000"/>
                <w:sz w:val="20"/>
              </w:rPr>
              <w:t>
</w:t>
            </w:r>
            <w:r>
              <w:rPr>
                <w:rFonts w:ascii="Times New Roman"/>
                <w:b w:val="false"/>
                <w:i/>
                <w:color w:val="000000"/>
                <w:sz w:val="20"/>
              </w:rPr>
              <w:t xml:space="preserve">корректировку </w:t>
            </w:r>
            <w:r>
              <w:br/>
            </w:r>
            <w:r>
              <w:rPr>
                <w:rFonts w:ascii="Times New Roman"/>
                <w:b w:val="false"/>
                <w:i w:val="false"/>
                <w:color w:val="000000"/>
                <w:sz w:val="20"/>
              </w:rPr>
              <w:t>
</w:t>
            </w:r>
            <w:r>
              <w:rPr>
                <w:rFonts w:ascii="Times New Roman"/>
                <w:b w:val="false"/>
                <w:i/>
                <w:color w:val="000000"/>
                <w:sz w:val="20"/>
              </w:rPr>
              <w:t xml:space="preserve">действующей </w:t>
            </w:r>
            <w:r>
              <w:br/>
            </w:r>
            <w:r>
              <w:rPr>
                <w:rFonts w:ascii="Times New Roman"/>
                <w:b w:val="false"/>
                <w:i w:val="false"/>
                <w:color w:val="000000"/>
                <w:sz w:val="20"/>
              </w:rPr>
              <w:t>
</w:t>
            </w:r>
            <w:r>
              <w:rPr>
                <w:rFonts w:ascii="Times New Roman"/>
                <w:b w:val="false"/>
                <w:i/>
                <w:color w:val="000000"/>
                <w:sz w:val="20"/>
              </w:rPr>
              <w:t xml:space="preserve">нормативной </w:t>
            </w:r>
            <w:r>
              <w:br/>
            </w:r>
            <w:r>
              <w:rPr>
                <w:rFonts w:ascii="Times New Roman"/>
                <w:b w:val="false"/>
                <w:i w:val="false"/>
                <w:color w:val="000000"/>
                <w:sz w:val="20"/>
              </w:rPr>
              <w:t>
</w:t>
            </w:r>
            <w:r>
              <w:rPr>
                <w:rFonts w:ascii="Times New Roman"/>
                <w:b w:val="false"/>
                <w:i/>
                <w:color w:val="000000"/>
                <w:sz w:val="20"/>
              </w:rPr>
              <w:t xml:space="preserve">правовой </w:t>
            </w:r>
            <w:r>
              <w:br/>
            </w:r>
            <w:r>
              <w:rPr>
                <w:rFonts w:ascii="Times New Roman"/>
                <w:b w:val="false"/>
                <w:i w:val="false"/>
                <w:color w:val="000000"/>
                <w:sz w:val="20"/>
              </w:rPr>
              <w:t>
</w:t>
            </w:r>
            <w:r>
              <w:rPr>
                <w:rFonts w:ascii="Times New Roman"/>
                <w:b w:val="false"/>
                <w:i/>
                <w:color w:val="000000"/>
                <w:sz w:val="20"/>
              </w:rPr>
              <w:t xml:space="preserve">базы. </w:t>
            </w:r>
            <w:r>
              <w:br/>
            </w:r>
            <w:r>
              <w:rPr>
                <w:rFonts w:ascii="Times New Roman"/>
                <w:b w:val="false"/>
                <w:i w:val="false"/>
                <w:color w:val="000000"/>
                <w:sz w:val="20"/>
              </w:rPr>
              <w:t>
</w:t>
            </w:r>
            <w:r>
              <w:rPr>
                <w:rFonts w:ascii="Times New Roman"/>
                <w:b w:val="false"/>
                <w:i/>
                <w:color w:val="000000"/>
                <w:sz w:val="20"/>
              </w:rPr>
              <w:t xml:space="preserve">Разработать </w:t>
            </w:r>
            <w:r>
              <w:br/>
            </w:r>
            <w:r>
              <w:rPr>
                <w:rFonts w:ascii="Times New Roman"/>
                <w:b w:val="false"/>
                <w:i w:val="false"/>
                <w:color w:val="000000"/>
                <w:sz w:val="20"/>
              </w:rPr>
              <w:t>
</w:t>
            </w:r>
            <w:r>
              <w:rPr>
                <w:rFonts w:ascii="Times New Roman"/>
                <w:b w:val="false"/>
                <w:i/>
                <w:color w:val="000000"/>
                <w:sz w:val="20"/>
              </w:rPr>
              <w:t xml:space="preserve">проект Закона </w:t>
            </w:r>
            <w:r>
              <w:br/>
            </w:r>
            <w:r>
              <w:rPr>
                <w:rFonts w:ascii="Times New Roman"/>
                <w:b w:val="false"/>
                <w:i w:val="false"/>
                <w:color w:val="000000"/>
                <w:sz w:val="20"/>
              </w:rPr>
              <w:t>
</w:t>
            </w:r>
            <w:r>
              <w:rPr>
                <w:rFonts w:ascii="Times New Roman"/>
                <w:b w:val="false"/>
                <w:i/>
                <w:color w:val="000000"/>
                <w:sz w:val="20"/>
              </w:rPr>
              <w:t xml:space="preserve">"О региона- </w:t>
            </w:r>
            <w:r>
              <w:br/>
            </w:r>
            <w:r>
              <w:rPr>
                <w:rFonts w:ascii="Times New Roman"/>
                <w:b w:val="false"/>
                <w:i w:val="false"/>
                <w:color w:val="000000"/>
                <w:sz w:val="20"/>
              </w:rPr>
              <w:t>
</w:t>
            </w:r>
            <w:r>
              <w:rPr>
                <w:rFonts w:ascii="Times New Roman"/>
                <w:b w:val="false"/>
                <w:i/>
                <w:color w:val="000000"/>
                <w:sz w:val="20"/>
              </w:rPr>
              <w:t xml:space="preserve">льном финан- </w:t>
            </w:r>
            <w:r>
              <w:br/>
            </w:r>
            <w:r>
              <w:rPr>
                <w:rFonts w:ascii="Times New Roman"/>
                <w:b w:val="false"/>
                <w:i w:val="false"/>
                <w:color w:val="000000"/>
                <w:sz w:val="20"/>
              </w:rPr>
              <w:t>
</w:t>
            </w:r>
            <w:r>
              <w:rPr>
                <w:rFonts w:ascii="Times New Roman"/>
                <w:b w:val="false"/>
                <w:i/>
                <w:color w:val="000000"/>
                <w:sz w:val="20"/>
              </w:rPr>
              <w:t xml:space="preserve">совом центре </w:t>
            </w:r>
            <w:r>
              <w:br/>
            </w:r>
            <w:r>
              <w:rPr>
                <w:rFonts w:ascii="Times New Roman"/>
                <w:b w:val="false"/>
                <w:i w:val="false"/>
                <w:color w:val="000000"/>
                <w:sz w:val="20"/>
              </w:rPr>
              <w:t>
</w:t>
            </w:r>
            <w:r>
              <w:rPr>
                <w:rFonts w:ascii="Times New Roman"/>
                <w:b w:val="false"/>
                <w:i/>
                <w:color w:val="000000"/>
                <w:sz w:val="20"/>
              </w:rPr>
              <w:t xml:space="preserve">города </w:t>
            </w:r>
            <w:r>
              <w:br/>
            </w:r>
            <w:r>
              <w:rPr>
                <w:rFonts w:ascii="Times New Roman"/>
                <w:b w:val="false"/>
                <w:i w:val="false"/>
                <w:color w:val="000000"/>
                <w:sz w:val="20"/>
              </w:rPr>
              <w:t>
</w:t>
            </w:r>
            <w:r>
              <w:rPr>
                <w:rFonts w:ascii="Times New Roman"/>
                <w:b w:val="false"/>
                <w:i/>
                <w:color w:val="000000"/>
                <w:sz w:val="20"/>
              </w:rPr>
              <w:t xml:space="preserve">Алматы".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региона- </w:t>
            </w:r>
            <w:r>
              <w:br/>
            </w:r>
            <w:r>
              <w:rPr>
                <w:rFonts w:ascii="Times New Roman"/>
                <w:b w:val="false"/>
                <w:i w:val="false"/>
                <w:color w:val="000000"/>
                <w:sz w:val="20"/>
              </w:rPr>
              <w:t xml:space="preserve">
льном финан- </w:t>
            </w:r>
            <w:r>
              <w:br/>
            </w:r>
            <w:r>
              <w:rPr>
                <w:rFonts w:ascii="Times New Roman"/>
                <w:b w:val="false"/>
                <w:i w:val="false"/>
                <w:color w:val="000000"/>
                <w:sz w:val="20"/>
              </w:rPr>
              <w:t xml:space="preserve">
совом центре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и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некоторые </w:t>
            </w:r>
            <w:r>
              <w:br/>
            </w:r>
            <w:r>
              <w:rPr>
                <w:rFonts w:ascii="Times New Roman"/>
                <w:b w:val="false"/>
                <w:i w:val="false"/>
                <w:color w:val="000000"/>
                <w:sz w:val="20"/>
              </w:rPr>
              <w:t xml:space="preserve">
законодате- </w:t>
            </w:r>
            <w:r>
              <w:br/>
            </w:r>
            <w:r>
              <w:rPr>
                <w:rFonts w:ascii="Times New Roman"/>
                <w:b w:val="false"/>
                <w:i w:val="false"/>
                <w:color w:val="000000"/>
                <w:sz w:val="20"/>
              </w:rPr>
              <w:t xml:space="preserve">
льные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регионально- </w:t>
            </w:r>
            <w:r>
              <w:br/>
            </w:r>
            <w:r>
              <w:rPr>
                <w:rFonts w:ascii="Times New Roman"/>
                <w:b w:val="false"/>
                <w:i w:val="false"/>
                <w:color w:val="000000"/>
                <w:sz w:val="20"/>
              </w:rPr>
              <w:t xml:space="preserve">
го финансо- </w:t>
            </w:r>
            <w:r>
              <w:br/>
            </w:r>
            <w:r>
              <w:rPr>
                <w:rFonts w:ascii="Times New Roman"/>
                <w:b w:val="false"/>
                <w:i w:val="false"/>
                <w:color w:val="000000"/>
                <w:sz w:val="20"/>
              </w:rPr>
              <w:t xml:space="preserve">
вого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Арыстанов </w:t>
            </w:r>
            <w:r>
              <w:br/>
            </w:r>
            <w:r>
              <w:rPr>
                <w:rFonts w:ascii="Times New Roman"/>
                <w:b w:val="false"/>
                <w:i w:val="false"/>
                <w:color w:val="000000"/>
                <w:sz w:val="20"/>
              </w:rPr>
              <w:t xml:space="preserve">
А.К.,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 </w:t>
            </w:r>
            <w:r>
              <w:br/>
            </w:r>
            <w:r>
              <w:rPr>
                <w:rFonts w:ascii="Times New Roman"/>
                <w:b w:val="false"/>
                <w:i w:val="false"/>
                <w:color w:val="000000"/>
                <w:sz w:val="20"/>
              </w:rPr>
              <w:t xml:space="preserve">
апрель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обеспече- </w:t>
            </w:r>
            <w:r>
              <w:br/>
            </w:r>
            <w:r>
              <w:rPr>
                <w:rFonts w:ascii="Times New Roman"/>
                <w:b w:val="false"/>
                <w:i w:val="false"/>
                <w:color w:val="000000"/>
                <w:sz w:val="20"/>
              </w:rPr>
              <w:t>
</w:t>
            </w:r>
            <w:r>
              <w:rPr>
                <w:rFonts w:ascii="Times New Roman"/>
                <w:b w:val="false"/>
                <w:i/>
                <w:color w:val="000000"/>
                <w:sz w:val="20"/>
              </w:rPr>
              <w:t xml:space="preserve">ния эффектив- </w:t>
            </w:r>
            <w:r>
              <w:br/>
            </w:r>
            <w:r>
              <w:rPr>
                <w:rFonts w:ascii="Times New Roman"/>
                <w:b w:val="false"/>
                <w:i w:val="false"/>
                <w:color w:val="000000"/>
                <w:sz w:val="20"/>
              </w:rPr>
              <w:t>
</w:t>
            </w:r>
            <w:r>
              <w:rPr>
                <w:rFonts w:ascii="Times New Roman"/>
                <w:b w:val="false"/>
                <w:i/>
                <w:color w:val="000000"/>
                <w:sz w:val="20"/>
              </w:rPr>
              <w:t xml:space="preserve">ной работы </w:t>
            </w:r>
            <w:r>
              <w:br/>
            </w:r>
            <w:r>
              <w:rPr>
                <w:rFonts w:ascii="Times New Roman"/>
                <w:b w:val="false"/>
                <w:i w:val="false"/>
                <w:color w:val="000000"/>
                <w:sz w:val="20"/>
              </w:rPr>
              <w:t>
</w:t>
            </w:r>
            <w:r>
              <w:rPr>
                <w:rFonts w:ascii="Times New Roman"/>
                <w:b w:val="false"/>
                <w:i/>
                <w:color w:val="000000"/>
                <w:sz w:val="20"/>
              </w:rPr>
              <w:t xml:space="preserve">Финансового </w:t>
            </w:r>
            <w:r>
              <w:br/>
            </w:r>
            <w:r>
              <w:rPr>
                <w:rFonts w:ascii="Times New Roman"/>
                <w:b w:val="false"/>
                <w:i w:val="false"/>
                <w:color w:val="000000"/>
                <w:sz w:val="20"/>
              </w:rPr>
              <w:t>
</w:t>
            </w:r>
            <w:r>
              <w:rPr>
                <w:rFonts w:ascii="Times New Roman"/>
                <w:b w:val="false"/>
                <w:i/>
                <w:color w:val="000000"/>
                <w:sz w:val="20"/>
              </w:rPr>
              <w:t xml:space="preserve">центра необ- </w:t>
            </w:r>
            <w:r>
              <w:br/>
            </w:r>
            <w:r>
              <w:rPr>
                <w:rFonts w:ascii="Times New Roman"/>
                <w:b w:val="false"/>
                <w:i w:val="false"/>
                <w:color w:val="000000"/>
                <w:sz w:val="20"/>
              </w:rPr>
              <w:t>
</w:t>
            </w:r>
            <w:r>
              <w:rPr>
                <w:rFonts w:ascii="Times New Roman"/>
                <w:b w:val="false"/>
                <w:i/>
                <w:color w:val="000000"/>
                <w:sz w:val="20"/>
              </w:rPr>
              <w:t xml:space="preserve">ходимо соз- </w:t>
            </w:r>
            <w:r>
              <w:br/>
            </w:r>
            <w:r>
              <w:rPr>
                <w:rFonts w:ascii="Times New Roman"/>
                <w:b w:val="false"/>
                <w:i w:val="false"/>
                <w:color w:val="000000"/>
                <w:sz w:val="20"/>
              </w:rPr>
              <w:t>
</w:t>
            </w:r>
            <w:r>
              <w:rPr>
                <w:rFonts w:ascii="Times New Roman"/>
                <w:b w:val="false"/>
                <w:i/>
                <w:color w:val="000000"/>
                <w:sz w:val="20"/>
              </w:rPr>
              <w:t xml:space="preserve">дать и соот- </w:t>
            </w:r>
            <w:r>
              <w:br/>
            </w:r>
            <w:r>
              <w:rPr>
                <w:rFonts w:ascii="Times New Roman"/>
                <w:b w:val="false"/>
                <w:i w:val="false"/>
                <w:color w:val="000000"/>
                <w:sz w:val="20"/>
              </w:rPr>
              <w:t>
</w:t>
            </w:r>
            <w:r>
              <w:rPr>
                <w:rFonts w:ascii="Times New Roman"/>
                <w:b w:val="false"/>
                <w:i/>
                <w:color w:val="000000"/>
                <w:sz w:val="20"/>
              </w:rPr>
              <w:t xml:space="preserve">ветствующую </w:t>
            </w:r>
            <w:r>
              <w:br/>
            </w:r>
            <w:r>
              <w:rPr>
                <w:rFonts w:ascii="Times New Roman"/>
                <w:b w:val="false"/>
                <w:i w:val="false"/>
                <w:color w:val="000000"/>
                <w:sz w:val="20"/>
              </w:rPr>
              <w:t>
</w:t>
            </w:r>
            <w:r>
              <w:rPr>
                <w:rFonts w:ascii="Times New Roman"/>
                <w:b w:val="false"/>
                <w:i/>
                <w:color w:val="000000"/>
                <w:sz w:val="20"/>
              </w:rPr>
              <w:t xml:space="preserve">инфраструкту- </w:t>
            </w:r>
            <w:r>
              <w:br/>
            </w:r>
            <w:r>
              <w:rPr>
                <w:rFonts w:ascii="Times New Roman"/>
                <w:b w:val="false"/>
                <w:i w:val="false"/>
                <w:color w:val="000000"/>
                <w:sz w:val="20"/>
              </w:rPr>
              <w:t>
</w:t>
            </w:r>
            <w:r>
              <w:rPr>
                <w:rFonts w:ascii="Times New Roman"/>
                <w:b w:val="false"/>
                <w:i/>
                <w:color w:val="000000"/>
                <w:sz w:val="20"/>
              </w:rPr>
              <w:t xml:space="preserve">ру, прежде </w:t>
            </w:r>
            <w:r>
              <w:br/>
            </w:r>
            <w:r>
              <w:rPr>
                <w:rFonts w:ascii="Times New Roman"/>
                <w:b w:val="false"/>
                <w:i w:val="false"/>
                <w:color w:val="000000"/>
                <w:sz w:val="20"/>
              </w:rPr>
              <w:t>
</w:t>
            </w:r>
            <w:r>
              <w:rPr>
                <w:rFonts w:ascii="Times New Roman"/>
                <w:b w:val="false"/>
                <w:i/>
                <w:color w:val="000000"/>
                <w:sz w:val="20"/>
              </w:rPr>
              <w:t xml:space="preserve">всего теле- </w:t>
            </w:r>
            <w:r>
              <w:br/>
            </w:r>
            <w:r>
              <w:rPr>
                <w:rFonts w:ascii="Times New Roman"/>
                <w:b w:val="false"/>
                <w:i w:val="false"/>
                <w:color w:val="000000"/>
                <w:sz w:val="20"/>
              </w:rPr>
              <w:t>
</w:t>
            </w:r>
            <w:r>
              <w:rPr>
                <w:rFonts w:ascii="Times New Roman"/>
                <w:b w:val="false"/>
                <w:i/>
                <w:color w:val="000000"/>
                <w:sz w:val="20"/>
              </w:rPr>
              <w:t xml:space="preserve">коммуникации </w:t>
            </w: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 </w:t>
            </w:r>
            <w:r>
              <w:br/>
            </w:r>
            <w:r>
              <w:rPr>
                <w:rFonts w:ascii="Times New Roman"/>
                <w:b w:val="false"/>
                <w:i w:val="false"/>
                <w:color w:val="000000"/>
                <w:sz w:val="20"/>
              </w:rPr>
              <w:t xml:space="preserve">
правовых,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нальных и </w:t>
            </w:r>
            <w:r>
              <w:br/>
            </w:r>
            <w:r>
              <w:rPr>
                <w:rFonts w:ascii="Times New Roman"/>
                <w:b w:val="false"/>
                <w:i w:val="false"/>
                <w:color w:val="000000"/>
                <w:sz w:val="20"/>
              </w:rPr>
              <w:t xml:space="preserve">
организа-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становле- </w:t>
            </w:r>
            <w:r>
              <w:br/>
            </w:r>
            <w:r>
              <w:rPr>
                <w:rFonts w:ascii="Times New Roman"/>
                <w:b w:val="false"/>
                <w:i w:val="false"/>
                <w:color w:val="000000"/>
                <w:sz w:val="20"/>
              </w:rPr>
              <w:t xml:space="preserve">
нию города </w:t>
            </w:r>
            <w:r>
              <w:br/>
            </w:r>
            <w:r>
              <w:rPr>
                <w:rFonts w:ascii="Times New Roman"/>
                <w:b w:val="false"/>
                <w:i w:val="false"/>
                <w:color w:val="000000"/>
                <w:sz w:val="20"/>
              </w:rPr>
              <w:t xml:space="preserve">
Алматы как </w:t>
            </w:r>
            <w:r>
              <w:br/>
            </w:r>
            <w:r>
              <w:rPr>
                <w:rFonts w:ascii="Times New Roman"/>
                <w:b w:val="false"/>
                <w:i w:val="false"/>
                <w:color w:val="000000"/>
                <w:sz w:val="20"/>
              </w:rPr>
              <w:t xml:space="preserve">
регионально- </w:t>
            </w:r>
            <w:r>
              <w:br/>
            </w:r>
            <w:r>
              <w:rPr>
                <w:rFonts w:ascii="Times New Roman"/>
                <w:b w:val="false"/>
                <w:i w:val="false"/>
                <w:color w:val="000000"/>
                <w:sz w:val="20"/>
              </w:rPr>
              <w:t xml:space="preserve">
го финансо- </w:t>
            </w:r>
            <w:r>
              <w:br/>
            </w:r>
            <w:r>
              <w:rPr>
                <w:rFonts w:ascii="Times New Roman"/>
                <w:b w:val="false"/>
                <w:i w:val="false"/>
                <w:color w:val="000000"/>
                <w:sz w:val="20"/>
              </w:rPr>
              <w:t xml:space="preserve">
вого и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центра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Арыстанов </w:t>
            </w:r>
            <w:r>
              <w:br/>
            </w:r>
            <w:r>
              <w:rPr>
                <w:rFonts w:ascii="Times New Roman"/>
                <w:b w:val="false"/>
                <w:i w:val="false"/>
                <w:color w:val="000000"/>
                <w:sz w:val="20"/>
              </w:rPr>
              <w:t xml:space="preserve">
А.К., </w:t>
            </w:r>
            <w:r>
              <w:br/>
            </w:r>
            <w:r>
              <w:rPr>
                <w:rFonts w:ascii="Times New Roman"/>
                <w:b w:val="false"/>
                <w:i w:val="false"/>
                <w:color w:val="000000"/>
                <w:sz w:val="20"/>
              </w:rPr>
              <w:t xml:space="preserve">
Мами К.А., </w:t>
            </w:r>
            <w:r>
              <w:br/>
            </w:r>
            <w:r>
              <w:rPr>
                <w:rFonts w:ascii="Times New Roman"/>
                <w:b w:val="false"/>
                <w:i w:val="false"/>
                <w:color w:val="000000"/>
                <w:sz w:val="20"/>
              </w:rPr>
              <w:t xml:space="preserve">
Дунаев А.Г.,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Тасмагамбетов </w:t>
            </w:r>
            <w:r>
              <w:br/>
            </w:r>
            <w:r>
              <w:rPr>
                <w:rFonts w:ascii="Times New Roman"/>
                <w:b w:val="false"/>
                <w:i w:val="false"/>
                <w:color w:val="000000"/>
                <w:sz w:val="20"/>
              </w:rPr>
              <w:t xml:space="preserve">
И.Н.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ДАЛЬНЕЙШАЯ МОДЕРНИЗАЦИЯ И ДИВЕРСИФИКАЦИЯ ЭКОНОМИКИ </w:t>
            </w:r>
            <w:r>
              <w:br/>
            </w:r>
            <w:r>
              <w:rPr>
                <w:rFonts w:ascii="Times New Roman"/>
                <w:b w:val="false"/>
                <w:i w:val="false"/>
                <w:color w:val="000000"/>
                <w:sz w:val="20"/>
              </w:rPr>
              <w:t xml:space="preserve">
КАЗАХСТАНА КАК ФУНДАМЕНТ УСТОЙЧИВОГО ЭКОНОМИЧЕСКОГО РОСТА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 Денежно-кредитная политика и </w:t>
            </w:r>
            <w:r>
              <w:br/>
            </w:r>
            <w:r>
              <w:rPr>
                <w:rFonts w:ascii="Times New Roman"/>
                <w:b w:val="false"/>
                <w:i w:val="false"/>
                <w:color w:val="000000"/>
                <w:sz w:val="20"/>
              </w:rPr>
              <w:t>
</w:t>
            </w:r>
            <w:r>
              <w:rPr>
                <w:rFonts w:ascii="Times New Roman"/>
                <w:b w:val="false"/>
                <w:i/>
                <w:color w:val="000000"/>
                <w:sz w:val="20"/>
              </w:rPr>
              <w:t xml:space="preserve">развитие финансового сектора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Основной </w:t>
            </w:r>
            <w:r>
              <w:br/>
            </w:r>
            <w:r>
              <w:rPr>
                <w:rFonts w:ascii="Times New Roman"/>
                <w:b w:val="false"/>
                <w:i w:val="false"/>
                <w:color w:val="000000"/>
                <w:sz w:val="20"/>
              </w:rPr>
              <w:t>
</w:t>
            </w:r>
            <w:r>
              <w:rPr>
                <w:rFonts w:ascii="Times New Roman"/>
                <w:b w:val="false"/>
                <w:i/>
                <w:color w:val="000000"/>
                <w:sz w:val="20"/>
              </w:rPr>
              <w:t xml:space="preserve">целью </w:t>
            </w:r>
            <w:r>
              <w:br/>
            </w:r>
            <w:r>
              <w:rPr>
                <w:rFonts w:ascii="Times New Roman"/>
                <w:b w:val="false"/>
                <w:i w:val="false"/>
                <w:color w:val="000000"/>
                <w:sz w:val="20"/>
              </w:rPr>
              <w:t>
</w:t>
            </w:r>
            <w:r>
              <w:rPr>
                <w:rFonts w:ascii="Times New Roman"/>
                <w:b w:val="false"/>
                <w:i/>
                <w:color w:val="000000"/>
                <w:sz w:val="20"/>
              </w:rPr>
              <w:t xml:space="preserve">денежно-кре- </w:t>
            </w:r>
            <w:r>
              <w:br/>
            </w:r>
            <w:r>
              <w:rPr>
                <w:rFonts w:ascii="Times New Roman"/>
                <w:b w:val="false"/>
                <w:i w:val="false"/>
                <w:color w:val="000000"/>
                <w:sz w:val="20"/>
              </w:rPr>
              <w:t>
</w:t>
            </w:r>
            <w:r>
              <w:rPr>
                <w:rFonts w:ascii="Times New Roman"/>
                <w:b w:val="false"/>
                <w:i/>
                <w:color w:val="000000"/>
                <w:sz w:val="20"/>
              </w:rPr>
              <w:t xml:space="preserve">диной полити- </w:t>
            </w:r>
            <w:r>
              <w:br/>
            </w:r>
            <w:r>
              <w:rPr>
                <w:rFonts w:ascii="Times New Roman"/>
                <w:b w:val="false"/>
                <w:i w:val="false"/>
                <w:color w:val="000000"/>
                <w:sz w:val="20"/>
              </w:rPr>
              <w:t>
</w:t>
            </w:r>
            <w:r>
              <w:rPr>
                <w:rFonts w:ascii="Times New Roman"/>
                <w:b w:val="false"/>
                <w:i/>
                <w:color w:val="000000"/>
                <w:sz w:val="20"/>
              </w:rPr>
              <w:t xml:space="preserve">ки является </w:t>
            </w:r>
            <w:r>
              <w:br/>
            </w:r>
            <w:r>
              <w:rPr>
                <w:rFonts w:ascii="Times New Roman"/>
                <w:b w:val="false"/>
                <w:i w:val="false"/>
                <w:color w:val="000000"/>
                <w:sz w:val="20"/>
              </w:rPr>
              <w:t>
</w:t>
            </w:r>
            <w:r>
              <w:rPr>
                <w:rFonts w:ascii="Times New Roman"/>
                <w:b w:val="false"/>
                <w:i/>
                <w:color w:val="000000"/>
                <w:sz w:val="20"/>
              </w:rPr>
              <w:t xml:space="preserve">обеспечение </w:t>
            </w:r>
            <w:r>
              <w:br/>
            </w:r>
            <w:r>
              <w:rPr>
                <w:rFonts w:ascii="Times New Roman"/>
                <w:b w:val="false"/>
                <w:i w:val="false"/>
                <w:color w:val="000000"/>
                <w:sz w:val="20"/>
              </w:rPr>
              <w:t>
</w:t>
            </w:r>
            <w:r>
              <w:rPr>
                <w:rFonts w:ascii="Times New Roman"/>
                <w:b w:val="false"/>
                <w:i/>
                <w:color w:val="000000"/>
                <w:sz w:val="20"/>
              </w:rPr>
              <w:t xml:space="preserve">сдерживания </w:t>
            </w:r>
            <w:r>
              <w:br/>
            </w:r>
            <w:r>
              <w:rPr>
                <w:rFonts w:ascii="Times New Roman"/>
                <w:b w:val="false"/>
                <w:i w:val="false"/>
                <w:color w:val="000000"/>
                <w:sz w:val="20"/>
              </w:rPr>
              <w:t>
</w:t>
            </w:r>
            <w:r>
              <w:rPr>
                <w:rFonts w:ascii="Times New Roman"/>
                <w:b w:val="false"/>
                <w:i/>
                <w:color w:val="000000"/>
                <w:sz w:val="20"/>
              </w:rPr>
              <w:t xml:space="preserve">инфляции. </w:t>
            </w:r>
            <w:r>
              <w:br/>
            </w:r>
            <w:r>
              <w:rPr>
                <w:rFonts w:ascii="Times New Roman"/>
                <w:b w:val="false"/>
                <w:i w:val="false"/>
                <w:color w:val="000000"/>
                <w:sz w:val="20"/>
              </w:rPr>
              <w:t>
</w:t>
            </w:r>
            <w:r>
              <w:rPr>
                <w:rFonts w:ascii="Times New Roman"/>
                <w:b w:val="false"/>
                <w:i/>
                <w:color w:val="000000"/>
                <w:sz w:val="20"/>
              </w:rPr>
              <w:t xml:space="preserve">Другая зада- </w:t>
            </w:r>
            <w:r>
              <w:br/>
            </w:r>
            <w:r>
              <w:rPr>
                <w:rFonts w:ascii="Times New Roman"/>
                <w:b w:val="false"/>
                <w:i w:val="false"/>
                <w:color w:val="000000"/>
                <w:sz w:val="20"/>
              </w:rPr>
              <w:t>
</w:t>
            </w:r>
            <w:r>
              <w:rPr>
                <w:rFonts w:ascii="Times New Roman"/>
                <w:b w:val="false"/>
                <w:i/>
                <w:color w:val="000000"/>
                <w:sz w:val="20"/>
              </w:rPr>
              <w:t xml:space="preserve">ча... - </w:t>
            </w:r>
            <w:r>
              <w:br/>
            </w:r>
            <w:r>
              <w:rPr>
                <w:rFonts w:ascii="Times New Roman"/>
                <w:b w:val="false"/>
                <w:i w:val="false"/>
                <w:color w:val="000000"/>
                <w:sz w:val="20"/>
              </w:rPr>
              <w:t>
</w:t>
            </w:r>
            <w:r>
              <w:rPr>
                <w:rFonts w:ascii="Times New Roman"/>
                <w:b w:val="false"/>
                <w:i/>
                <w:color w:val="000000"/>
                <w:sz w:val="20"/>
              </w:rPr>
              <w:t xml:space="preserve">обеспечение </w:t>
            </w:r>
            <w:r>
              <w:br/>
            </w:r>
            <w:r>
              <w:rPr>
                <w:rFonts w:ascii="Times New Roman"/>
                <w:b w:val="false"/>
                <w:i w:val="false"/>
                <w:color w:val="000000"/>
                <w:sz w:val="20"/>
              </w:rPr>
              <w:t>
</w:t>
            </w:r>
            <w:r>
              <w:rPr>
                <w:rFonts w:ascii="Times New Roman"/>
                <w:b w:val="false"/>
                <w:i/>
                <w:color w:val="000000"/>
                <w:sz w:val="20"/>
              </w:rPr>
              <w:t xml:space="preserve">стабильности </w:t>
            </w:r>
            <w:r>
              <w:br/>
            </w:r>
            <w:r>
              <w:rPr>
                <w:rFonts w:ascii="Times New Roman"/>
                <w:b w:val="false"/>
                <w:i w:val="false"/>
                <w:color w:val="000000"/>
                <w:sz w:val="20"/>
              </w:rPr>
              <w:t>
</w:t>
            </w:r>
            <w:r>
              <w:rPr>
                <w:rFonts w:ascii="Times New Roman"/>
                <w:b w:val="false"/>
                <w:i/>
                <w:color w:val="000000"/>
                <w:sz w:val="20"/>
              </w:rPr>
              <w:t xml:space="preserve">финансового </w:t>
            </w:r>
            <w:r>
              <w:br/>
            </w:r>
            <w:r>
              <w:rPr>
                <w:rFonts w:ascii="Times New Roman"/>
                <w:b w:val="false"/>
                <w:i w:val="false"/>
                <w:color w:val="000000"/>
                <w:sz w:val="20"/>
              </w:rPr>
              <w:t>
</w:t>
            </w:r>
            <w:r>
              <w:rPr>
                <w:rFonts w:ascii="Times New Roman"/>
                <w:b w:val="false"/>
                <w:i/>
                <w:color w:val="000000"/>
                <w:sz w:val="20"/>
              </w:rPr>
              <w:t xml:space="preserve">рынка, под- </w:t>
            </w:r>
            <w:r>
              <w:br/>
            </w:r>
            <w:r>
              <w:rPr>
                <w:rFonts w:ascii="Times New Roman"/>
                <w:b w:val="false"/>
                <w:i w:val="false"/>
                <w:color w:val="000000"/>
                <w:sz w:val="20"/>
              </w:rPr>
              <w:t>
</w:t>
            </w:r>
            <w:r>
              <w:rPr>
                <w:rFonts w:ascii="Times New Roman"/>
                <w:b w:val="false"/>
                <w:i/>
                <w:color w:val="000000"/>
                <w:sz w:val="20"/>
              </w:rPr>
              <w:t xml:space="preserve">держание </w:t>
            </w:r>
            <w:r>
              <w:br/>
            </w:r>
            <w:r>
              <w:rPr>
                <w:rFonts w:ascii="Times New Roman"/>
                <w:b w:val="false"/>
                <w:i w:val="false"/>
                <w:color w:val="000000"/>
                <w:sz w:val="20"/>
              </w:rPr>
              <w:t>
</w:t>
            </w:r>
            <w:r>
              <w:rPr>
                <w:rFonts w:ascii="Times New Roman"/>
                <w:b w:val="false"/>
                <w:i/>
                <w:color w:val="000000"/>
                <w:sz w:val="20"/>
              </w:rPr>
              <w:t xml:space="preserve">необходимой </w:t>
            </w:r>
            <w:r>
              <w:br/>
            </w:r>
            <w:r>
              <w:rPr>
                <w:rFonts w:ascii="Times New Roman"/>
                <w:b w:val="false"/>
                <w:i w:val="false"/>
                <w:color w:val="000000"/>
                <w:sz w:val="20"/>
              </w:rPr>
              <w:t>
</w:t>
            </w:r>
            <w:r>
              <w:rPr>
                <w:rFonts w:ascii="Times New Roman"/>
                <w:b w:val="false"/>
                <w:i/>
                <w:color w:val="000000"/>
                <w:sz w:val="20"/>
              </w:rPr>
              <w:t xml:space="preserve">гибкости реа- </w:t>
            </w:r>
            <w:r>
              <w:br/>
            </w:r>
            <w:r>
              <w:rPr>
                <w:rFonts w:ascii="Times New Roman"/>
                <w:b w:val="false"/>
                <w:i w:val="false"/>
                <w:color w:val="000000"/>
                <w:sz w:val="20"/>
              </w:rPr>
              <w:t>
</w:t>
            </w:r>
            <w:r>
              <w:rPr>
                <w:rFonts w:ascii="Times New Roman"/>
                <w:b w:val="false"/>
                <w:i/>
                <w:color w:val="000000"/>
                <w:sz w:val="20"/>
              </w:rPr>
              <w:t xml:space="preserve">льного обмен- </w:t>
            </w:r>
            <w:r>
              <w:br/>
            </w:r>
            <w:r>
              <w:rPr>
                <w:rFonts w:ascii="Times New Roman"/>
                <w:b w:val="false"/>
                <w:i w:val="false"/>
                <w:color w:val="000000"/>
                <w:sz w:val="20"/>
              </w:rPr>
              <w:t>
</w:t>
            </w:r>
            <w:r>
              <w:rPr>
                <w:rFonts w:ascii="Times New Roman"/>
                <w:b w:val="false"/>
                <w:i/>
                <w:color w:val="000000"/>
                <w:sz w:val="20"/>
              </w:rPr>
              <w:t xml:space="preserve">ного курса </w:t>
            </w:r>
            <w:r>
              <w:br/>
            </w:r>
            <w:r>
              <w:rPr>
                <w:rFonts w:ascii="Times New Roman"/>
                <w:b w:val="false"/>
                <w:i w:val="false"/>
                <w:color w:val="000000"/>
                <w:sz w:val="20"/>
              </w:rPr>
              <w:t>
</w:t>
            </w:r>
            <w:r>
              <w:rPr>
                <w:rFonts w:ascii="Times New Roman"/>
                <w:b w:val="false"/>
                <w:i/>
                <w:color w:val="000000"/>
                <w:sz w:val="20"/>
              </w:rPr>
              <w:t xml:space="preserve">для снижения </w:t>
            </w:r>
            <w:r>
              <w:br/>
            </w:r>
            <w:r>
              <w:rPr>
                <w:rFonts w:ascii="Times New Roman"/>
                <w:b w:val="false"/>
                <w:i w:val="false"/>
                <w:color w:val="000000"/>
                <w:sz w:val="20"/>
              </w:rPr>
              <w:t>
</w:t>
            </w:r>
            <w:r>
              <w:rPr>
                <w:rFonts w:ascii="Times New Roman"/>
                <w:b w:val="false"/>
                <w:i/>
                <w:color w:val="000000"/>
                <w:sz w:val="20"/>
              </w:rPr>
              <w:t xml:space="preserve">отрицательных </w:t>
            </w:r>
            <w:r>
              <w:br/>
            </w:r>
            <w:r>
              <w:rPr>
                <w:rFonts w:ascii="Times New Roman"/>
                <w:b w:val="false"/>
                <w:i w:val="false"/>
                <w:color w:val="000000"/>
                <w:sz w:val="20"/>
              </w:rPr>
              <w:t>
</w:t>
            </w:r>
            <w:r>
              <w:rPr>
                <w:rFonts w:ascii="Times New Roman"/>
                <w:b w:val="false"/>
                <w:i/>
                <w:color w:val="000000"/>
                <w:sz w:val="20"/>
              </w:rPr>
              <w:t xml:space="preserve">последствий </w:t>
            </w:r>
            <w:r>
              <w:br/>
            </w:r>
            <w:r>
              <w:rPr>
                <w:rFonts w:ascii="Times New Roman"/>
                <w:b w:val="false"/>
                <w:i w:val="false"/>
                <w:color w:val="000000"/>
                <w:sz w:val="20"/>
              </w:rPr>
              <w:t>
</w:t>
            </w:r>
            <w:r>
              <w:rPr>
                <w:rFonts w:ascii="Times New Roman"/>
                <w:b w:val="false"/>
                <w:i/>
                <w:color w:val="000000"/>
                <w:sz w:val="20"/>
              </w:rPr>
              <w:t xml:space="preserve">роста инфля- </w:t>
            </w:r>
            <w:r>
              <w:br/>
            </w:r>
            <w:r>
              <w:rPr>
                <w:rFonts w:ascii="Times New Roman"/>
                <w:b w:val="false"/>
                <w:i w:val="false"/>
                <w:color w:val="000000"/>
                <w:sz w:val="20"/>
              </w:rPr>
              <w:t>
</w:t>
            </w:r>
            <w:r>
              <w:rPr>
                <w:rFonts w:ascii="Times New Roman"/>
                <w:b w:val="false"/>
                <w:i/>
                <w:color w:val="000000"/>
                <w:sz w:val="20"/>
              </w:rPr>
              <w:t xml:space="preserve">ции и одно- </w:t>
            </w:r>
            <w:r>
              <w:br/>
            </w:r>
            <w:r>
              <w:rPr>
                <w:rFonts w:ascii="Times New Roman"/>
                <w:b w:val="false"/>
                <w:i w:val="false"/>
                <w:color w:val="000000"/>
                <w:sz w:val="20"/>
              </w:rPr>
              <w:t>
</w:t>
            </w:r>
            <w:r>
              <w:rPr>
                <w:rFonts w:ascii="Times New Roman"/>
                <w:b w:val="false"/>
                <w:i/>
                <w:color w:val="000000"/>
                <w:sz w:val="20"/>
              </w:rPr>
              <w:t xml:space="preserve">временно сти- </w:t>
            </w:r>
            <w:r>
              <w:br/>
            </w:r>
            <w:r>
              <w:rPr>
                <w:rFonts w:ascii="Times New Roman"/>
                <w:b w:val="false"/>
                <w:i w:val="false"/>
                <w:color w:val="000000"/>
                <w:sz w:val="20"/>
              </w:rPr>
              <w:t>
</w:t>
            </w:r>
            <w:r>
              <w:rPr>
                <w:rFonts w:ascii="Times New Roman"/>
                <w:b w:val="false"/>
                <w:i/>
                <w:color w:val="000000"/>
                <w:sz w:val="20"/>
              </w:rPr>
              <w:t xml:space="preserve">мулирования </w:t>
            </w:r>
            <w:r>
              <w:br/>
            </w:r>
            <w:r>
              <w:rPr>
                <w:rFonts w:ascii="Times New Roman"/>
                <w:b w:val="false"/>
                <w:i w:val="false"/>
                <w:color w:val="000000"/>
                <w:sz w:val="20"/>
              </w:rPr>
              <w:t>
</w:t>
            </w:r>
            <w:r>
              <w:rPr>
                <w:rFonts w:ascii="Times New Roman"/>
                <w:b w:val="false"/>
                <w:i/>
                <w:color w:val="000000"/>
                <w:sz w:val="20"/>
              </w:rPr>
              <w:t xml:space="preserve">экономическо- </w:t>
            </w:r>
            <w:r>
              <w:br/>
            </w:r>
            <w:r>
              <w:rPr>
                <w:rFonts w:ascii="Times New Roman"/>
                <w:b w:val="false"/>
                <w:i w:val="false"/>
                <w:color w:val="000000"/>
                <w:sz w:val="20"/>
              </w:rPr>
              <w:t>
</w:t>
            </w:r>
            <w:r>
              <w:rPr>
                <w:rFonts w:ascii="Times New Roman"/>
                <w:b w:val="false"/>
                <w:i/>
                <w:color w:val="000000"/>
                <w:sz w:val="20"/>
              </w:rPr>
              <w:t xml:space="preserve">го роста.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Поддержа- </w:t>
            </w:r>
            <w:r>
              <w:br/>
            </w:r>
            <w:r>
              <w:rPr>
                <w:rFonts w:ascii="Times New Roman"/>
                <w:b w:val="false"/>
                <w:i w:val="false"/>
                <w:color w:val="000000"/>
                <w:sz w:val="20"/>
              </w:rPr>
              <w:t xml:space="preserve">
ние прогно- </w:t>
            </w:r>
            <w:r>
              <w:br/>
            </w:r>
            <w:r>
              <w:rPr>
                <w:rFonts w:ascii="Times New Roman"/>
                <w:b w:val="false"/>
                <w:i w:val="false"/>
                <w:color w:val="000000"/>
                <w:sz w:val="20"/>
              </w:rPr>
              <w:t xml:space="preserve">
зируемого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инфляции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Сайденов А.Г.,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Сагинтаев Б.А.,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доклад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денту и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ежеквар- </w:t>
            </w:r>
            <w:r>
              <w:br/>
            </w:r>
            <w:r>
              <w:rPr>
                <w:rFonts w:ascii="Times New Roman"/>
                <w:b w:val="false"/>
                <w:i w:val="false"/>
                <w:color w:val="000000"/>
                <w:sz w:val="20"/>
              </w:rPr>
              <w:t xml:space="preserve">
тально,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Поддержа- </w:t>
            </w:r>
            <w:r>
              <w:br/>
            </w:r>
            <w:r>
              <w:rPr>
                <w:rFonts w:ascii="Times New Roman"/>
                <w:b w:val="false"/>
                <w:i w:val="false"/>
                <w:color w:val="000000"/>
                <w:sz w:val="20"/>
              </w:rPr>
              <w:t xml:space="preserve">
ние необхо- </w:t>
            </w:r>
            <w:r>
              <w:br/>
            </w:r>
            <w:r>
              <w:rPr>
                <w:rFonts w:ascii="Times New Roman"/>
                <w:b w:val="false"/>
                <w:i w:val="false"/>
                <w:color w:val="000000"/>
                <w:sz w:val="20"/>
              </w:rPr>
              <w:t xml:space="preserve">
димой гиб- </w:t>
            </w:r>
            <w:r>
              <w:br/>
            </w:r>
            <w:r>
              <w:rPr>
                <w:rFonts w:ascii="Times New Roman"/>
                <w:b w:val="false"/>
                <w:i w:val="false"/>
                <w:color w:val="000000"/>
                <w:sz w:val="20"/>
              </w:rPr>
              <w:t xml:space="preserve">
кости реаль- </w:t>
            </w:r>
            <w:r>
              <w:br/>
            </w:r>
            <w:r>
              <w:rPr>
                <w:rFonts w:ascii="Times New Roman"/>
                <w:b w:val="false"/>
                <w:i w:val="false"/>
                <w:color w:val="000000"/>
                <w:sz w:val="20"/>
              </w:rPr>
              <w:t xml:space="preserve">
ного обмен- </w:t>
            </w:r>
            <w:r>
              <w:br/>
            </w:r>
            <w:r>
              <w:rPr>
                <w:rFonts w:ascii="Times New Roman"/>
                <w:b w:val="false"/>
                <w:i w:val="false"/>
                <w:color w:val="000000"/>
                <w:sz w:val="20"/>
              </w:rPr>
              <w:t xml:space="preserve">
ного курса </w:t>
            </w:r>
            <w:r>
              <w:br/>
            </w:r>
            <w:r>
              <w:rPr>
                <w:rFonts w:ascii="Times New Roman"/>
                <w:b w:val="false"/>
                <w:i w:val="false"/>
                <w:color w:val="000000"/>
                <w:sz w:val="20"/>
              </w:rPr>
              <w:t xml:space="preserve">
для снижения </w:t>
            </w:r>
            <w:r>
              <w:br/>
            </w:r>
            <w:r>
              <w:rPr>
                <w:rFonts w:ascii="Times New Roman"/>
                <w:b w:val="false"/>
                <w:i w:val="false"/>
                <w:color w:val="000000"/>
                <w:sz w:val="20"/>
              </w:rPr>
              <w:t xml:space="preserve">
отрицатель- </w:t>
            </w:r>
            <w:r>
              <w:br/>
            </w:r>
            <w:r>
              <w:rPr>
                <w:rFonts w:ascii="Times New Roman"/>
                <w:b w:val="false"/>
                <w:i w:val="false"/>
                <w:color w:val="000000"/>
                <w:sz w:val="20"/>
              </w:rPr>
              <w:t xml:space="preserve">
ных послед- </w:t>
            </w:r>
            <w:r>
              <w:br/>
            </w:r>
            <w:r>
              <w:rPr>
                <w:rFonts w:ascii="Times New Roman"/>
                <w:b w:val="false"/>
                <w:i w:val="false"/>
                <w:color w:val="000000"/>
                <w:sz w:val="20"/>
              </w:rPr>
              <w:t xml:space="preserve">
ствий роста </w:t>
            </w:r>
            <w:r>
              <w:br/>
            </w:r>
            <w:r>
              <w:rPr>
                <w:rFonts w:ascii="Times New Roman"/>
                <w:b w:val="false"/>
                <w:i w:val="false"/>
                <w:color w:val="000000"/>
                <w:sz w:val="20"/>
              </w:rPr>
              <w:t xml:space="preserve">
инфляции и </w:t>
            </w:r>
            <w:r>
              <w:br/>
            </w:r>
            <w:r>
              <w:rPr>
                <w:rFonts w:ascii="Times New Roman"/>
                <w:b w:val="false"/>
                <w:i w:val="false"/>
                <w:color w:val="000000"/>
                <w:sz w:val="20"/>
              </w:rPr>
              <w:t xml:space="preserve">
стимулирова- </w:t>
            </w:r>
            <w:r>
              <w:br/>
            </w:r>
            <w:r>
              <w:rPr>
                <w:rFonts w:ascii="Times New Roman"/>
                <w:b w:val="false"/>
                <w:i w:val="false"/>
                <w:color w:val="000000"/>
                <w:sz w:val="20"/>
              </w:rPr>
              <w:t xml:space="preserve">
ния экономи- </w:t>
            </w:r>
            <w:r>
              <w:br/>
            </w:r>
            <w:r>
              <w:rPr>
                <w:rFonts w:ascii="Times New Roman"/>
                <w:b w:val="false"/>
                <w:i w:val="false"/>
                <w:color w:val="000000"/>
                <w:sz w:val="20"/>
              </w:rPr>
              <w:t xml:space="preserve">
ческого рос- </w:t>
            </w:r>
            <w:r>
              <w:br/>
            </w:r>
            <w:r>
              <w:rPr>
                <w:rFonts w:ascii="Times New Roman"/>
                <w:b w:val="false"/>
                <w:i w:val="false"/>
                <w:color w:val="000000"/>
                <w:sz w:val="20"/>
              </w:rPr>
              <w:t xml:space="preserve">
та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Сайденов А.Г.,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доклад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денту и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Совершен- </w:t>
            </w:r>
            <w:r>
              <w:br/>
            </w:r>
            <w:r>
              <w:rPr>
                <w:rFonts w:ascii="Times New Roman"/>
                <w:b w:val="false"/>
                <w:i w:val="false"/>
                <w:color w:val="000000"/>
                <w:sz w:val="20"/>
              </w:rPr>
              <w:t xml:space="preserve">
ствование </w:t>
            </w:r>
            <w:r>
              <w:br/>
            </w:r>
            <w:r>
              <w:rPr>
                <w:rFonts w:ascii="Times New Roman"/>
                <w:b w:val="false"/>
                <w:i w:val="false"/>
                <w:color w:val="000000"/>
                <w:sz w:val="20"/>
              </w:rPr>
              <w:t xml:space="preserve">
косвенных </w:t>
            </w:r>
            <w:r>
              <w:br/>
            </w:r>
            <w:r>
              <w:rPr>
                <w:rFonts w:ascii="Times New Roman"/>
                <w:b w:val="false"/>
                <w:i w:val="false"/>
                <w:color w:val="000000"/>
                <w:sz w:val="20"/>
              </w:rPr>
              <w:t xml:space="preserve">
методов </w:t>
            </w:r>
            <w:r>
              <w:br/>
            </w:r>
            <w:r>
              <w:rPr>
                <w:rFonts w:ascii="Times New Roman"/>
                <w:b w:val="false"/>
                <w:i w:val="false"/>
                <w:color w:val="000000"/>
                <w:sz w:val="20"/>
              </w:rPr>
              <w:t xml:space="preserve">
(инструмен- </w:t>
            </w:r>
            <w:r>
              <w:br/>
            </w:r>
            <w:r>
              <w:rPr>
                <w:rFonts w:ascii="Times New Roman"/>
                <w:b w:val="false"/>
                <w:i w:val="false"/>
                <w:color w:val="000000"/>
                <w:sz w:val="20"/>
              </w:rPr>
              <w:t xml:space="preserve">
тов) регули-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внешних </w:t>
            </w:r>
            <w:r>
              <w:br/>
            </w:r>
            <w:r>
              <w:rPr>
                <w:rFonts w:ascii="Times New Roman"/>
                <w:b w:val="false"/>
                <w:i w:val="false"/>
                <w:color w:val="000000"/>
                <w:sz w:val="20"/>
              </w:rPr>
              <w:t xml:space="preserve">
заимствова- </w:t>
            </w:r>
            <w:r>
              <w:br/>
            </w:r>
            <w:r>
              <w:rPr>
                <w:rFonts w:ascii="Times New Roman"/>
                <w:b w:val="false"/>
                <w:i w:val="false"/>
                <w:color w:val="000000"/>
                <w:sz w:val="20"/>
              </w:rPr>
              <w:t xml:space="preserve">
ний банковс- </w:t>
            </w:r>
            <w:r>
              <w:br/>
            </w:r>
            <w:r>
              <w:rPr>
                <w:rFonts w:ascii="Times New Roman"/>
                <w:b w:val="false"/>
                <w:i w:val="false"/>
                <w:color w:val="000000"/>
                <w:sz w:val="20"/>
              </w:rPr>
              <w:t xml:space="preserve">
кого сектора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Дунаев А.Г., </w:t>
            </w:r>
            <w:r>
              <w:br/>
            </w:r>
            <w:r>
              <w:rPr>
                <w:rFonts w:ascii="Times New Roman"/>
                <w:b w:val="false"/>
                <w:i w:val="false"/>
                <w:color w:val="000000"/>
                <w:sz w:val="20"/>
              </w:rPr>
              <w:t xml:space="preserve">
Сайденов А.Г.,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Принятие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мер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конкуренции </w:t>
            </w:r>
            <w:r>
              <w:br/>
            </w:r>
            <w:r>
              <w:rPr>
                <w:rFonts w:ascii="Times New Roman"/>
                <w:b w:val="false"/>
                <w:i w:val="false"/>
                <w:color w:val="000000"/>
                <w:sz w:val="20"/>
              </w:rPr>
              <w:t xml:space="preserve">
в финансовом </w:t>
            </w:r>
            <w:r>
              <w:br/>
            </w:r>
            <w:r>
              <w:rPr>
                <w:rFonts w:ascii="Times New Roman"/>
                <w:b w:val="false"/>
                <w:i w:val="false"/>
                <w:color w:val="000000"/>
                <w:sz w:val="20"/>
              </w:rPr>
              <w:t xml:space="preserve">
секторе, </w:t>
            </w:r>
            <w:r>
              <w:br/>
            </w:r>
            <w:r>
              <w:rPr>
                <w:rFonts w:ascii="Times New Roman"/>
                <w:b w:val="false"/>
                <w:i w:val="false"/>
                <w:color w:val="000000"/>
                <w:sz w:val="20"/>
              </w:rPr>
              <w:t xml:space="preserve">
особенно в </w:t>
            </w:r>
            <w:r>
              <w:br/>
            </w:r>
            <w:r>
              <w:rPr>
                <w:rFonts w:ascii="Times New Roman"/>
                <w:b w:val="false"/>
                <w:i w:val="false"/>
                <w:color w:val="000000"/>
                <w:sz w:val="20"/>
              </w:rPr>
              <w:t xml:space="preserve">
банковской </w:t>
            </w:r>
            <w:r>
              <w:br/>
            </w:r>
            <w:r>
              <w:rPr>
                <w:rFonts w:ascii="Times New Roman"/>
                <w:b w:val="false"/>
                <w:i w:val="false"/>
                <w:color w:val="000000"/>
                <w:sz w:val="20"/>
              </w:rPr>
              <w:t xml:space="preserve">
сфере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Дунаев А.Г., </w:t>
            </w:r>
            <w:r>
              <w:br/>
            </w:r>
            <w:r>
              <w:rPr>
                <w:rFonts w:ascii="Times New Roman"/>
                <w:b w:val="false"/>
                <w:i w:val="false"/>
                <w:color w:val="000000"/>
                <w:sz w:val="20"/>
              </w:rPr>
              <w:t xml:space="preserve">
Сайденов А.Г.,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Разработ- </w:t>
            </w:r>
            <w:r>
              <w:br/>
            </w:r>
            <w:r>
              <w:rPr>
                <w:rFonts w:ascii="Times New Roman"/>
                <w:b w:val="false"/>
                <w:i w:val="false"/>
                <w:color w:val="000000"/>
                <w:sz w:val="20"/>
              </w:rPr>
              <w:t xml:space="preserve">
ка механиз- </w:t>
            </w:r>
            <w:r>
              <w:br/>
            </w:r>
            <w:r>
              <w:rPr>
                <w:rFonts w:ascii="Times New Roman"/>
                <w:b w:val="false"/>
                <w:i w:val="false"/>
                <w:color w:val="000000"/>
                <w:sz w:val="20"/>
              </w:rPr>
              <w:t xml:space="preserve">
мов по </w:t>
            </w:r>
            <w:r>
              <w:br/>
            </w:r>
            <w:r>
              <w:rPr>
                <w:rFonts w:ascii="Times New Roman"/>
                <w:b w:val="false"/>
                <w:i w:val="false"/>
                <w:color w:val="000000"/>
                <w:sz w:val="20"/>
              </w:rPr>
              <w:t xml:space="preserve">
дальнейшему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фондового </w:t>
            </w:r>
            <w:r>
              <w:br/>
            </w:r>
            <w:r>
              <w:rPr>
                <w:rFonts w:ascii="Times New Roman"/>
                <w:b w:val="false"/>
                <w:i w:val="false"/>
                <w:color w:val="000000"/>
                <w:sz w:val="20"/>
              </w:rPr>
              <w:t xml:space="preserve">
рынка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Дунаев А.Г., </w:t>
            </w:r>
            <w:r>
              <w:br/>
            </w:r>
            <w:r>
              <w:rPr>
                <w:rFonts w:ascii="Times New Roman"/>
                <w:b w:val="false"/>
                <w:i w:val="false"/>
                <w:color w:val="000000"/>
                <w:sz w:val="20"/>
              </w:rPr>
              <w:t xml:space="preserve">
Сайденов А.Г.,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Мынбаев 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Завершить </w:t>
            </w:r>
            <w:r>
              <w:br/>
            </w:r>
            <w:r>
              <w:rPr>
                <w:rFonts w:ascii="Times New Roman"/>
                <w:b w:val="false"/>
                <w:i w:val="false"/>
                <w:color w:val="000000"/>
                <w:sz w:val="20"/>
              </w:rPr>
              <w:t>
</w:t>
            </w:r>
            <w:r>
              <w:rPr>
                <w:rFonts w:ascii="Times New Roman"/>
                <w:b w:val="false"/>
                <w:i/>
                <w:color w:val="000000"/>
                <w:sz w:val="20"/>
              </w:rPr>
              <w:t xml:space="preserve">разработку </w:t>
            </w:r>
            <w:r>
              <w:br/>
            </w:r>
            <w:r>
              <w:rPr>
                <w:rFonts w:ascii="Times New Roman"/>
                <w:b w:val="false"/>
                <w:i w:val="false"/>
                <w:color w:val="000000"/>
                <w:sz w:val="20"/>
              </w:rPr>
              <w:t>
</w:t>
            </w:r>
            <w:r>
              <w:rPr>
                <w:rFonts w:ascii="Times New Roman"/>
                <w:b w:val="false"/>
                <w:i/>
                <w:color w:val="000000"/>
                <w:sz w:val="20"/>
              </w:rPr>
              <w:t xml:space="preserve">подзаконных </w:t>
            </w:r>
            <w:r>
              <w:br/>
            </w:r>
            <w:r>
              <w:rPr>
                <w:rFonts w:ascii="Times New Roman"/>
                <w:b w:val="false"/>
                <w:i w:val="false"/>
                <w:color w:val="000000"/>
                <w:sz w:val="20"/>
              </w:rPr>
              <w:t>
</w:t>
            </w:r>
            <w:r>
              <w:rPr>
                <w:rFonts w:ascii="Times New Roman"/>
                <w:b w:val="false"/>
                <w:i/>
                <w:color w:val="000000"/>
                <w:sz w:val="20"/>
              </w:rPr>
              <w:t xml:space="preserve">актов к </w:t>
            </w:r>
            <w:r>
              <w:br/>
            </w:r>
            <w:r>
              <w:rPr>
                <w:rFonts w:ascii="Times New Roman"/>
                <w:b w:val="false"/>
                <w:i w:val="false"/>
                <w:color w:val="000000"/>
                <w:sz w:val="20"/>
              </w:rPr>
              <w:t>
</w:t>
            </w:r>
            <w:r>
              <w:rPr>
                <w:rFonts w:ascii="Times New Roman"/>
                <w:b w:val="false"/>
                <w:i/>
                <w:color w:val="000000"/>
                <w:sz w:val="20"/>
              </w:rPr>
              <w:t xml:space="preserve">Закону </w:t>
            </w:r>
            <w:r>
              <w:br/>
            </w:r>
            <w:r>
              <w:rPr>
                <w:rFonts w:ascii="Times New Roman"/>
                <w:b w:val="false"/>
                <w:i w:val="false"/>
                <w:color w:val="000000"/>
                <w:sz w:val="20"/>
              </w:rPr>
              <w:t>
</w:t>
            </w:r>
            <w:r>
              <w:rPr>
                <w:rFonts w:ascii="Times New Roman"/>
                <w:b w:val="false"/>
                <w:i/>
                <w:color w:val="000000"/>
                <w:sz w:val="20"/>
              </w:rPr>
              <w:t xml:space="preserve">Республики </w:t>
            </w:r>
            <w:r>
              <w:br/>
            </w:r>
            <w:r>
              <w:rPr>
                <w:rFonts w:ascii="Times New Roman"/>
                <w:b w:val="false"/>
                <w:i w:val="false"/>
                <w:color w:val="000000"/>
                <w:sz w:val="20"/>
              </w:rPr>
              <w:t>
</w:t>
            </w:r>
            <w:r>
              <w:rPr>
                <w:rFonts w:ascii="Times New Roman"/>
                <w:b w:val="false"/>
                <w:i/>
                <w:color w:val="000000"/>
                <w:sz w:val="20"/>
              </w:rPr>
              <w:t xml:space="preserve">Казахстан "О </w:t>
            </w:r>
            <w:r>
              <w:br/>
            </w:r>
            <w:r>
              <w:rPr>
                <w:rFonts w:ascii="Times New Roman"/>
                <w:b w:val="false"/>
                <w:i w:val="false"/>
                <w:color w:val="000000"/>
                <w:sz w:val="20"/>
              </w:rPr>
              <w:t>
</w:t>
            </w:r>
            <w:r>
              <w:rPr>
                <w:rFonts w:ascii="Times New Roman"/>
                <w:b w:val="false"/>
                <w:i/>
                <w:color w:val="000000"/>
                <w:sz w:val="20"/>
              </w:rPr>
              <w:t xml:space="preserve">валютном ре- </w:t>
            </w:r>
            <w:r>
              <w:br/>
            </w:r>
            <w:r>
              <w:rPr>
                <w:rFonts w:ascii="Times New Roman"/>
                <w:b w:val="false"/>
                <w:i w:val="false"/>
                <w:color w:val="000000"/>
                <w:sz w:val="20"/>
              </w:rPr>
              <w:t>
</w:t>
            </w:r>
            <w:r>
              <w:rPr>
                <w:rFonts w:ascii="Times New Roman"/>
                <w:b w:val="false"/>
                <w:i/>
                <w:color w:val="000000"/>
                <w:sz w:val="20"/>
              </w:rPr>
              <w:t xml:space="preserve">гулировании </w:t>
            </w:r>
            <w:r>
              <w:br/>
            </w:r>
            <w:r>
              <w:rPr>
                <w:rFonts w:ascii="Times New Roman"/>
                <w:b w:val="false"/>
                <w:i w:val="false"/>
                <w:color w:val="000000"/>
                <w:sz w:val="20"/>
              </w:rPr>
              <w:t>
</w:t>
            </w:r>
            <w:r>
              <w:rPr>
                <w:rFonts w:ascii="Times New Roman"/>
                <w:b w:val="false"/>
                <w:i/>
                <w:color w:val="000000"/>
                <w:sz w:val="20"/>
              </w:rPr>
              <w:t xml:space="preserve">и валютном </w:t>
            </w:r>
            <w:r>
              <w:br/>
            </w:r>
            <w:r>
              <w:rPr>
                <w:rFonts w:ascii="Times New Roman"/>
                <w:b w:val="false"/>
                <w:i w:val="false"/>
                <w:color w:val="000000"/>
                <w:sz w:val="20"/>
              </w:rPr>
              <w:t>
</w:t>
            </w:r>
            <w:r>
              <w:rPr>
                <w:rFonts w:ascii="Times New Roman"/>
                <w:b w:val="false"/>
                <w:i/>
                <w:color w:val="000000"/>
                <w:sz w:val="20"/>
              </w:rPr>
              <w:t xml:space="preserve">контроле", </w:t>
            </w:r>
            <w:r>
              <w:br/>
            </w:r>
            <w:r>
              <w:rPr>
                <w:rFonts w:ascii="Times New Roman"/>
                <w:b w:val="false"/>
                <w:i w:val="false"/>
                <w:color w:val="000000"/>
                <w:sz w:val="20"/>
              </w:rPr>
              <w:t>
</w:t>
            </w:r>
            <w:r>
              <w:rPr>
                <w:rFonts w:ascii="Times New Roman"/>
                <w:b w:val="false"/>
                <w:i/>
                <w:color w:val="000000"/>
                <w:sz w:val="20"/>
              </w:rPr>
              <w:t xml:space="preserve">упростив </w:t>
            </w:r>
            <w:r>
              <w:br/>
            </w:r>
            <w:r>
              <w:rPr>
                <w:rFonts w:ascii="Times New Roman"/>
                <w:b w:val="false"/>
                <w:i w:val="false"/>
                <w:color w:val="000000"/>
                <w:sz w:val="20"/>
              </w:rPr>
              <w:t>
</w:t>
            </w:r>
            <w:r>
              <w:rPr>
                <w:rFonts w:ascii="Times New Roman"/>
                <w:b w:val="false"/>
                <w:i/>
                <w:color w:val="000000"/>
                <w:sz w:val="20"/>
              </w:rPr>
              <w:t xml:space="preserve">порядок осу- </w:t>
            </w:r>
            <w:r>
              <w:br/>
            </w:r>
            <w:r>
              <w:rPr>
                <w:rFonts w:ascii="Times New Roman"/>
                <w:b w:val="false"/>
                <w:i w:val="false"/>
                <w:color w:val="000000"/>
                <w:sz w:val="20"/>
              </w:rPr>
              <w:t>
</w:t>
            </w:r>
            <w:r>
              <w:rPr>
                <w:rFonts w:ascii="Times New Roman"/>
                <w:b w:val="false"/>
                <w:i/>
                <w:color w:val="000000"/>
                <w:sz w:val="20"/>
              </w:rPr>
              <w:t xml:space="preserve">ществления </w:t>
            </w:r>
            <w:r>
              <w:br/>
            </w:r>
            <w:r>
              <w:rPr>
                <w:rFonts w:ascii="Times New Roman"/>
                <w:b w:val="false"/>
                <w:i w:val="false"/>
                <w:color w:val="000000"/>
                <w:sz w:val="20"/>
              </w:rPr>
              <w:t>
</w:t>
            </w:r>
            <w:r>
              <w:rPr>
                <w:rFonts w:ascii="Times New Roman"/>
                <w:b w:val="false"/>
                <w:i/>
                <w:color w:val="000000"/>
                <w:sz w:val="20"/>
              </w:rPr>
              <w:t xml:space="preserve">валютных </w:t>
            </w:r>
            <w:r>
              <w:br/>
            </w:r>
            <w:r>
              <w:rPr>
                <w:rFonts w:ascii="Times New Roman"/>
                <w:b w:val="false"/>
                <w:i w:val="false"/>
                <w:color w:val="000000"/>
                <w:sz w:val="20"/>
              </w:rPr>
              <w:t>
</w:t>
            </w:r>
            <w:r>
              <w:rPr>
                <w:rFonts w:ascii="Times New Roman"/>
                <w:b w:val="false"/>
                <w:i/>
                <w:color w:val="000000"/>
                <w:sz w:val="20"/>
              </w:rPr>
              <w:t xml:space="preserve">операций.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правовых </w:t>
            </w:r>
            <w:r>
              <w:br/>
            </w:r>
            <w:r>
              <w:rPr>
                <w:rFonts w:ascii="Times New Roman"/>
                <w:b w:val="false"/>
                <w:i w:val="false"/>
                <w:color w:val="000000"/>
                <w:sz w:val="20"/>
              </w:rPr>
              <w:t xml:space="preserve">
актов по ре- </w:t>
            </w:r>
            <w:r>
              <w:br/>
            </w:r>
            <w:r>
              <w:rPr>
                <w:rFonts w:ascii="Times New Roman"/>
                <w:b w:val="false"/>
                <w:i w:val="false"/>
                <w:color w:val="000000"/>
                <w:sz w:val="20"/>
              </w:rPr>
              <w:t xml:space="preserve">
гулированию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обменных </w:t>
            </w:r>
            <w:r>
              <w:br/>
            </w:r>
            <w:r>
              <w:rPr>
                <w:rFonts w:ascii="Times New Roman"/>
                <w:b w:val="false"/>
                <w:i w:val="false"/>
                <w:color w:val="000000"/>
                <w:sz w:val="20"/>
              </w:rPr>
              <w:t xml:space="preserve">
операций с </w:t>
            </w:r>
            <w:r>
              <w:br/>
            </w:r>
            <w:r>
              <w:rPr>
                <w:rFonts w:ascii="Times New Roman"/>
                <w:b w:val="false"/>
                <w:i w:val="false"/>
                <w:color w:val="000000"/>
                <w:sz w:val="20"/>
              </w:rPr>
              <w:t xml:space="preserve">
наличной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валютой и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ванию схемы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экспортно- </w:t>
            </w:r>
            <w:r>
              <w:br/>
            </w:r>
            <w:r>
              <w:rPr>
                <w:rFonts w:ascii="Times New Roman"/>
                <w:b w:val="false"/>
                <w:i w:val="false"/>
                <w:color w:val="000000"/>
                <w:sz w:val="20"/>
              </w:rPr>
              <w:t xml:space="preserve">
импортного </w:t>
            </w:r>
            <w:r>
              <w:br/>
            </w:r>
            <w:r>
              <w:rPr>
                <w:rFonts w:ascii="Times New Roman"/>
                <w:b w:val="false"/>
                <w:i w:val="false"/>
                <w:color w:val="000000"/>
                <w:sz w:val="20"/>
              </w:rPr>
              <w:t xml:space="preserve">
валютного </w:t>
            </w:r>
            <w:r>
              <w:br/>
            </w:r>
            <w:r>
              <w:rPr>
                <w:rFonts w:ascii="Times New Roman"/>
                <w:b w:val="false"/>
                <w:i w:val="false"/>
                <w:color w:val="000000"/>
                <w:sz w:val="20"/>
              </w:rPr>
              <w:t xml:space="preserve">
контроля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2.2. Фискальная дисциплина и эффективная </w:t>
            </w:r>
            <w:r>
              <w:br/>
            </w:r>
            <w:r>
              <w:rPr>
                <w:rFonts w:ascii="Times New Roman"/>
                <w:b w:val="false"/>
                <w:i w:val="false"/>
                <w:color w:val="000000"/>
                <w:sz w:val="20"/>
              </w:rPr>
              <w:t>
</w:t>
            </w:r>
            <w:r>
              <w:rPr>
                <w:rFonts w:ascii="Times New Roman"/>
                <w:b w:val="false"/>
                <w:i/>
                <w:color w:val="000000"/>
                <w:sz w:val="20"/>
              </w:rPr>
              <w:t xml:space="preserve">налоговая политика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Реформирова- </w:t>
            </w:r>
            <w:r>
              <w:br/>
            </w:r>
            <w:r>
              <w:rPr>
                <w:rFonts w:ascii="Times New Roman"/>
                <w:b w:val="false"/>
                <w:i w:val="false"/>
                <w:color w:val="000000"/>
                <w:sz w:val="20"/>
              </w:rPr>
              <w:t>
</w:t>
            </w:r>
            <w:r>
              <w:rPr>
                <w:rFonts w:ascii="Times New Roman"/>
                <w:b w:val="false"/>
                <w:i/>
                <w:color w:val="000000"/>
                <w:sz w:val="20"/>
              </w:rPr>
              <w:t xml:space="preserve">ние налоговой </w:t>
            </w:r>
            <w:r>
              <w:br/>
            </w:r>
            <w:r>
              <w:rPr>
                <w:rFonts w:ascii="Times New Roman"/>
                <w:b w:val="false"/>
                <w:i w:val="false"/>
                <w:color w:val="000000"/>
                <w:sz w:val="20"/>
              </w:rPr>
              <w:t>
</w:t>
            </w:r>
            <w:r>
              <w:rPr>
                <w:rFonts w:ascii="Times New Roman"/>
                <w:b w:val="false"/>
                <w:i/>
                <w:color w:val="000000"/>
                <w:sz w:val="20"/>
              </w:rPr>
              <w:t xml:space="preserve">и таможенной </w:t>
            </w:r>
            <w:r>
              <w:br/>
            </w:r>
            <w:r>
              <w:rPr>
                <w:rFonts w:ascii="Times New Roman"/>
                <w:b w:val="false"/>
                <w:i w:val="false"/>
                <w:color w:val="000000"/>
                <w:sz w:val="20"/>
              </w:rPr>
              <w:t>
</w:t>
            </w:r>
            <w:r>
              <w:rPr>
                <w:rFonts w:ascii="Times New Roman"/>
                <w:b w:val="false"/>
                <w:i/>
                <w:color w:val="000000"/>
                <w:sz w:val="20"/>
              </w:rPr>
              <w:t xml:space="preserve">политики </w:t>
            </w:r>
            <w:r>
              <w:br/>
            </w:r>
            <w:r>
              <w:rPr>
                <w:rFonts w:ascii="Times New Roman"/>
                <w:b w:val="false"/>
                <w:i w:val="false"/>
                <w:color w:val="000000"/>
                <w:sz w:val="20"/>
              </w:rPr>
              <w:t>
</w:t>
            </w:r>
            <w:r>
              <w:rPr>
                <w:rFonts w:ascii="Times New Roman"/>
                <w:b w:val="false"/>
                <w:i/>
                <w:color w:val="000000"/>
                <w:sz w:val="20"/>
              </w:rPr>
              <w:t xml:space="preserve">должно стать </w:t>
            </w:r>
            <w:r>
              <w:br/>
            </w:r>
            <w:r>
              <w:rPr>
                <w:rFonts w:ascii="Times New Roman"/>
                <w:b w:val="false"/>
                <w:i w:val="false"/>
                <w:color w:val="000000"/>
                <w:sz w:val="20"/>
              </w:rPr>
              <w:t>
</w:t>
            </w:r>
            <w:r>
              <w:rPr>
                <w:rFonts w:ascii="Times New Roman"/>
                <w:b w:val="false"/>
                <w:i/>
                <w:color w:val="000000"/>
                <w:sz w:val="20"/>
              </w:rPr>
              <w:t xml:space="preserve">важным инст- </w:t>
            </w:r>
            <w:r>
              <w:br/>
            </w:r>
            <w:r>
              <w:rPr>
                <w:rFonts w:ascii="Times New Roman"/>
                <w:b w:val="false"/>
                <w:i w:val="false"/>
                <w:color w:val="000000"/>
                <w:sz w:val="20"/>
              </w:rPr>
              <w:t>
</w:t>
            </w:r>
            <w:r>
              <w:rPr>
                <w:rFonts w:ascii="Times New Roman"/>
                <w:b w:val="false"/>
                <w:i/>
                <w:color w:val="000000"/>
                <w:sz w:val="20"/>
              </w:rPr>
              <w:t xml:space="preserve">рументом всей </w:t>
            </w:r>
            <w:r>
              <w:br/>
            </w:r>
            <w:r>
              <w:rPr>
                <w:rFonts w:ascii="Times New Roman"/>
                <w:b w:val="false"/>
                <w:i w:val="false"/>
                <w:color w:val="000000"/>
                <w:sz w:val="20"/>
              </w:rPr>
              <w:t>
</w:t>
            </w:r>
            <w:r>
              <w:rPr>
                <w:rFonts w:ascii="Times New Roman"/>
                <w:b w:val="false"/>
                <w:i/>
                <w:color w:val="000000"/>
                <w:sz w:val="20"/>
              </w:rPr>
              <w:t xml:space="preserve">политики </w:t>
            </w:r>
            <w:r>
              <w:br/>
            </w:r>
            <w:r>
              <w:rPr>
                <w:rFonts w:ascii="Times New Roman"/>
                <w:b w:val="false"/>
                <w:i w:val="false"/>
                <w:color w:val="000000"/>
                <w:sz w:val="20"/>
              </w:rPr>
              <w:t>
</w:t>
            </w:r>
            <w:r>
              <w:rPr>
                <w:rFonts w:ascii="Times New Roman"/>
                <w:b w:val="false"/>
                <w:i/>
                <w:color w:val="000000"/>
                <w:sz w:val="20"/>
              </w:rPr>
              <w:t xml:space="preserve">экономической </w:t>
            </w:r>
            <w:r>
              <w:br/>
            </w:r>
            <w:r>
              <w:rPr>
                <w:rFonts w:ascii="Times New Roman"/>
                <w:b w:val="false"/>
                <w:i w:val="false"/>
                <w:color w:val="000000"/>
                <w:sz w:val="20"/>
              </w:rPr>
              <w:t>
</w:t>
            </w:r>
            <w:r>
              <w:rPr>
                <w:rFonts w:ascii="Times New Roman"/>
                <w:b w:val="false"/>
                <w:i/>
                <w:color w:val="000000"/>
                <w:sz w:val="20"/>
              </w:rPr>
              <w:t xml:space="preserve">модернизации. </w:t>
            </w:r>
            <w:r>
              <w:br/>
            </w:r>
            <w:r>
              <w:rPr>
                <w:rFonts w:ascii="Times New Roman"/>
                <w:b w:val="false"/>
                <w:i w:val="false"/>
                <w:color w:val="000000"/>
                <w:sz w:val="20"/>
              </w:rPr>
              <w:t>
</w:t>
            </w:r>
            <w:r>
              <w:rPr>
                <w:rFonts w:ascii="Times New Roman"/>
                <w:b w:val="false"/>
                <w:i/>
                <w:color w:val="000000"/>
                <w:sz w:val="20"/>
              </w:rPr>
              <w:t xml:space="preserve">* С 2007 г. </w:t>
            </w:r>
            <w:r>
              <w:br/>
            </w:r>
            <w:r>
              <w:rPr>
                <w:rFonts w:ascii="Times New Roman"/>
                <w:b w:val="false"/>
                <w:i w:val="false"/>
                <w:color w:val="000000"/>
                <w:sz w:val="20"/>
              </w:rPr>
              <w:t>
</w:t>
            </w:r>
            <w:r>
              <w:rPr>
                <w:rFonts w:ascii="Times New Roman"/>
                <w:b w:val="false"/>
                <w:i/>
                <w:color w:val="000000"/>
                <w:sz w:val="20"/>
              </w:rPr>
              <w:t xml:space="preserve">снизить став- </w:t>
            </w:r>
            <w:r>
              <w:br/>
            </w:r>
            <w:r>
              <w:rPr>
                <w:rFonts w:ascii="Times New Roman"/>
                <w:b w:val="false"/>
                <w:i w:val="false"/>
                <w:color w:val="000000"/>
                <w:sz w:val="20"/>
              </w:rPr>
              <w:t>
</w:t>
            </w:r>
            <w:r>
              <w:rPr>
                <w:rFonts w:ascii="Times New Roman"/>
                <w:b w:val="false"/>
                <w:i/>
                <w:color w:val="000000"/>
                <w:sz w:val="20"/>
              </w:rPr>
              <w:t xml:space="preserve">ку налога на </w:t>
            </w:r>
            <w:r>
              <w:br/>
            </w:r>
            <w:r>
              <w:rPr>
                <w:rFonts w:ascii="Times New Roman"/>
                <w:b w:val="false"/>
                <w:i w:val="false"/>
                <w:color w:val="000000"/>
                <w:sz w:val="20"/>
              </w:rPr>
              <w:t>
</w:t>
            </w:r>
            <w:r>
              <w:rPr>
                <w:rFonts w:ascii="Times New Roman"/>
                <w:b w:val="false"/>
                <w:i/>
                <w:color w:val="000000"/>
                <w:sz w:val="20"/>
              </w:rPr>
              <w:t xml:space="preserve">добавленную </w:t>
            </w:r>
            <w:r>
              <w:br/>
            </w:r>
            <w:r>
              <w:rPr>
                <w:rFonts w:ascii="Times New Roman"/>
                <w:b w:val="false"/>
                <w:i w:val="false"/>
                <w:color w:val="000000"/>
                <w:sz w:val="20"/>
              </w:rPr>
              <w:t>
</w:t>
            </w:r>
            <w:r>
              <w:rPr>
                <w:rFonts w:ascii="Times New Roman"/>
                <w:b w:val="false"/>
                <w:i/>
                <w:color w:val="000000"/>
                <w:sz w:val="20"/>
              </w:rPr>
              <w:t xml:space="preserve">стоимость на </w:t>
            </w:r>
            <w:r>
              <w:br/>
            </w:r>
            <w:r>
              <w:rPr>
                <w:rFonts w:ascii="Times New Roman"/>
                <w:b w:val="false"/>
                <w:i w:val="false"/>
                <w:color w:val="000000"/>
                <w:sz w:val="20"/>
              </w:rPr>
              <w:t>
</w:t>
            </w:r>
            <w:r>
              <w:rPr>
                <w:rFonts w:ascii="Times New Roman"/>
                <w:b w:val="false"/>
                <w:i/>
                <w:color w:val="000000"/>
                <w:sz w:val="20"/>
              </w:rPr>
              <w:t xml:space="preserve">1 %, а с </w:t>
            </w:r>
            <w:r>
              <w:br/>
            </w:r>
            <w:r>
              <w:rPr>
                <w:rFonts w:ascii="Times New Roman"/>
                <w:b w:val="false"/>
                <w:i w:val="false"/>
                <w:color w:val="000000"/>
                <w:sz w:val="20"/>
              </w:rPr>
              <w:t>
</w:t>
            </w:r>
            <w:r>
              <w:rPr>
                <w:rFonts w:ascii="Times New Roman"/>
                <w:b w:val="false"/>
                <w:i/>
                <w:color w:val="000000"/>
                <w:sz w:val="20"/>
              </w:rPr>
              <w:t xml:space="preserve">2008-2009 </w:t>
            </w:r>
            <w:r>
              <w:br/>
            </w:r>
            <w:r>
              <w:rPr>
                <w:rFonts w:ascii="Times New Roman"/>
                <w:b w:val="false"/>
                <w:i w:val="false"/>
                <w:color w:val="000000"/>
                <w:sz w:val="20"/>
              </w:rPr>
              <w:t>
</w:t>
            </w:r>
            <w:r>
              <w:rPr>
                <w:rFonts w:ascii="Times New Roman"/>
                <w:b w:val="false"/>
                <w:i/>
                <w:color w:val="000000"/>
                <w:sz w:val="20"/>
              </w:rPr>
              <w:t xml:space="preserve">годов - еще </w:t>
            </w:r>
            <w:r>
              <w:br/>
            </w:r>
            <w:r>
              <w:rPr>
                <w:rFonts w:ascii="Times New Roman"/>
                <w:b w:val="false"/>
                <w:i w:val="false"/>
                <w:color w:val="000000"/>
                <w:sz w:val="20"/>
              </w:rPr>
              <w:t>
</w:t>
            </w:r>
            <w:r>
              <w:rPr>
                <w:rFonts w:ascii="Times New Roman"/>
                <w:b w:val="false"/>
                <w:i/>
                <w:color w:val="000000"/>
                <w:sz w:val="20"/>
              </w:rPr>
              <w:t xml:space="preserve">на 1-2 %. </w:t>
            </w:r>
            <w:r>
              <w:br/>
            </w:r>
            <w:r>
              <w:rPr>
                <w:rFonts w:ascii="Times New Roman"/>
                <w:b w:val="false"/>
                <w:i w:val="false"/>
                <w:color w:val="000000"/>
                <w:sz w:val="20"/>
              </w:rPr>
              <w:t xml:space="preserve">
*  </w:t>
            </w:r>
            <w:r>
              <w:rPr>
                <w:rFonts w:ascii="Times New Roman"/>
                <w:b w:val="false"/>
                <w:i/>
                <w:color w:val="000000"/>
                <w:sz w:val="20"/>
              </w:rPr>
              <w:t xml:space="preserve">С 2008 г. </w:t>
            </w:r>
            <w:r>
              <w:br/>
            </w:r>
            <w:r>
              <w:rPr>
                <w:rFonts w:ascii="Times New Roman"/>
                <w:b w:val="false"/>
                <w:i w:val="false"/>
                <w:color w:val="000000"/>
                <w:sz w:val="20"/>
              </w:rPr>
              <w:t>
</w:t>
            </w:r>
            <w:r>
              <w:rPr>
                <w:rFonts w:ascii="Times New Roman"/>
                <w:b w:val="false"/>
                <w:i/>
                <w:color w:val="000000"/>
                <w:sz w:val="20"/>
              </w:rPr>
              <w:t xml:space="preserve">снизить </w:t>
            </w:r>
            <w:r>
              <w:br/>
            </w:r>
            <w:r>
              <w:rPr>
                <w:rFonts w:ascii="Times New Roman"/>
                <w:b w:val="false"/>
                <w:i w:val="false"/>
                <w:color w:val="000000"/>
                <w:sz w:val="20"/>
              </w:rPr>
              <w:t>
</w:t>
            </w:r>
            <w:r>
              <w:rPr>
                <w:rFonts w:ascii="Times New Roman"/>
                <w:b w:val="false"/>
                <w:i/>
                <w:color w:val="000000"/>
                <w:sz w:val="20"/>
              </w:rPr>
              <w:t xml:space="preserve">социальный </w:t>
            </w:r>
            <w:r>
              <w:br/>
            </w:r>
            <w:r>
              <w:rPr>
                <w:rFonts w:ascii="Times New Roman"/>
                <w:b w:val="false"/>
                <w:i w:val="false"/>
                <w:color w:val="000000"/>
                <w:sz w:val="20"/>
              </w:rPr>
              <w:t>
</w:t>
            </w:r>
            <w:r>
              <w:rPr>
                <w:rFonts w:ascii="Times New Roman"/>
                <w:b w:val="false"/>
                <w:i/>
                <w:color w:val="000000"/>
                <w:sz w:val="20"/>
              </w:rPr>
              <w:t xml:space="preserve">налог в сред- </w:t>
            </w:r>
            <w:r>
              <w:br/>
            </w:r>
            <w:r>
              <w:rPr>
                <w:rFonts w:ascii="Times New Roman"/>
                <w:b w:val="false"/>
                <w:i w:val="false"/>
                <w:color w:val="000000"/>
                <w:sz w:val="20"/>
              </w:rPr>
              <w:t>
</w:t>
            </w:r>
            <w:r>
              <w:rPr>
                <w:rFonts w:ascii="Times New Roman"/>
                <w:b w:val="false"/>
                <w:i/>
                <w:color w:val="000000"/>
                <w:sz w:val="20"/>
              </w:rPr>
              <w:t xml:space="preserve">нем на 30 %, </w:t>
            </w:r>
            <w:r>
              <w:br/>
            </w:r>
            <w:r>
              <w:rPr>
                <w:rFonts w:ascii="Times New Roman"/>
                <w:b w:val="false"/>
                <w:i w:val="false"/>
                <w:color w:val="000000"/>
                <w:sz w:val="20"/>
              </w:rPr>
              <w:t>
</w:t>
            </w:r>
            <w:r>
              <w:rPr>
                <w:rFonts w:ascii="Times New Roman"/>
                <w:b w:val="false"/>
                <w:i/>
                <w:color w:val="000000"/>
                <w:sz w:val="20"/>
              </w:rPr>
              <w:t xml:space="preserve">что должно </w:t>
            </w:r>
            <w:r>
              <w:br/>
            </w:r>
            <w:r>
              <w:rPr>
                <w:rFonts w:ascii="Times New Roman"/>
                <w:b w:val="false"/>
                <w:i w:val="false"/>
                <w:color w:val="000000"/>
                <w:sz w:val="20"/>
              </w:rPr>
              <w:t>
</w:t>
            </w:r>
            <w:r>
              <w:rPr>
                <w:rFonts w:ascii="Times New Roman"/>
                <w:b w:val="false"/>
                <w:i/>
                <w:color w:val="000000"/>
                <w:sz w:val="20"/>
              </w:rPr>
              <w:t xml:space="preserve">стать стиму- </w:t>
            </w:r>
            <w:r>
              <w:br/>
            </w:r>
            <w:r>
              <w:rPr>
                <w:rFonts w:ascii="Times New Roman"/>
                <w:b w:val="false"/>
                <w:i w:val="false"/>
                <w:color w:val="000000"/>
                <w:sz w:val="20"/>
              </w:rPr>
              <w:t>
</w:t>
            </w:r>
            <w:r>
              <w:rPr>
                <w:rFonts w:ascii="Times New Roman"/>
                <w:b w:val="false"/>
                <w:i/>
                <w:color w:val="000000"/>
                <w:sz w:val="20"/>
              </w:rPr>
              <w:t xml:space="preserve">лом для рабо- </w:t>
            </w:r>
            <w:r>
              <w:br/>
            </w:r>
            <w:r>
              <w:rPr>
                <w:rFonts w:ascii="Times New Roman"/>
                <w:b w:val="false"/>
                <w:i w:val="false"/>
                <w:color w:val="000000"/>
                <w:sz w:val="20"/>
              </w:rPr>
              <w:t>
</w:t>
            </w:r>
            <w:r>
              <w:rPr>
                <w:rFonts w:ascii="Times New Roman"/>
                <w:b w:val="false"/>
                <w:i/>
                <w:color w:val="000000"/>
                <w:sz w:val="20"/>
              </w:rPr>
              <w:t xml:space="preserve">тодателей к </w:t>
            </w:r>
            <w:r>
              <w:br/>
            </w:r>
            <w:r>
              <w:rPr>
                <w:rFonts w:ascii="Times New Roman"/>
                <w:b w:val="false"/>
                <w:i w:val="false"/>
                <w:color w:val="000000"/>
                <w:sz w:val="20"/>
              </w:rPr>
              <w:t>
</w:t>
            </w:r>
            <w:r>
              <w:rPr>
                <w:rFonts w:ascii="Times New Roman"/>
                <w:b w:val="false"/>
                <w:i/>
                <w:color w:val="000000"/>
                <w:sz w:val="20"/>
              </w:rPr>
              <w:t xml:space="preserve">повышению </w:t>
            </w:r>
            <w:r>
              <w:br/>
            </w:r>
            <w:r>
              <w:rPr>
                <w:rFonts w:ascii="Times New Roman"/>
                <w:b w:val="false"/>
                <w:i w:val="false"/>
                <w:color w:val="000000"/>
                <w:sz w:val="20"/>
              </w:rPr>
              <w:t>
</w:t>
            </w:r>
            <w:r>
              <w:rPr>
                <w:rFonts w:ascii="Times New Roman"/>
                <w:b w:val="false"/>
                <w:i/>
                <w:color w:val="000000"/>
                <w:sz w:val="20"/>
              </w:rPr>
              <w:t xml:space="preserve">заработной </w:t>
            </w:r>
            <w:r>
              <w:br/>
            </w:r>
            <w:r>
              <w:rPr>
                <w:rFonts w:ascii="Times New Roman"/>
                <w:b w:val="false"/>
                <w:i w:val="false"/>
                <w:color w:val="000000"/>
                <w:sz w:val="20"/>
              </w:rPr>
              <w:t>
</w:t>
            </w:r>
            <w:r>
              <w:rPr>
                <w:rFonts w:ascii="Times New Roman"/>
                <w:b w:val="false"/>
                <w:i/>
                <w:color w:val="000000"/>
                <w:sz w:val="20"/>
              </w:rPr>
              <w:t xml:space="preserve">платы работ- </w:t>
            </w:r>
            <w:r>
              <w:br/>
            </w:r>
            <w:r>
              <w:rPr>
                <w:rFonts w:ascii="Times New Roman"/>
                <w:b w:val="false"/>
                <w:i w:val="false"/>
                <w:color w:val="000000"/>
                <w:sz w:val="20"/>
              </w:rPr>
              <w:t>
</w:t>
            </w:r>
            <w:r>
              <w:rPr>
                <w:rFonts w:ascii="Times New Roman"/>
                <w:b w:val="false"/>
                <w:i/>
                <w:color w:val="000000"/>
                <w:sz w:val="20"/>
              </w:rPr>
              <w:t xml:space="preserve">ников. </w:t>
            </w:r>
            <w:r>
              <w:br/>
            </w:r>
            <w:r>
              <w:rPr>
                <w:rFonts w:ascii="Times New Roman"/>
                <w:b w:val="false"/>
                <w:i w:val="false"/>
                <w:color w:val="000000"/>
                <w:sz w:val="20"/>
              </w:rPr>
              <w:t xml:space="preserve">
* С  </w:t>
            </w:r>
            <w:r>
              <w:rPr>
                <w:rFonts w:ascii="Times New Roman"/>
                <w:b w:val="false"/>
                <w:i/>
                <w:color w:val="000000"/>
                <w:sz w:val="20"/>
              </w:rPr>
              <w:t xml:space="preserve">2007 г. </w:t>
            </w:r>
            <w:r>
              <w:br/>
            </w:r>
            <w:r>
              <w:rPr>
                <w:rFonts w:ascii="Times New Roman"/>
                <w:b w:val="false"/>
                <w:i w:val="false"/>
                <w:color w:val="000000"/>
                <w:sz w:val="20"/>
              </w:rPr>
              <w:t>
</w:t>
            </w:r>
            <w:r>
              <w:rPr>
                <w:rFonts w:ascii="Times New Roman"/>
                <w:b w:val="false"/>
                <w:i/>
                <w:color w:val="000000"/>
                <w:sz w:val="20"/>
              </w:rPr>
              <w:t xml:space="preserve">ввести фикси- </w:t>
            </w:r>
            <w:r>
              <w:br/>
            </w:r>
            <w:r>
              <w:rPr>
                <w:rFonts w:ascii="Times New Roman"/>
                <w:b w:val="false"/>
                <w:i w:val="false"/>
                <w:color w:val="000000"/>
                <w:sz w:val="20"/>
              </w:rPr>
              <w:t>
</w:t>
            </w:r>
            <w:r>
              <w:rPr>
                <w:rFonts w:ascii="Times New Roman"/>
                <w:b w:val="false"/>
                <w:i/>
                <w:color w:val="000000"/>
                <w:sz w:val="20"/>
              </w:rPr>
              <w:t xml:space="preserve">рованную </w:t>
            </w:r>
            <w:r>
              <w:br/>
            </w:r>
            <w:r>
              <w:rPr>
                <w:rFonts w:ascii="Times New Roman"/>
                <w:b w:val="false"/>
                <w:i w:val="false"/>
                <w:color w:val="000000"/>
                <w:sz w:val="20"/>
              </w:rPr>
              <w:t>
</w:t>
            </w:r>
            <w:r>
              <w:rPr>
                <w:rFonts w:ascii="Times New Roman"/>
                <w:b w:val="false"/>
                <w:i/>
                <w:color w:val="000000"/>
                <w:sz w:val="20"/>
              </w:rPr>
              <w:t xml:space="preserve">ставку подо- </w:t>
            </w:r>
            <w:r>
              <w:br/>
            </w:r>
            <w:r>
              <w:rPr>
                <w:rFonts w:ascii="Times New Roman"/>
                <w:b w:val="false"/>
                <w:i w:val="false"/>
                <w:color w:val="000000"/>
                <w:sz w:val="20"/>
              </w:rPr>
              <w:t>
</w:t>
            </w:r>
            <w:r>
              <w:rPr>
                <w:rFonts w:ascii="Times New Roman"/>
                <w:b w:val="false"/>
                <w:i/>
                <w:color w:val="000000"/>
                <w:sz w:val="20"/>
              </w:rPr>
              <w:t xml:space="preserve">ходного нало- </w:t>
            </w:r>
            <w:r>
              <w:br/>
            </w:r>
            <w:r>
              <w:rPr>
                <w:rFonts w:ascii="Times New Roman"/>
                <w:b w:val="false"/>
                <w:i w:val="false"/>
                <w:color w:val="000000"/>
                <w:sz w:val="20"/>
              </w:rPr>
              <w:t>
</w:t>
            </w:r>
            <w:r>
              <w:rPr>
                <w:rFonts w:ascii="Times New Roman"/>
                <w:b w:val="false"/>
                <w:i/>
                <w:color w:val="000000"/>
                <w:sz w:val="20"/>
              </w:rPr>
              <w:t xml:space="preserve">га для всех </w:t>
            </w:r>
            <w:r>
              <w:br/>
            </w:r>
            <w:r>
              <w:rPr>
                <w:rFonts w:ascii="Times New Roman"/>
                <w:b w:val="false"/>
                <w:i w:val="false"/>
                <w:color w:val="000000"/>
                <w:sz w:val="20"/>
              </w:rPr>
              <w:t>
</w:t>
            </w:r>
            <w:r>
              <w:rPr>
                <w:rFonts w:ascii="Times New Roman"/>
                <w:b w:val="false"/>
                <w:i/>
                <w:color w:val="000000"/>
                <w:sz w:val="20"/>
              </w:rPr>
              <w:t xml:space="preserve">физических </w:t>
            </w:r>
            <w:r>
              <w:br/>
            </w:r>
            <w:r>
              <w:rPr>
                <w:rFonts w:ascii="Times New Roman"/>
                <w:b w:val="false"/>
                <w:i w:val="false"/>
                <w:color w:val="000000"/>
                <w:sz w:val="20"/>
              </w:rPr>
              <w:t>
</w:t>
            </w:r>
            <w:r>
              <w:rPr>
                <w:rFonts w:ascii="Times New Roman"/>
                <w:b w:val="false"/>
                <w:i/>
                <w:color w:val="000000"/>
                <w:sz w:val="20"/>
              </w:rPr>
              <w:t xml:space="preserve">лиц в 10 %. </w:t>
            </w:r>
            <w:r>
              <w:br/>
            </w:r>
            <w:r>
              <w:rPr>
                <w:rFonts w:ascii="Times New Roman"/>
                <w:b w:val="false"/>
                <w:i w:val="false"/>
                <w:color w:val="000000"/>
                <w:sz w:val="20"/>
              </w:rPr>
              <w:t>
</w:t>
            </w:r>
            <w:r>
              <w:rPr>
                <w:rFonts w:ascii="Times New Roman"/>
                <w:b w:val="false"/>
                <w:i/>
                <w:color w:val="000000"/>
                <w:sz w:val="20"/>
              </w:rPr>
              <w:t xml:space="preserve">С целью сох- </w:t>
            </w:r>
            <w:r>
              <w:br/>
            </w:r>
            <w:r>
              <w:rPr>
                <w:rFonts w:ascii="Times New Roman"/>
                <w:b w:val="false"/>
                <w:i w:val="false"/>
                <w:color w:val="000000"/>
                <w:sz w:val="20"/>
              </w:rPr>
              <w:t>
</w:t>
            </w:r>
            <w:r>
              <w:rPr>
                <w:rFonts w:ascii="Times New Roman"/>
                <w:b w:val="false"/>
                <w:i/>
                <w:color w:val="000000"/>
                <w:sz w:val="20"/>
              </w:rPr>
              <w:t xml:space="preserve">ранения уров- </w:t>
            </w:r>
            <w:r>
              <w:br/>
            </w:r>
            <w:r>
              <w:rPr>
                <w:rFonts w:ascii="Times New Roman"/>
                <w:b w:val="false"/>
                <w:i w:val="false"/>
                <w:color w:val="000000"/>
                <w:sz w:val="20"/>
              </w:rPr>
              <w:t>
</w:t>
            </w:r>
            <w:r>
              <w:rPr>
                <w:rFonts w:ascii="Times New Roman"/>
                <w:b w:val="false"/>
                <w:i/>
                <w:color w:val="000000"/>
                <w:sz w:val="20"/>
              </w:rPr>
              <w:t xml:space="preserve">ня доходов </w:t>
            </w:r>
            <w:r>
              <w:br/>
            </w:r>
            <w:r>
              <w:rPr>
                <w:rFonts w:ascii="Times New Roman"/>
                <w:b w:val="false"/>
                <w:i w:val="false"/>
                <w:color w:val="000000"/>
                <w:sz w:val="20"/>
              </w:rPr>
              <w:t>
</w:t>
            </w:r>
            <w:r>
              <w:rPr>
                <w:rFonts w:ascii="Times New Roman"/>
                <w:b w:val="false"/>
                <w:i/>
                <w:color w:val="000000"/>
                <w:sz w:val="20"/>
              </w:rPr>
              <w:t xml:space="preserve">низкооплачи- </w:t>
            </w:r>
            <w:r>
              <w:br/>
            </w:r>
            <w:r>
              <w:rPr>
                <w:rFonts w:ascii="Times New Roman"/>
                <w:b w:val="false"/>
                <w:i w:val="false"/>
                <w:color w:val="000000"/>
                <w:sz w:val="20"/>
              </w:rPr>
              <w:t>
</w:t>
            </w:r>
            <w:r>
              <w:rPr>
                <w:rFonts w:ascii="Times New Roman"/>
                <w:b w:val="false"/>
                <w:i/>
                <w:color w:val="000000"/>
                <w:sz w:val="20"/>
              </w:rPr>
              <w:t xml:space="preserve">ваемой кате- </w:t>
            </w:r>
            <w:r>
              <w:br/>
            </w:r>
            <w:r>
              <w:rPr>
                <w:rFonts w:ascii="Times New Roman"/>
                <w:b w:val="false"/>
                <w:i w:val="false"/>
                <w:color w:val="000000"/>
                <w:sz w:val="20"/>
              </w:rPr>
              <w:t>
</w:t>
            </w:r>
            <w:r>
              <w:rPr>
                <w:rFonts w:ascii="Times New Roman"/>
                <w:b w:val="false"/>
                <w:i/>
                <w:color w:val="000000"/>
                <w:sz w:val="20"/>
              </w:rPr>
              <w:t xml:space="preserve">гории работ- </w:t>
            </w:r>
            <w:r>
              <w:br/>
            </w:r>
            <w:r>
              <w:rPr>
                <w:rFonts w:ascii="Times New Roman"/>
                <w:b w:val="false"/>
                <w:i w:val="false"/>
                <w:color w:val="000000"/>
                <w:sz w:val="20"/>
              </w:rPr>
              <w:t>
</w:t>
            </w:r>
            <w:r>
              <w:rPr>
                <w:rFonts w:ascii="Times New Roman"/>
                <w:b w:val="false"/>
                <w:i/>
                <w:color w:val="000000"/>
                <w:sz w:val="20"/>
              </w:rPr>
              <w:t xml:space="preserve">ников предла- </w:t>
            </w:r>
            <w:r>
              <w:br/>
            </w:r>
            <w:r>
              <w:rPr>
                <w:rFonts w:ascii="Times New Roman"/>
                <w:b w:val="false"/>
                <w:i w:val="false"/>
                <w:color w:val="000000"/>
                <w:sz w:val="20"/>
              </w:rPr>
              <w:t>
</w:t>
            </w:r>
            <w:r>
              <w:rPr>
                <w:rFonts w:ascii="Times New Roman"/>
                <w:b w:val="false"/>
                <w:i/>
                <w:color w:val="000000"/>
                <w:sz w:val="20"/>
              </w:rPr>
              <w:t xml:space="preserve">гаю исключать </w:t>
            </w:r>
            <w:r>
              <w:br/>
            </w:r>
            <w:r>
              <w:rPr>
                <w:rFonts w:ascii="Times New Roman"/>
                <w:b w:val="false"/>
                <w:i w:val="false"/>
                <w:color w:val="000000"/>
                <w:sz w:val="20"/>
              </w:rPr>
              <w:t>
</w:t>
            </w:r>
            <w:r>
              <w:rPr>
                <w:rFonts w:ascii="Times New Roman"/>
                <w:b w:val="false"/>
                <w:i/>
                <w:color w:val="000000"/>
                <w:sz w:val="20"/>
              </w:rPr>
              <w:t xml:space="preserve">из их обла- </w:t>
            </w:r>
            <w:r>
              <w:br/>
            </w:r>
            <w:r>
              <w:rPr>
                <w:rFonts w:ascii="Times New Roman"/>
                <w:b w:val="false"/>
                <w:i w:val="false"/>
                <w:color w:val="000000"/>
                <w:sz w:val="20"/>
              </w:rPr>
              <w:t>
</w:t>
            </w:r>
            <w:r>
              <w:rPr>
                <w:rFonts w:ascii="Times New Roman"/>
                <w:b w:val="false"/>
                <w:i/>
                <w:color w:val="000000"/>
                <w:sz w:val="20"/>
              </w:rPr>
              <w:t xml:space="preserve">гаемого дохо- </w:t>
            </w:r>
            <w:r>
              <w:br/>
            </w:r>
            <w:r>
              <w:rPr>
                <w:rFonts w:ascii="Times New Roman"/>
                <w:b w:val="false"/>
                <w:i w:val="false"/>
                <w:color w:val="000000"/>
                <w:sz w:val="20"/>
              </w:rPr>
              <w:t>
</w:t>
            </w:r>
            <w:r>
              <w:rPr>
                <w:rFonts w:ascii="Times New Roman"/>
                <w:b w:val="false"/>
                <w:i/>
                <w:color w:val="000000"/>
                <w:sz w:val="20"/>
              </w:rPr>
              <w:t xml:space="preserve">да минималь- </w:t>
            </w:r>
            <w:r>
              <w:br/>
            </w:r>
            <w:r>
              <w:rPr>
                <w:rFonts w:ascii="Times New Roman"/>
                <w:b w:val="false"/>
                <w:i w:val="false"/>
                <w:color w:val="000000"/>
                <w:sz w:val="20"/>
              </w:rPr>
              <w:t>
</w:t>
            </w:r>
            <w:r>
              <w:rPr>
                <w:rFonts w:ascii="Times New Roman"/>
                <w:b w:val="false"/>
                <w:i/>
                <w:color w:val="000000"/>
                <w:sz w:val="20"/>
              </w:rPr>
              <w:t xml:space="preserve">ный размер </w:t>
            </w:r>
            <w:r>
              <w:br/>
            </w:r>
            <w:r>
              <w:rPr>
                <w:rFonts w:ascii="Times New Roman"/>
                <w:b w:val="false"/>
                <w:i w:val="false"/>
                <w:color w:val="000000"/>
                <w:sz w:val="20"/>
              </w:rPr>
              <w:t>
</w:t>
            </w:r>
            <w:r>
              <w:rPr>
                <w:rFonts w:ascii="Times New Roman"/>
                <w:b w:val="false"/>
                <w:i/>
                <w:color w:val="000000"/>
                <w:sz w:val="20"/>
              </w:rPr>
              <w:t xml:space="preserve">заработной </w:t>
            </w:r>
            <w:r>
              <w:br/>
            </w:r>
            <w:r>
              <w:rPr>
                <w:rFonts w:ascii="Times New Roman"/>
                <w:b w:val="false"/>
                <w:i w:val="false"/>
                <w:color w:val="000000"/>
                <w:sz w:val="20"/>
              </w:rPr>
              <w:t>
</w:t>
            </w:r>
            <w:r>
              <w:rPr>
                <w:rFonts w:ascii="Times New Roman"/>
                <w:b w:val="false"/>
                <w:i/>
                <w:color w:val="000000"/>
                <w:sz w:val="20"/>
              </w:rPr>
              <w:t xml:space="preserve">платы вместо </w:t>
            </w:r>
            <w:r>
              <w:br/>
            </w:r>
            <w:r>
              <w:rPr>
                <w:rFonts w:ascii="Times New Roman"/>
                <w:b w:val="false"/>
                <w:i w:val="false"/>
                <w:color w:val="000000"/>
                <w:sz w:val="20"/>
              </w:rPr>
              <w:t>
</w:t>
            </w:r>
            <w:r>
              <w:rPr>
                <w:rFonts w:ascii="Times New Roman"/>
                <w:b w:val="false"/>
                <w:i/>
                <w:color w:val="000000"/>
                <w:sz w:val="20"/>
              </w:rPr>
              <w:t xml:space="preserve">месячного </w:t>
            </w:r>
            <w:r>
              <w:br/>
            </w:r>
            <w:r>
              <w:rPr>
                <w:rFonts w:ascii="Times New Roman"/>
                <w:b w:val="false"/>
                <w:i w:val="false"/>
                <w:color w:val="000000"/>
                <w:sz w:val="20"/>
              </w:rPr>
              <w:t>
</w:t>
            </w:r>
            <w:r>
              <w:rPr>
                <w:rFonts w:ascii="Times New Roman"/>
                <w:b w:val="false"/>
                <w:i/>
                <w:color w:val="000000"/>
                <w:sz w:val="20"/>
              </w:rPr>
              <w:t xml:space="preserve">расчетного </w:t>
            </w:r>
            <w:r>
              <w:br/>
            </w:r>
            <w:r>
              <w:rPr>
                <w:rFonts w:ascii="Times New Roman"/>
                <w:b w:val="false"/>
                <w:i w:val="false"/>
                <w:color w:val="000000"/>
                <w:sz w:val="20"/>
              </w:rPr>
              <w:t>
</w:t>
            </w:r>
            <w:r>
              <w:rPr>
                <w:rFonts w:ascii="Times New Roman"/>
                <w:b w:val="false"/>
                <w:i/>
                <w:color w:val="000000"/>
                <w:sz w:val="20"/>
              </w:rPr>
              <w:t xml:space="preserve">показателя. </w:t>
            </w:r>
            <w:r>
              <w:br/>
            </w:r>
            <w:r>
              <w:rPr>
                <w:rFonts w:ascii="Times New Roman"/>
                <w:b w:val="false"/>
                <w:i w:val="false"/>
                <w:color w:val="000000"/>
                <w:sz w:val="20"/>
              </w:rPr>
              <w:t xml:space="preserve">
* С  </w:t>
            </w:r>
            <w:r>
              <w:rPr>
                <w:rFonts w:ascii="Times New Roman"/>
                <w:b w:val="false"/>
                <w:i/>
                <w:color w:val="000000"/>
                <w:sz w:val="20"/>
              </w:rPr>
              <w:t xml:space="preserve">1 </w:t>
            </w:r>
            <w:r>
              <w:rPr>
                <w:rFonts w:ascii="Times New Roman"/>
                <w:b w:val="false"/>
                <w:i/>
                <w:color w:val="000000"/>
                <w:sz w:val="20"/>
              </w:rPr>
              <w:t xml:space="preserve">  января </w:t>
            </w:r>
            <w:r>
              <w:br/>
            </w:r>
            <w:r>
              <w:rPr>
                <w:rFonts w:ascii="Times New Roman"/>
                <w:b w:val="false"/>
                <w:i w:val="false"/>
                <w:color w:val="000000"/>
                <w:sz w:val="20"/>
              </w:rPr>
              <w:t>
</w:t>
            </w:r>
            <w:r>
              <w:rPr>
                <w:rFonts w:ascii="Times New Roman"/>
                <w:b w:val="false"/>
                <w:i/>
                <w:color w:val="000000"/>
                <w:sz w:val="20"/>
              </w:rPr>
              <w:t xml:space="preserve">2007  </w:t>
            </w:r>
            <w:r>
              <w:rPr>
                <w:rFonts w:ascii="Times New Roman"/>
                <w:b w:val="false"/>
                <w:i w:val="false"/>
                <w:color w:val="000000"/>
                <w:sz w:val="20"/>
              </w:rPr>
              <w:t xml:space="preserve">г.  </w:t>
            </w:r>
            <w:r>
              <w:br/>
            </w:r>
            <w:r>
              <w:rPr>
                <w:rFonts w:ascii="Times New Roman"/>
                <w:b w:val="false"/>
                <w:i w:val="false"/>
                <w:color w:val="000000"/>
                <w:sz w:val="20"/>
              </w:rPr>
              <w:t>
</w:t>
            </w:r>
            <w:r>
              <w:rPr>
                <w:rFonts w:ascii="Times New Roman"/>
                <w:b w:val="false"/>
                <w:i/>
                <w:color w:val="000000"/>
                <w:sz w:val="20"/>
              </w:rPr>
              <w:t xml:space="preserve">ввести </w:t>
            </w:r>
            <w:r>
              <w:br/>
            </w:r>
            <w:r>
              <w:rPr>
                <w:rFonts w:ascii="Times New Roman"/>
                <w:b w:val="false"/>
                <w:i w:val="false"/>
                <w:color w:val="000000"/>
                <w:sz w:val="20"/>
              </w:rPr>
              <w:t>
</w:t>
            </w:r>
            <w:r>
              <w:rPr>
                <w:rFonts w:ascii="Times New Roman"/>
                <w:b w:val="false"/>
                <w:i/>
                <w:color w:val="000000"/>
                <w:sz w:val="20"/>
              </w:rPr>
              <w:t xml:space="preserve">уменьшенную </w:t>
            </w:r>
            <w:r>
              <w:br/>
            </w:r>
            <w:r>
              <w:rPr>
                <w:rFonts w:ascii="Times New Roman"/>
                <w:b w:val="false"/>
                <w:i w:val="false"/>
                <w:color w:val="000000"/>
                <w:sz w:val="20"/>
              </w:rPr>
              <w:t>
</w:t>
            </w:r>
            <w:r>
              <w:rPr>
                <w:rFonts w:ascii="Times New Roman"/>
                <w:b w:val="false"/>
                <w:i/>
                <w:color w:val="000000"/>
                <w:sz w:val="20"/>
              </w:rPr>
              <w:t xml:space="preserve">единую ставку </w:t>
            </w:r>
            <w:r>
              <w:br/>
            </w:r>
            <w:r>
              <w:rPr>
                <w:rFonts w:ascii="Times New Roman"/>
                <w:b w:val="false"/>
                <w:i w:val="false"/>
                <w:color w:val="000000"/>
                <w:sz w:val="20"/>
              </w:rPr>
              <w:t>
</w:t>
            </w:r>
            <w:r>
              <w:rPr>
                <w:rFonts w:ascii="Times New Roman"/>
                <w:b w:val="false"/>
                <w:i/>
                <w:color w:val="000000"/>
                <w:sz w:val="20"/>
              </w:rPr>
              <w:t xml:space="preserve">налогообложе- </w:t>
            </w:r>
            <w:r>
              <w:br/>
            </w:r>
            <w:r>
              <w:rPr>
                <w:rFonts w:ascii="Times New Roman"/>
                <w:b w:val="false"/>
                <w:i w:val="false"/>
                <w:color w:val="000000"/>
                <w:sz w:val="20"/>
              </w:rPr>
              <w:t>
</w:t>
            </w:r>
            <w:r>
              <w:rPr>
                <w:rFonts w:ascii="Times New Roman"/>
                <w:b w:val="false"/>
                <w:i/>
                <w:color w:val="000000"/>
                <w:sz w:val="20"/>
              </w:rPr>
              <w:t xml:space="preserve">ния для </w:t>
            </w:r>
            <w:r>
              <w:br/>
            </w:r>
            <w:r>
              <w:rPr>
                <w:rFonts w:ascii="Times New Roman"/>
                <w:b w:val="false"/>
                <w:i w:val="false"/>
                <w:color w:val="000000"/>
                <w:sz w:val="20"/>
              </w:rPr>
              <w:t>
</w:t>
            </w:r>
            <w:r>
              <w:rPr>
                <w:rFonts w:ascii="Times New Roman"/>
                <w:b w:val="false"/>
                <w:i/>
                <w:color w:val="000000"/>
                <w:sz w:val="20"/>
              </w:rPr>
              <w:t xml:space="preserve">субъектов </w:t>
            </w:r>
            <w:r>
              <w:br/>
            </w:r>
            <w:r>
              <w:rPr>
                <w:rFonts w:ascii="Times New Roman"/>
                <w:b w:val="false"/>
                <w:i w:val="false"/>
                <w:color w:val="000000"/>
                <w:sz w:val="20"/>
              </w:rPr>
              <w:t>
</w:t>
            </w:r>
            <w:r>
              <w:rPr>
                <w:rFonts w:ascii="Times New Roman"/>
                <w:b w:val="false"/>
                <w:i/>
                <w:color w:val="000000"/>
                <w:sz w:val="20"/>
              </w:rPr>
              <w:t xml:space="preserve">малого бизне- </w:t>
            </w:r>
            <w:r>
              <w:br/>
            </w:r>
            <w:r>
              <w:rPr>
                <w:rFonts w:ascii="Times New Roman"/>
                <w:b w:val="false"/>
                <w:i w:val="false"/>
                <w:color w:val="000000"/>
                <w:sz w:val="20"/>
              </w:rPr>
              <w:t>
</w:t>
            </w:r>
            <w:r>
              <w:rPr>
                <w:rFonts w:ascii="Times New Roman"/>
                <w:b w:val="false"/>
                <w:i/>
                <w:color w:val="000000"/>
                <w:sz w:val="20"/>
              </w:rPr>
              <w:t xml:space="preserve">са.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на- </w:t>
            </w:r>
            <w:r>
              <w:br/>
            </w:r>
            <w:r>
              <w:rPr>
                <w:rFonts w:ascii="Times New Roman"/>
                <w:b w:val="false"/>
                <w:i w:val="false"/>
                <w:color w:val="000000"/>
                <w:sz w:val="20"/>
              </w:rPr>
              <w:t xml:space="preserve">
логообложе- </w:t>
            </w:r>
            <w:r>
              <w:br/>
            </w:r>
            <w:r>
              <w:rPr>
                <w:rFonts w:ascii="Times New Roman"/>
                <w:b w:val="false"/>
                <w:i w:val="false"/>
                <w:color w:val="000000"/>
                <w:sz w:val="20"/>
              </w:rPr>
              <w:t xml:space="preserve">
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Есимов А.С.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течение </w:t>
            </w:r>
            <w:r>
              <w:br/>
            </w:r>
            <w:r>
              <w:rPr>
                <w:rFonts w:ascii="Times New Roman"/>
                <w:b w:val="false"/>
                <w:i w:val="false"/>
                <w:color w:val="000000"/>
                <w:sz w:val="20"/>
              </w:rPr>
              <w:t>
</w:t>
            </w:r>
            <w:r>
              <w:rPr>
                <w:rFonts w:ascii="Times New Roman"/>
                <w:b w:val="false"/>
                <w:i/>
                <w:color w:val="000000"/>
                <w:sz w:val="20"/>
              </w:rPr>
              <w:t xml:space="preserve">шести месяцев </w:t>
            </w:r>
            <w:r>
              <w:br/>
            </w:r>
            <w:r>
              <w:rPr>
                <w:rFonts w:ascii="Times New Roman"/>
                <w:b w:val="false"/>
                <w:i w:val="false"/>
                <w:color w:val="000000"/>
                <w:sz w:val="20"/>
              </w:rPr>
              <w:t>
</w:t>
            </w:r>
            <w:r>
              <w:rPr>
                <w:rFonts w:ascii="Times New Roman"/>
                <w:b w:val="false"/>
                <w:i/>
                <w:color w:val="000000"/>
                <w:sz w:val="20"/>
              </w:rPr>
              <w:t xml:space="preserve">выработать </w:t>
            </w:r>
            <w:r>
              <w:br/>
            </w:r>
            <w:r>
              <w:rPr>
                <w:rFonts w:ascii="Times New Roman"/>
                <w:b w:val="false"/>
                <w:i w:val="false"/>
                <w:color w:val="000000"/>
                <w:sz w:val="20"/>
              </w:rPr>
              <w:t>
</w:t>
            </w:r>
            <w:r>
              <w:rPr>
                <w:rFonts w:ascii="Times New Roman"/>
                <w:b w:val="false"/>
                <w:i/>
                <w:color w:val="000000"/>
                <w:sz w:val="20"/>
              </w:rPr>
              <w:t xml:space="preserve">конкретные </w:t>
            </w:r>
            <w:r>
              <w:br/>
            </w:r>
            <w:r>
              <w:rPr>
                <w:rFonts w:ascii="Times New Roman"/>
                <w:b w:val="false"/>
                <w:i w:val="false"/>
                <w:color w:val="000000"/>
                <w:sz w:val="20"/>
              </w:rPr>
              <w:t>
</w:t>
            </w:r>
            <w:r>
              <w:rPr>
                <w:rFonts w:ascii="Times New Roman"/>
                <w:b w:val="false"/>
                <w:i/>
                <w:color w:val="000000"/>
                <w:sz w:val="20"/>
              </w:rPr>
              <w:t xml:space="preserve">предложения </w:t>
            </w:r>
            <w:r>
              <w:br/>
            </w:r>
            <w:r>
              <w:rPr>
                <w:rFonts w:ascii="Times New Roman"/>
                <w:b w:val="false"/>
                <w:i w:val="false"/>
                <w:color w:val="000000"/>
                <w:sz w:val="20"/>
              </w:rPr>
              <w:t>
</w:t>
            </w:r>
            <w:r>
              <w:rPr>
                <w:rFonts w:ascii="Times New Roman"/>
                <w:b w:val="false"/>
                <w:i/>
                <w:color w:val="000000"/>
                <w:sz w:val="20"/>
              </w:rPr>
              <w:t xml:space="preserve">по созданию </w:t>
            </w:r>
            <w:r>
              <w:br/>
            </w:r>
            <w:r>
              <w:rPr>
                <w:rFonts w:ascii="Times New Roman"/>
                <w:b w:val="false"/>
                <w:i w:val="false"/>
                <w:color w:val="000000"/>
                <w:sz w:val="20"/>
              </w:rPr>
              <w:t>
</w:t>
            </w:r>
            <w:r>
              <w:rPr>
                <w:rFonts w:ascii="Times New Roman"/>
                <w:b w:val="false"/>
                <w:i/>
                <w:color w:val="000000"/>
                <w:sz w:val="20"/>
              </w:rPr>
              <w:t xml:space="preserve">Специального </w:t>
            </w:r>
            <w:r>
              <w:br/>
            </w:r>
            <w:r>
              <w:rPr>
                <w:rFonts w:ascii="Times New Roman"/>
                <w:b w:val="false"/>
                <w:i w:val="false"/>
                <w:color w:val="000000"/>
                <w:sz w:val="20"/>
              </w:rPr>
              <w:t>
</w:t>
            </w:r>
            <w:r>
              <w:rPr>
                <w:rFonts w:ascii="Times New Roman"/>
                <w:b w:val="false"/>
                <w:i/>
                <w:color w:val="000000"/>
                <w:sz w:val="20"/>
              </w:rPr>
              <w:t xml:space="preserve">отдела </w:t>
            </w:r>
            <w:r>
              <w:br/>
            </w:r>
            <w:r>
              <w:rPr>
                <w:rFonts w:ascii="Times New Roman"/>
                <w:b w:val="false"/>
                <w:i w:val="false"/>
                <w:color w:val="000000"/>
                <w:sz w:val="20"/>
              </w:rPr>
              <w:t>
</w:t>
            </w:r>
            <w:r>
              <w:rPr>
                <w:rFonts w:ascii="Times New Roman"/>
                <w:b w:val="false"/>
                <w:i/>
                <w:color w:val="000000"/>
                <w:sz w:val="20"/>
              </w:rPr>
              <w:t xml:space="preserve">налоговой </w:t>
            </w:r>
            <w:r>
              <w:br/>
            </w:r>
            <w:r>
              <w:rPr>
                <w:rFonts w:ascii="Times New Roman"/>
                <w:b w:val="false"/>
                <w:i w:val="false"/>
                <w:color w:val="000000"/>
                <w:sz w:val="20"/>
              </w:rPr>
              <w:t>
</w:t>
            </w:r>
            <w:r>
              <w:rPr>
                <w:rFonts w:ascii="Times New Roman"/>
                <w:b w:val="false"/>
                <w:i/>
                <w:color w:val="000000"/>
                <w:sz w:val="20"/>
              </w:rPr>
              <w:t xml:space="preserve">службы...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ванной струк- </w:t>
            </w:r>
            <w:r>
              <w:br/>
            </w:r>
            <w:r>
              <w:rPr>
                <w:rFonts w:ascii="Times New Roman"/>
                <w:b w:val="false"/>
                <w:i w:val="false"/>
                <w:color w:val="000000"/>
                <w:sz w:val="20"/>
              </w:rPr>
              <w:t xml:space="preserve">
туры в </w:t>
            </w:r>
            <w:r>
              <w:br/>
            </w:r>
            <w:r>
              <w:rPr>
                <w:rFonts w:ascii="Times New Roman"/>
                <w:b w:val="false"/>
                <w:i w:val="false"/>
                <w:color w:val="000000"/>
                <w:sz w:val="20"/>
              </w:rPr>
              <w:t xml:space="preserve">
Налоговом </w:t>
            </w:r>
            <w:r>
              <w:br/>
            </w:r>
            <w:r>
              <w:rPr>
                <w:rFonts w:ascii="Times New Roman"/>
                <w:b w:val="false"/>
                <w:i w:val="false"/>
                <w:color w:val="000000"/>
                <w:sz w:val="20"/>
              </w:rPr>
              <w:t xml:space="preserve">
комитете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w:t>
            </w:r>
            <w:r>
              <w:br/>
            </w:r>
            <w:r>
              <w:rPr>
                <w:rFonts w:ascii="Times New Roman"/>
                <w:b w:val="false"/>
                <w:i w:val="false"/>
                <w:color w:val="000000"/>
                <w:sz w:val="20"/>
              </w:rPr>
              <w:t xml:space="preserve">
сентября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соблюдать </w:t>
            </w:r>
            <w:r>
              <w:br/>
            </w:r>
            <w:r>
              <w:rPr>
                <w:rFonts w:ascii="Times New Roman"/>
                <w:b w:val="false"/>
                <w:i w:val="false"/>
                <w:color w:val="000000"/>
                <w:sz w:val="20"/>
              </w:rPr>
              <w:t>
</w:t>
            </w:r>
            <w:r>
              <w:rPr>
                <w:rFonts w:ascii="Times New Roman"/>
                <w:b w:val="false"/>
                <w:i/>
                <w:color w:val="000000"/>
                <w:sz w:val="20"/>
              </w:rPr>
              <w:t xml:space="preserve">жесткую </w:t>
            </w:r>
            <w:r>
              <w:br/>
            </w:r>
            <w:r>
              <w:rPr>
                <w:rFonts w:ascii="Times New Roman"/>
                <w:b w:val="false"/>
                <w:i w:val="false"/>
                <w:color w:val="000000"/>
                <w:sz w:val="20"/>
              </w:rPr>
              <w:t>
</w:t>
            </w:r>
            <w:r>
              <w:rPr>
                <w:rFonts w:ascii="Times New Roman"/>
                <w:b w:val="false"/>
                <w:i/>
                <w:color w:val="000000"/>
                <w:sz w:val="20"/>
              </w:rPr>
              <w:t xml:space="preserve">налоговую и </w:t>
            </w:r>
            <w:r>
              <w:br/>
            </w:r>
            <w:r>
              <w:rPr>
                <w:rFonts w:ascii="Times New Roman"/>
                <w:b w:val="false"/>
                <w:i w:val="false"/>
                <w:color w:val="000000"/>
                <w:sz w:val="20"/>
              </w:rPr>
              <w:t>
</w:t>
            </w:r>
            <w:r>
              <w:rPr>
                <w:rFonts w:ascii="Times New Roman"/>
                <w:b w:val="false"/>
                <w:i/>
                <w:color w:val="000000"/>
                <w:sz w:val="20"/>
              </w:rPr>
              <w:t xml:space="preserve">бюджетную </w:t>
            </w:r>
            <w:r>
              <w:br/>
            </w:r>
            <w:r>
              <w:rPr>
                <w:rFonts w:ascii="Times New Roman"/>
                <w:b w:val="false"/>
                <w:i w:val="false"/>
                <w:color w:val="000000"/>
                <w:sz w:val="20"/>
              </w:rPr>
              <w:t>
</w:t>
            </w:r>
            <w:r>
              <w:rPr>
                <w:rFonts w:ascii="Times New Roman"/>
                <w:b w:val="false"/>
                <w:i/>
                <w:color w:val="000000"/>
                <w:sz w:val="20"/>
              </w:rPr>
              <w:t xml:space="preserve">дисциплину.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из- </w:t>
            </w:r>
            <w:r>
              <w:br/>
            </w:r>
            <w:r>
              <w:rPr>
                <w:rFonts w:ascii="Times New Roman"/>
                <w:b w:val="false"/>
                <w:i w:val="false"/>
                <w:color w:val="000000"/>
                <w:sz w:val="20"/>
              </w:rPr>
              <w:t xml:space="preserve">
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на- </w:t>
            </w:r>
            <w:r>
              <w:br/>
            </w:r>
            <w:r>
              <w:rPr>
                <w:rFonts w:ascii="Times New Roman"/>
                <w:b w:val="false"/>
                <w:i w:val="false"/>
                <w:color w:val="000000"/>
                <w:sz w:val="20"/>
              </w:rPr>
              <w:t xml:space="preserve">
логообложе- </w:t>
            </w:r>
            <w:r>
              <w:br/>
            </w:r>
            <w:r>
              <w:rPr>
                <w:rFonts w:ascii="Times New Roman"/>
                <w:b w:val="false"/>
                <w:i w:val="false"/>
                <w:color w:val="000000"/>
                <w:sz w:val="20"/>
              </w:rPr>
              <w:t xml:space="preserve">
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совершенст- </w:t>
            </w:r>
            <w:r>
              <w:br/>
            </w:r>
            <w:r>
              <w:rPr>
                <w:rFonts w:ascii="Times New Roman"/>
                <w:b w:val="false"/>
                <w:i w:val="false"/>
                <w:color w:val="000000"/>
                <w:sz w:val="20"/>
              </w:rPr>
              <w:t xml:space="preserve">
вования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законода- </w:t>
            </w:r>
            <w:r>
              <w:br/>
            </w:r>
            <w:r>
              <w:rPr>
                <w:rFonts w:ascii="Times New Roman"/>
                <w:b w:val="false"/>
                <w:i w:val="false"/>
                <w:color w:val="000000"/>
                <w:sz w:val="20"/>
              </w:rPr>
              <w:t xml:space="preserve">
тельства"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апрель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ском бюджете </w:t>
            </w:r>
            <w:r>
              <w:br/>
            </w:r>
            <w:r>
              <w:rPr>
                <w:rFonts w:ascii="Times New Roman"/>
                <w:b w:val="false"/>
                <w:i w:val="false"/>
                <w:color w:val="000000"/>
                <w:sz w:val="20"/>
              </w:rPr>
              <w:t xml:space="preserve">
на 2006 год"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Принятие </w:t>
            </w:r>
            <w:r>
              <w:br/>
            </w:r>
            <w:r>
              <w:rPr>
                <w:rFonts w:ascii="Times New Roman"/>
                <w:b w:val="false"/>
                <w:i w:val="false"/>
                <w:color w:val="000000"/>
                <w:sz w:val="20"/>
              </w:rPr>
              <w:t xml:space="preserve">
Закона "О гарантирован- </w:t>
            </w:r>
            <w:r>
              <w:br/>
            </w:r>
            <w:r>
              <w:rPr>
                <w:rFonts w:ascii="Times New Roman"/>
                <w:b w:val="false"/>
                <w:i w:val="false"/>
                <w:color w:val="000000"/>
                <w:sz w:val="20"/>
              </w:rPr>
              <w:t xml:space="preserve">
ном трансфер- </w:t>
            </w:r>
            <w:r>
              <w:br/>
            </w:r>
            <w:r>
              <w:rPr>
                <w:rFonts w:ascii="Times New Roman"/>
                <w:b w:val="false"/>
                <w:i w:val="false"/>
                <w:color w:val="000000"/>
                <w:sz w:val="20"/>
              </w:rPr>
              <w:t xml:space="preserve">
те из Нацио-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2007-2009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2.3. Повышение уровня эффективности и экономической </w:t>
            </w:r>
            <w:r>
              <w:br/>
            </w:r>
            <w:r>
              <w:rPr>
                <w:rFonts w:ascii="Times New Roman"/>
                <w:b w:val="false"/>
                <w:i w:val="false"/>
                <w:color w:val="000000"/>
                <w:sz w:val="20"/>
              </w:rPr>
              <w:t>
</w:t>
            </w:r>
            <w:r>
              <w:rPr>
                <w:rFonts w:ascii="Times New Roman"/>
                <w:b w:val="false"/>
                <w:i/>
                <w:color w:val="000000"/>
                <w:sz w:val="20"/>
              </w:rPr>
              <w:t xml:space="preserve">отдачи топливно-энергетического и добывающего секторов </w:t>
            </w:r>
            <w:r>
              <w:br/>
            </w:r>
            <w:r>
              <w:rPr>
                <w:rFonts w:ascii="Times New Roman"/>
                <w:b w:val="false"/>
                <w:i w:val="false"/>
                <w:color w:val="000000"/>
                <w:sz w:val="20"/>
              </w:rPr>
              <w:t>
</w:t>
            </w:r>
            <w:r>
              <w:rPr>
                <w:rFonts w:ascii="Times New Roman"/>
                <w:b w:val="false"/>
                <w:i/>
                <w:color w:val="000000"/>
                <w:sz w:val="20"/>
              </w:rPr>
              <w:t xml:space="preserve">экономики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Каждое нефте- </w:t>
            </w:r>
            <w:r>
              <w:br/>
            </w:r>
            <w:r>
              <w:rPr>
                <w:rFonts w:ascii="Times New Roman"/>
                <w:b w:val="false"/>
                <w:i w:val="false"/>
                <w:color w:val="000000"/>
                <w:sz w:val="20"/>
              </w:rPr>
              <w:t>
</w:t>
            </w:r>
            <w:r>
              <w:rPr>
                <w:rFonts w:ascii="Times New Roman"/>
                <w:b w:val="false"/>
                <w:i/>
                <w:color w:val="000000"/>
                <w:sz w:val="20"/>
              </w:rPr>
              <w:t xml:space="preserve">газовое мес- </w:t>
            </w:r>
            <w:r>
              <w:br/>
            </w:r>
            <w:r>
              <w:rPr>
                <w:rFonts w:ascii="Times New Roman"/>
                <w:b w:val="false"/>
                <w:i w:val="false"/>
                <w:color w:val="000000"/>
                <w:sz w:val="20"/>
              </w:rPr>
              <w:t>
</w:t>
            </w:r>
            <w:r>
              <w:rPr>
                <w:rFonts w:ascii="Times New Roman"/>
                <w:b w:val="false"/>
                <w:i/>
                <w:color w:val="000000"/>
                <w:sz w:val="20"/>
              </w:rPr>
              <w:t xml:space="preserve">торождение </w:t>
            </w:r>
            <w:r>
              <w:br/>
            </w:r>
            <w:r>
              <w:rPr>
                <w:rFonts w:ascii="Times New Roman"/>
                <w:b w:val="false"/>
                <w:i w:val="false"/>
                <w:color w:val="000000"/>
                <w:sz w:val="20"/>
              </w:rPr>
              <w:t>
</w:t>
            </w:r>
            <w:r>
              <w:rPr>
                <w:rFonts w:ascii="Times New Roman"/>
                <w:b w:val="false"/>
                <w:i/>
                <w:color w:val="000000"/>
                <w:sz w:val="20"/>
              </w:rPr>
              <w:t xml:space="preserve">должно рас- </w:t>
            </w:r>
            <w:r>
              <w:br/>
            </w:r>
            <w:r>
              <w:rPr>
                <w:rFonts w:ascii="Times New Roman"/>
                <w:b w:val="false"/>
                <w:i w:val="false"/>
                <w:color w:val="000000"/>
                <w:sz w:val="20"/>
              </w:rPr>
              <w:t>
</w:t>
            </w:r>
            <w:r>
              <w:rPr>
                <w:rFonts w:ascii="Times New Roman"/>
                <w:b w:val="false"/>
                <w:i/>
                <w:color w:val="000000"/>
                <w:sz w:val="20"/>
              </w:rPr>
              <w:t xml:space="preserve">сматриваться </w:t>
            </w:r>
            <w:r>
              <w:br/>
            </w:r>
            <w:r>
              <w:rPr>
                <w:rFonts w:ascii="Times New Roman"/>
                <w:b w:val="false"/>
                <w:i w:val="false"/>
                <w:color w:val="000000"/>
                <w:sz w:val="20"/>
              </w:rPr>
              <w:t>
</w:t>
            </w:r>
            <w:r>
              <w:rPr>
                <w:rFonts w:ascii="Times New Roman"/>
                <w:b w:val="false"/>
                <w:i/>
                <w:color w:val="000000"/>
                <w:sz w:val="20"/>
              </w:rPr>
              <w:t xml:space="preserve">как целостный </w:t>
            </w:r>
            <w:r>
              <w:br/>
            </w:r>
            <w:r>
              <w:rPr>
                <w:rFonts w:ascii="Times New Roman"/>
                <w:b w:val="false"/>
                <w:i w:val="false"/>
                <w:color w:val="000000"/>
                <w:sz w:val="20"/>
              </w:rPr>
              <w:t>
</w:t>
            </w:r>
            <w:r>
              <w:rPr>
                <w:rFonts w:ascii="Times New Roman"/>
                <w:b w:val="false"/>
                <w:i/>
                <w:color w:val="000000"/>
                <w:sz w:val="20"/>
              </w:rPr>
              <w:t xml:space="preserve">анклав разви- </w:t>
            </w:r>
            <w:r>
              <w:br/>
            </w:r>
            <w:r>
              <w:rPr>
                <w:rFonts w:ascii="Times New Roman"/>
                <w:b w:val="false"/>
                <w:i w:val="false"/>
                <w:color w:val="000000"/>
                <w:sz w:val="20"/>
              </w:rPr>
              <w:t>
</w:t>
            </w:r>
            <w:r>
              <w:rPr>
                <w:rFonts w:ascii="Times New Roman"/>
                <w:b w:val="false"/>
                <w:i/>
                <w:color w:val="000000"/>
                <w:sz w:val="20"/>
              </w:rPr>
              <w:t xml:space="preserve">тия предпри- </w:t>
            </w:r>
            <w:r>
              <w:br/>
            </w:r>
            <w:r>
              <w:rPr>
                <w:rFonts w:ascii="Times New Roman"/>
                <w:b w:val="false"/>
                <w:i w:val="false"/>
                <w:color w:val="000000"/>
                <w:sz w:val="20"/>
              </w:rPr>
              <w:t>
</w:t>
            </w:r>
            <w:r>
              <w:rPr>
                <w:rFonts w:ascii="Times New Roman"/>
                <w:b w:val="false"/>
                <w:i/>
                <w:color w:val="000000"/>
                <w:sz w:val="20"/>
              </w:rPr>
              <w:t xml:space="preserve">нимательства: </w:t>
            </w:r>
            <w:r>
              <w:br/>
            </w:r>
            <w:r>
              <w:rPr>
                <w:rFonts w:ascii="Times New Roman"/>
                <w:b w:val="false"/>
                <w:i w:val="false"/>
                <w:color w:val="000000"/>
                <w:sz w:val="20"/>
              </w:rPr>
              <w:t>
</w:t>
            </w:r>
            <w:r>
              <w:rPr>
                <w:rFonts w:ascii="Times New Roman"/>
                <w:b w:val="false"/>
                <w:i/>
                <w:color w:val="000000"/>
                <w:sz w:val="20"/>
              </w:rPr>
              <w:t xml:space="preserve">от сферы </w:t>
            </w:r>
            <w:r>
              <w:br/>
            </w:r>
            <w:r>
              <w:rPr>
                <w:rFonts w:ascii="Times New Roman"/>
                <w:b w:val="false"/>
                <w:i w:val="false"/>
                <w:color w:val="000000"/>
                <w:sz w:val="20"/>
              </w:rPr>
              <w:t>
</w:t>
            </w:r>
            <w:r>
              <w:rPr>
                <w:rFonts w:ascii="Times New Roman"/>
                <w:b w:val="false"/>
                <w:i/>
                <w:color w:val="000000"/>
                <w:sz w:val="20"/>
              </w:rPr>
              <w:t xml:space="preserve">современных </w:t>
            </w:r>
            <w:r>
              <w:br/>
            </w:r>
            <w:r>
              <w:rPr>
                <w:rFonts w:ascii="Times New Roman"/>
                <w:b w:val="false"/>
                <w:i w:val="false"/>
                <w:color w:val="000000"/>
                <w:sz w:val="20"/>
              </w:rPr>
              <w:t>
</w:t>
            </w:r>
            <w:r>
              <w:rPr>
                <w:rFonts w:ascii="Times New Roman"/>
                <w:b w:val="false"/>
                <w:i/>
                <w:color w:val="000000"/>
                <w:sz w:val="20"/>
              </w:rPr>
              <w:t xml:space="preserve">бытовых услуг </w:t>
            </w:r>
            <w:r>
              <w:br/>
            </w:r>
            <w:r>
              <w:rPr>
                <w:rFonts w:ascii="Times New Roman"/>
                <w:b w:val="false"/>
                <w:i w:val="false"/>
                <w:color w:val="000000"/>
                <w:sz w:val="20"/>
              </w:rPr>
              <w:t>
</w:t>
            </w:r>
            <w:r>
              <w:rPr>
                <w:rFonts w:ascii="Times New Roman"/>
                <w:b w:val="false"/>
                <w:i/>
                <w:color w:val="000000"/>
                <w:sz w:val="20"/>
              </w:rPr>
              <w:t xml:space="preserve">и до самого </w:t>
            </w:r>
            <w:r>
              <w:br/>
            </w:r>
            <w:r>
              <w:rPr>
                <w:rFonts w:ascii="Times New Roman"/>
                <w:b w:val="false"/>
                <w:i w:val="false"/>
                <w:color w:val="000000"/>
                <w:sz w:val="20"/>
              </w:rPr>
              <w:t>
</w:t>
            </w:r>
            <w:r>
              <w:rPr>
                <w:rFonts w:ascii="Times New Roman"/>
                <w:b w:val="false"/>
                <w:i/>
                <w:color w:val="000000"/>
                <w:sz w:val="20"/>
              </w:rPr>
              <w:t xml:space="preserve">передового </w:t>
            </w:r>
            <w:r>
              <w:br/>
            </w:r>
            <w:r>
              <w:rPr>
                <w:rFonts w:ascii="Times New Roman"/>
                <w:b w:val="false"/>
                <w:i w:val="false"/>
                <w:color w:val="000000"/>
                <w:sz w:val="20"/>
              </w:rPr>
              <w:t>
</w:t>
            </w:r>
            <w:r>
              <w:rPr>
                <w:rFonts w:ascii="Times New Roman"/>
                <w:b w:val="false"/>
                <w:i/>
                <w:color w:val="000000"/>
                <w:sz w:val="20"/>
              </w:rPr>
              <w:t xml:space="preserve">инженерного и </w:t>
            </w:r>
            <w:r>
              <w:br/>
            </w:r>
            <w:r>
              <w:rPr>
                <w:rFonts w:ascii="Times New Roman"/>
                <w:b w:val="false"/>
                <w:i w:val="false"/>
                <w:color w:val="000000"/>
                <w:sz w:val="20"/>
              </w:rPr>
              <w:t>
</w:t>
            </w:r>
            <w:r>
              <w:rPr>
                <w:rFonts w:ascii="Times New Roman"/>
                <w:b w:val="false"/>
                <w:i/>
                <w:color w:val="000000"/>
                <w:sz w:val="20"/>
              </w:rPr>
              <w:t xml:space="preserve">программного </w:t>
            </w:r>
            <w:r>
              <w:br/>
            </w:r>
            <w:r>
              <w:rPr>
                <w:rFonts w:ascii="Times New Roman"/>
                <w:b w:val="false"/>
                <w:i w:val="false"/>
                <w:color w:val="000000"/>
                <w:sz w:val="20"/>
              </w:rPr>
              <w:t>
</w:t>
            </w:r>
            <w:r>
              <w:rPr>
                <w:rFonts w:ascii="Times New Roman"/>
                <w:b w:val="false"/>
                <w:i/>
                <w:color w:val="000000"/>
                <w:sz w:val="20"/>
              </w:rPr>
              <w:t xml:space="preserve">обеспечения.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Развитие </w:t>
            </w:r>
            <w:r>
              <w:br/>
            </w:r>
            <w:r>
              <w:rPr>
                <w:rFonts w:ascii="Times New Roman"/>
                <w:b w:val="false"/>
                <w:i w:val="false"/>
                <w:color w:val="000000"/>
                <w:sz w:val="20"/>
              </w:rPr>
              <w:t xml:space="preserve">
нефтегазовых </w:t>
            </w:r>
            <w:r>
              <w:br/>
            </w:r>
            <w:r>
              <w:rPr>
                <w:rFonts w:ascii="Times New Roman"/>
                <w:b w:val="false"/>
                <w:i w:val="false"/>
                <w:color w:val="000000"/>
                <w:sz w:val="20"/>
              </w:rPr>
              <w:t xml:space="preserve">
месторождений </w:t>
            </w:r>
            <w:r>
              <w:br/>
            </w:r>
            <w:r>
              <w:rPr>
                <w:rFonts w:ascii="Times New Roman"/>
                <w:b w:val="false"/>
                <w:i w:val="false"/>
                <w:color w:val="000000"/>
                <w:sz w:val="20"/>
              </w:rPr>
              <w:t xml:space="preserve">
Тенгиз, </w:t>
            </w:r>
            <w:r>
              <w:br/>
            </w:r>
            <w:r>
              <w:rPr>
                <w:rFonts w:ascii="Times New Roman"/>
                <w:b w:val="false"/>
                <w:i w:val="false"/>
                <w:color w:val="000000"/>
                <w:sz w:val="20"/>
              </w:rPr>
              <w:t xml:space="preserve">
Карачаганак, </w:t>
            </w:r>
            <w:r>
              <w:br/>
            </w:r>
            <w:r>
              <w:rPr>
                <w:rFonts w:ascii="Times New Roman"/>
                <w:b w:val="false"/>
                <w:i w:val="false"/>
                <w:color w:val="000000"/>
                <w:sz w:val="20"/>
              </w:rPr>
              <w:t xml:space="preserve">
Узень, </w:t>
            </w:r>
            <w:r>
              <w:br/>
            </w:r>
            <w:r>
              <w:rPr>
                <w:rFonts w:ascii="Times New Roman"/>
                <w:b w:val="false"/>
                <w:i w:val="false"/>
                <w:color w:val="000000"/>
                <w:sz w:val="20"/>
              </w:rPr>
              <w:t xml:space="preserve">
Каламкас, </w:t>
            </w:r>
            <w:r>
              <w:br/>
            </w:r>
            <w:r>
              <w:rPr>
                <w:rFonts w:ascii="Times New Roman"/>
                <w:b w:val="false"/>
                <w:i w:val="false"/>
                <w:color w:val="000000"/>
                <w:sz w:val="20"/>
              </w:rPr>
              <w:t xml:space="preserve">
Кашаган и </w:t>
            </w:r>
            <w:r>
              <w:br/>
            </w:r>
            <w:r>
              <w:rPr>
                <w:rFonts w:ascii="Times New Roman"/>
                <w:b w:val="false"/>
                <w:i w:val="false"/>
                <w:color w:val="000000"/>
                <w:sz w:val="20"/>
              </w:rPr>
              <w:t xml:space="preserve">
других как </w:t>
            </w:r>
            <w:r>
              <w:br/>
            </w:r>
            <w:r>
              <w:rPr>
                <w:rFonts w:ascii="Times New Roman"/>
                <w:b w:val="false"/>
                <w:i w:val="false"/>
                <w:color w:val="000000"/>
                <w:sz w:val="20"/>
              </w:rPr>
              <w:t xml:space="preserve">
целостных </w:t>
            </w:r>
            <w:r>
              <w:br/>
            </w:r>
            <w:r>
              <w:rPr>
                <w:rFonts w:ascii="Times New Roman"/>
                <w:b w:val="false"/>
                <w:i w:val="false"/>
                <w:color w:val="000000"/>
                <w:sz w:val="20"/>
              </w:rPr>
              <w:t xml:space="preserve">
анклавов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предприни- </w:t>
            </w:r>
            <w:r>
              <w:br/>
            </w:r>
            <w:r>
              <w:rPr>
                <w:rFonts w:ascii="Times New Roman"/>
                <w:b w:val="false"/>
                <w:i w:val="false"/>
                <w:color w:val="000000"/>
                <w:sz w:val="20"/>
              </w:rPr>
              <w:t xml:space="preserve">
мательства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планов </w:t>
            </w:r>
            <w:r>
              <w:br/>
            </w:r>
            <w:r>
              <w:rPr>
                <w:rFonts w:ascii="Times New Roman"/>
                <w:b w:val="false"/>
                <w:i w:val="false"/>
                <w:color w:val="000000"/>
                <w:sz w:val="20"/>
              </w:rPr>
              <w:t xml:space="preserve">
сервиса </w:t>
            </w:r>
            <w:r>
              <w:br/>
            </w:r>
            <w:r>
              <w:rPr>
                <w:rFonts w:ascii="Times New Roman"/>
                <w:b w:val="false"/>
                <w:i w:val="false"/>
                <w:color w:val="000000"/>
                <w:sz w:val="20"/>
              </w:rPr>
              <w:t xml:space="preserve">
и разра- </w:t>
            </w:r>
            <w:r>
              <w:br/>
            </w:r>
            <w:r>
              <w:rPr>
                <w:rFonts w:ascii="Times New Roman"/>
                <w:b w:val="false"/>
                <w:i w:val="false"/>
                <w:color w:val="000000"/>
                <w:sz w:val="20"/>
              </w:rPr>
              <w:t xml:space="preserve">
ботки </w:t>
            </w:r>
            <w:r>
              <w:br/>
            </w:r>
            <w:r>
              <w:rPr>
                <w:rFonts w:ascii="Times New Roman"/>
                <w:b w:val="false"/>
                <w:i w:val="false"/>
                <w:color w:val="000000"/>
                <w:sz w:val="20"/>
              </w:rPr>
              <w:t xml:space="preserve">
прилежа- </w:t>
            </w:r>
            <w:r>
              <w:br/>
            </w:r>
            <w:r>
              <w:rPr>
                <w:rFonts w:ascii="Times New Roman"/>
                <w:b w:val="false"/>
                <w:i w:val="false"/>
                <w:color w:val="000000"/>
                <w:sz w:val="20"/>
              </w:rPr>
              <w:t xml:space="preserve">
щих </w:t>
            </w:r>
            <w:r>
              <w:br/>
            </w:r>
            <w:r>
              <w:rPr>
                <w:rFonts w:ascii="Times New Roman"/>
                <w:b w:val="false"/>
                <w:i w:val="false"/>
                <w:color w:val="000000"/>
                <w:sz w:val="20"/>
              </w:rPr>
              <w:t xml:space="preserve">
структур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рождений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недропользо-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нефтяных </w:t>
            </w:r>
            <w:r>
              <w:br/>
            </w:r>
            <w:r>
              <w:rPr>
                <w:rFonts w:ascii="Times New Roman"/>
                <w:b w:val="false"/>
                <w:i w:val="false"/>
                <w:color w:val="000000"/>
                <w:sz w:val="20"/>
              </w:rPr>
              <w:t xml:space="preserve">
операций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с </w:t>
            </w:r>
            <w:r>
              <w:br/>
            </w:r>
            <w:r>
              <w:rPr>
                <w:rFonts w:ascii="Times New Roman"/>
                <w:b w:val="false"/>
                <w:i w:val="false"/>
                <w:color w:val="000000"/>
                <w:sz w:val="20"/>
              </w:rPr>
              <w:t xml:space="preserve">
целью обеспе- </w:t>
            </w:r>
            <w:r>
              <w:br/>
            </w:r>
            <w:r>
              <w:rPr>
                <w:rFonts w:ascii="Times New Roman"/>
                <w:b w:val="false"/>
                <w:i w:val="false"/>
                <w:color w:val="000000"/>
                <w:sz w:val="20"/>
              </w:rPr>
              <w:t xml:space="preserve">
чения проз- </w:t>
            </w:r>
            <w:r>
              <w:br/>
            </w:r>
            <w:r>
              <w:rPr>
                <w:rFonts w:ascii="Times New Roman"/>
                <w:b w:val="false"/>
                <w:i w:val="false"/>
                <w:color w:val="000000"/>
                <w:sz w:val="20"/>
              </w:rPr>
              <w:t xml:space="preserve">
рачности при </w:t>
            </w:r>
            <w:r>
              <w:br/>
            </w:r>
            <w:r>
              <w:rPr>
                <w:rFonts w:ascii="Times New Roman"/>
                <w:b w:val="false"/>
                <w:i w:val="false"/>
                <w:color w:val="000000"/>
                <w:sz w:val="20"/>
              </w:rPr>
              <w:t xml:space="preserve">
проведении </w:t>
            </w:r>
            <w:r>
              <w:br/>
            </w:r>
            <w:r>
              <w:rPr>
                <w:rFonts w:ascii="Times New Roman"/>
                <w:b w:val="false"/>
                <w:i w:val="false"/>
                <w:color w:val="000000"/>
                <w:sz w:val="20"/>
              </w:rPr>
              <w:t xml:space="preserve">
закупок и </w:t>
            </w:r>
            <w:r>
              <w:br/>
            </w:r>
            <w:r>
              <w:rPr>
                <w:rFonts w:ascii="Times New Roman"/>
                <w:b w:val="false"/>
                <w:i w:val="false"/>
                <w:color w:val="000000"/>
                <w:sz w:val="20"/>
              </w:rPr>
              <w:t xml:space="preserve">
внедрения </w:t>
            </w:r>
            <w:r>
              <w:br/>
            </w:r>
            <w:r>
              <w:rPr>
                <w:rFonts w:ascii="Times New Roman"/>
                <w:b w:val="false"/>
                <w:i w:val="false"/>
                <w:color w:val="000000"/>
                <w:sz w:val="20"/>
              </w:rPr>
              <w:t xml:space="preserve">
системы мони- </w:t>
            </w:r>
            <w:r>
              <w:br/>
            </w:r>
            <w:r>
              <w:rPr>
                <w:rFonts w:ascii="Times New Roman"/>
                <w:b w:val="false"/>
                <w:i w:val="false"/>
                <w:color w:val="000000"/>
                <w:sz w:val="20"/>
              </w:rPr>
              <w:t xml:space="preserve">
торинга заку- </w:t>
            </w:r>
            <w:r>
              <w:br/>
            </w:r>
            <w:r>
              <w:rPr>
                <w:rFonts w:ascii="Times New Roman"/>
                <w:b w:val="false"/>
                <w:i w:val="false"/>
                <w:color w:val="000000"/>
                <w:sz w:val="20"/>
              </w:rPr>
              <w:t xml:space="preserve">
пок товаров, </w:t>
            </w:r>
            <w:r>
              <w:br/>
            </w:r>
            <w:r>
              <w:rPr>
                <w:rFonts w:ascii="Times New Roman"/>
                <w:b w:val="false"/>
                <w:i w:val="false"/>
                <w:color w:val="000000"/>
                <w:sz w:val="20"/>
              </w:rPr>
              <w:t xml:space="preserve">
работ и услуг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Б.C.,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Расчитываю, что в течение </w:t>
            </w:r>
            <w:r>
              <w:br/>
            </w:r>
            <w:r>
              <w:rPr>
                <w:rFonts w:ascii="Times New Roman"/>
                <w:b w:val="false"/>
                <w:i w:val="false"/>
                <w:color w:val="000000"/>
                <w:sz w:val="20"/>
              </w:rPr>
              <w:t>
</w:t>
            </w:r>
            <w:r>
              <w:rPr>
                <w:rFonts w:ascii="Times New Roman"/>
                <w:b w:val="false"/>
                <w:i/>
                <w:color w:val="000000"/>
                <w:sz w:val="20"/>
              </w:rPr>
              <w:t xml:space="preserve">этого года Правительство </w:t>
            </w:r>
            <w:r>
              <w:br/>
            </w:r>
            <w:r>
              <w:rPr>
                <w:rFonts w:ascii="Times New Roman"/>
                <w:b w:val="false"/>
                <w:i w:val="false"/>
                <w:color w:val="000000"/>
                <w:sz w:val="20"/>
              </w:rPr>
              <w:t>
</w:t>
            </w:r>
            <w:r>
              <w:rPr>
                <w:rFonts w:ascii="Times New Roman"/>
                <w:b w:val="false"/>
                <w:i/>
                <w:color w:val="000000"/>
                <w:sz w:val="20"/>
              </w:rPr>
              <w:t xml:space="preserve">приступит к </w:t>
            </w:r>
            <w:r>
              <w:br/>
            </w:r>
            <w:r>
              <w:rPr>
                <w:rFonts w:ascii="Times New Roman"/>
                <w:b w:val="false"/>
                <w:i w:val="false"/>
                <w:color w:val="000000"/>
                <w:sz w:val="20"/>
              </w:rPr>
              <w:t>
</w:t>
            </w:r>
            <w:r>
              <w:rPr>
                <w:rFonts w:ascii="Times New Roman"/>
                <w:b w:val="false"/>
                <w:i/>
                <w:color w:val="000000"/>
                <w:sz w:val="20"/>
              </w:rPr>
              <w:t xml:space="preserve">практической </w:t>
            </w:r>
            <w:r>
              <w:br/>
            </w:r>
            <w:r>
              <w:rPr>
                <w:rFonts w:ascii="Times New Roman"/>
                <w:b w:val="false"/>
                <w:i w:val="false"/>
                <w:color w:val="000000"/>
                <w:sz w:val="20"/>
              </w:rPr>
              <w:t>
</w:t>
            </w:r>
            <w:r>
              <w:rPr>
                <w:rFonts w:ascii="Times New Roman"/>
                <w:b w:val="false"/>
                <w:i/>
                <w:color w:val="000000"/>
                <w:sz w:val="20"/>
              </w:rPr>
              <w:t xml:space="preserve">реализации </w:t>
            </w:r>
            <w:r>
              <w:br/>
            </w:r>
            <w:r>
              <w:rPr>
                <w:rFonts w:ascii="Times New Roman"/>
                <w:b w:val="false"/>
                <w:i w:val="false"/>
                <w:color w:val="000000"/>
                <w:sz w:val="20"/>
              </w:rPr>
              <w:t>
</w:t>
            </w:r>
            <w:r>
              <w:rPr>
                <w:rFonts w:ascii="Times New Roman"/>
                <w:b w:val="false"/>
                <w:i/>
                <w:color w:val="000000"/>
                <w:sz w:val="20"/>
              </w:rPr>
              <w:t xml:space="preserve">комплексного </w:t>
            </w:r>
            <w:r>
              <w:br/>
            </w:r>
            <w:r>
              <w:rPr>
                <w:rFonts w:ascii="Times New Roman"/>
                <w:b w:val="false"/>
                <w:i w:val="false"/>
                <w:color w:val="000000"/>
                <w:sz w:val="20"/>
              </w:rPr>
              <w:t>
</w:t>
            </w:r>
            <w:r>
              <w:rPr>
                <w:rFonts w:ascii="Times New Roman"/>
                <w:b w:val="false"/>
                <w:i/>
                <w:color w:val="000000"/>
                <w:sz w:val="20"/>
              </w:rPr>
              <w:t xml:space="preserve">Генерального </w:t>
            </w:r>
            <w:r>
              <w:br/>
            </w:r>
            <w:r>
              <w:rPr>
                <w:rFonts w:ascii="Times New Roman"/>
                <w:b w:val="false"/>
                <w:i w:val="false"/>
                <w:color w:val="000000"/>
                <w:sz w:val="20"/>
              </w:rPr>
              <w:t>
</w:t>
            </w:r>
            <w:r>
              <w:rPr>
                <w:rFonts w:ascii="Times New Roman"/>
                <w:b w:val="false"/>
                <w:i/>
                <w:color w:val="000000"/>
                <w:sz w:val="20"/>
              </w:rPr>
              <w:t xml:space="preserve">плана разви- </w:t>
            </w:r>
            <w:r>
              <w:br/>
            </w:r>
            <w:r>
              <w:rPr>
                <w:rFonts w:ascii="Times New Roman"/>
                <w:b w:val="false"/>
                <w:i w:val="false"/>
                <w:color w:val="000000"/>
                <w:sz w:val="20"/>
              </w:rPr>
              <w:t>
</w:t>
            </w:r>
            <w:r>
              <w:rPr>
                <w:rFonts w:ascii="Times New Roman"/>
                <w:b w:val="false"/>
                <w:i/>
                <w:color w:val="000000"/>
                <w:sz w:val="20"/>
              </w:rPr>
              <w:t xml:space="preserve">тия нефтехи- </w:t>
            </w:r>
            <w:r>
              <w:br/>
            </w:r>
            <w:r>
              <w:rPr>
                <w:rFonts w:ascii="Times New Roman"/>
                <w:b w:val="false"/>
                <w:i w:val="false"/>
                <w:color w:val="000000"/>
                <w:sz w:val="20"/>
              </w:rPr>
              <w:t>
</w:t>
            </w:r>
            <w:r>
              <w:rPr>
                <w:rFonts w:ascii="Times New Roman"/>
                <w:b w:val="false"/>
                <w:i/>
                <w:color w:val="000000"/>
                <w:sz w:val="20"/>
              </w:rPr>
              <w:t xml:space="preserve">мического </w:t>
            </w:r>
            <w:r>
              <w:br/>
            </w:r>
            <w:r>
              <w:rPr>
                <w:rFonts w:ascii="Times New Roman"/>
                <w:b w:val="false"/>
                <w:i w:val="false"/>
                <w:color w:val="000000"/>
                <w:sz w:val="20"/>
              </w:rPr>
              <w:t>
</w:t>
            </w:r>
            <w:r>
              <w:rPr>
                <w:rFonts w:ascii="Times New Roman"/>
                <w:b w:val="false"/>
                <w:i/>
                <w:color w:val="000000"/>
                <w:sz w:val="20"/>
              </w:rPr>
              <w:t xml:space="preserve">производства </w:t>
            </w:r>
            <w:r>
              <w:br/>
            </w:r>
            <w:r>
              <w:rPr>
                <w:rFonts w:ascii="Times New Roman"/>
                <w:b w:val="false"/>
                <w:i w:val="false"/>
                <w:color w:val="000000"/>
                <w:sz w:val="20"/>
              </w:rPr>
              <w:t>
</w:t>
            </w:r>
            <w:r>
              <w:rPr>
                <w:rFonts w:ascii="Times New Roman"/>
                <w:b w:val="false"/>
                <w:i/>
                <w:color w:val="000000"/>
                <w:sz w:val="20"/>
              </w:rPr>
              <w:t xml:space="preserve">в Казахстане </w:t>
            </w:r>
            <w:r>
              <w:br/>
            </w:r>
            <w:r>
              <w:rPr>
                <w:rFonts w:ascii="Times New Roman"/>
                <w:b w:val="false"/>
                <w:i w:val="false"/>
                <w:color w:val="000000"/>
                <w:sz w:val="20"/>
              </w:rPr>
              <w:t>
</w:t>
            </w:r>
            <w:r>
              <w:rPr>
                <w:rFonts w:ascii="Times New Roman"/>
                <w:b w:val="false"/>
                <w:i/>
                <w:color w:val="000000"/>
                <w:sz w:val="20"/>
              </w:rPr>
              <w:t xml:space="preserve">на ближайшие </w:t>
            </w:r>
            <w:r>
              <w:br/>
            </w:r>
            <w:r>
              <w:rPr>
                <w:rFonts w:ascii="Times New Roman"/>
                <w:b w:val="false"/>
                <w:i w:val="false"/>
                <w:color w:val="000000"/>
                <w:sz w:val="20"/>
              </w:rPr>
              <w:t>
</w:t>
            </w:r>
            <w:r>
              <w:rPr>
                <w:rFonts w:ascii="Times New Roman"/>
                <w:b w:val="false"/>
                <w:i/>
                <w:color w:val="000000"/>
                <w:sz w:val="20"/>
              </w:rPr>
              <w:t xml:space="preserve">десять лет.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w:t>
            </w:r>
            <w:r>
              <w:br/>
            </w:r>
            <w:r>
              <w:rPr>
                <w:rFonts w:ascii="Times New Roman"/>
                <w:b w:val="false"/>
                <w:i w:val="false"/>
                <w:color w:val="000000"/>
                <w:sz w:val="20"/>
              </w:rPr>
              <w:t xml:space="preserve">
технико-эко- </w:t>
            </w:r>
            <w:r>
              <w:br/>
            </w:r>
            <w:r>
              <w:rPr>
                <w:rFonts w:ascii="Times New Roman"/>
                <w:b w:val="false"/>
                <w:i w:val="false"/>
                <w:color w:val="000000"/>
                <w:sz w:val="20"/>
              </w:rPr>
              <w:t xml:space="preserve">
номического </w:t>
            </w:r>
            <w:r>
              <w:br/>
            </w:r>
            <w:r>
              <w:rPr>
                <w:rFonts w:ascii="Times New Roman"/>
                <w:b w:val="false"/>
                <w:i w:val="false"/>
                <w:color w:val="000000"/>
                <w:sz w:val="20"/>
              </w:rPr>
              <w:t xml:space="preserve">
обоснования </w:t>
            </w:r>
            <w:r>
              <w:br/>
            </w:r>
            <w:r>
              <w:rPr>
                <w:rFonts w:ascii="Times New Roman"/>
                <w:b w:val="false"/>
                <w:i w:val="false"/>
                <w:color w:val="000000"/>
                <w:sz w:val="20"/>
              </w:rPr>
              <w:t xml:space="preserve">
Генерального </w:t>
            </w:r>
            <w:r>
              <w:br/>
            </w:r>
            <w:r>
              <w:rPr>
                <w:rFonts w:ascii="Times New Roman"/>
                <w:b w:val="false"/>
                <w:i w:val="false"/>
                <w:color w:val="000000"/>
                <w:sz w:val="20"/>
              </w:rPr>
              <w:t xml:space="preserve">
плана разви- </w:t>
            </w:r>
            <w:r>
              <w:br/>
            </w:r>
            <w:r>
              <w:rPr>
                <w:rFonts w:ascii="Times New Roman"/>
                <w:b w:val="false"/>
                <w:i w:val="false"/>
                <w:color w:val="000000"/>
                <w:sz w:val="20"/>
              </w:rPr>
              <w:t xml:space="preserve">
тия нефтехи- </w:t>
            </w:r>
            <w:r>
              <w:br/>
            </w:r>
            <w:r>
              <w:rPr>
                <w:rFonts w:ascii="Times New Roman"/>
                <w:b w:val="false"/>
                <w:i w:val="false"/>
                <w:color w:val="000000"/>
                <w:sz w:val="20"/>
              </w:rPr>
              <w:t xml:space="preserve">
мического </w:t>
            </w:r>
            <w:r>
              <w:br/>
            </w:r>
            <w:r>
              <w:rPr>
                <w:rFonts w:ascii="Times New Roman"/>
                <w:b w:val="false"/>
                <w:i w:val="false"/>
                <w:color w:val="000000"/>
                <w:sz w:val="20"/>
              </w:rPr>
              <w:t xml:space="preserve">
производства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 </w:t>
            </w:r>
            <w:r>
              <w:br/>
            </w:r>
            <w:r>
              <w:rPr>
                <w:rFonts w:ascii="Times New Roman"/>
                <w:b w:val="false"/>
                <w:i w:val="false"/>
                <w:color w:val="000000"/>
                <w:sz w:val="20"/>
              </w:rPr>
              <w:t xml:space="preserve">
левое </w:t>
            </w:r>
            <w:r>
              <w:br/>
            </w:r>
            <w:r>
              <w:rPr>
                <w:rFonts w:ascii="Times New Roman"/>
                <w:b w:val="false"/>
                <w:i w:val="false"/>
                <w:color w:val="000000"/>
                <w:sz w:val="20"/>
              </w:rPr>
              <w:t xml:space="preserve">
заклю- </w:t>
            </w:r>
            <w:r>
              <w:br/>
            </w:r>
            <w:r>
              <w:rPr>
                <w:rFonts w:ascii="Times New Roman"/>
                <w:b w:val="false"/>
                <w:i w:val="false"/>
                <w:color w:val="000000"/>
                <w:sz w:val="20"/>
              </w:rPr>
              <w:t xml:space="preserve">
чение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Создание </w:t>
            </w:r>
            <w:r>
              <w:br/>
            </w:r>
            <w:r>
              <w:rPr>
                <w:rFonts w:ascii="Times New Roman"/>
                <w:b w:val="false"/>
                <w:i w:val="false"/>
                <w:color w:val="000000"/>
                <w:sz w:val="20"/>
              </w:rPr>
              <w:t xml:space="preserve">
специальной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зоны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индустриаль- </w:t>
            </w:r>
            <w:r>
              <w:br/>
            </w:r>
            <w:r>
              <w:rPr>
                <w:rFonts w:ascii="Times New Roman"/>
                <w:b w:val="false"/>
                <w:i w:val="false"/>
                <w:color w:val="000000"/>
                <w:sz w:val="20"/>
              </w:rPr>
              <w:t xml:space="preserve">
ный нефте- </w:t>
            </w:r>
            <w:r>
              <w:br/>
            </w:r>
            <w:r>
              <w:rPr>
                <w:rFonts w:ascii="Times New Roman"/>
                <w:b w:val="false"/>
                <w:i w:val="false"/>
                <w:color w:val="000000"/>
                <w:sz w:val="20"/>
              </w:rPr>
              <w:t xml:space="preserve">
химический </w:t>
            </w:r>
            <w:r>
              <w:br/>
            </w:r>
            <w:r>
              <w:rPr>
                <w:rFonts w:ascii="Times New Roman"/>
                <w:b w:val="false"/>
                <w:i w:val="false"/>
                <w:color w:val="000000"/>
                <w:sz w:val="20"/>
              </w:rPr>
              <w:t xml:space="preserve">
технопарк" в </w:t>
            </w:r>
            <w:r>
              <w:br/>
            </w:r>
            <w:r>
              <w:rPr>
                <w:rFonts w:ascii="Times New Roman"/>
                <w:b w:val="false"/>
                <w:i w:val="false"/>
                <w:color w:val="000000"/>
                <w:sz w:val="20"/>
              </w:rPr>
              <w:t xml:space="preserve">
Атырауской </w:t>
            </w:r>
            <w:r>
              <w:br/>
            </w:r>
            <w:r>
              <w:rPr>
                <w:rFonts w:ascii="Times New Roman"/>
                <w:b w:val="false"/>
                <w:i w:val="false"/>
                <w:color w:val="000000"/>
                <w:sz w:val="20"/>
              </w:rPr>
              <w:t xml:space="preserve">
области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Программу </w:t>
            </w:r>
            <w:r>
              <w:br/>
            </w:r>
            <w:r>
              <w:rPr>
                <w:rFonts w:ascii="Times New Roman"/>
                <w:b w:val="false"/>
                <w:i w:val="false"/>
                <w:color w:val="000000"/>
                <w:sz w:val="20"/>
              </w:rPr>
              <w:t xml:space="preserve">
развития неф- </w:t>
            </w:r>
            <w:r>
              <w:br/>
            </w:r>
            <w:r>
              <w:rPr>
                <w:rFonts w:ascii="Times New Roman"/>
                <w:b w:val="false"/>
                <w:i w:val="false"/>
                <w:color w:val="000000"/>
                <w:sz w:val="20"/>
              </w:rPr>
              <w:t xml:space="preserve">
техимической </w:t>
            </w:r>
            <w:r>
              <w:br/>
            </w:r>
            <w:r>
              <w:rPr>
                <w:rFonts w:ascii="Times New Roman"/>
                <w:b w:val="false"/>
                <w:i w:val="false"/>
                <w:color w:val="000000"/>
                <w:sz w:val="20"/>
              </w:rPr>
              <w:t xml:space="preserve">
промышлен-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2004-2010 </w:t>
            </w:r>
            <w:r>
              <w:br/>
            </w:r>
            <w:r>
              <w:rPr>
                <w:rFonts w:ascii="Times New Roman"/>
                <w:b w:val="false"/>
                <w:i w:val="false"/>
                <w:color w:val="000000"/>
                <w:sz w:val="20"/>
              </w:rPr>
              <w:t xml:space="preserve">
годы, утверж- </w:t>
            </w:r>
            <w:r>
              <w:br/>
            </w:r>
            <w:r>
              <w:rPr>
                <w:rFonts w:ascii="Times New Roman"/>
                <w:b w:val="false"/>
                <w:i w:val="false"/>
                <w:color w:val="000000"/>
                <w:sz w:val="20"/>
              </w:rPr>
              <w:t xml:space="preserve">
денную поста- </w:t>
            </w:r>
            <w:r>
              <w:br/>
            </w:r>
            <w:r>
              <w:rPr>
                <w:rFonts w:ascii="Times New Roman"/>
                <w:b w:val="false"/>
                <w:i w:val="false"/>
                <w:color w:val="000000"/>
                <w:sz w:val="20"/>
              </w:rPr>
              <w:t xml:space="preserve">
новлением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29 января </w:t>
            </w:r>
            <w:r>
              <w:br/>
            </w:r>
            <w:r>
              <w:rPr>
                <w:rFonts w:ascii="Times New Roman"/>
                <w:b w:val="false"/>
                <w:i w:val="false"/>
                <w:color w:val="000000"/>
                <w:sz w:val="20"/>
              </w:rPr>
              <w:t xml:space="preserve">
2004 года </w:t>
            </w:r>
            <w:r>
              <w:br/>
            </w:r>
            <w:r>
              <w:rPr>
                <w:rFonts w:ascii="Times New Roman"/>
                <w:b w:val="false"/>
                <w:i w:val="false"/>
                <w:color w:val="000000"/>
                <w:sz w:val="20"/>
              </w:rPr>
              <w:t xml:space="preserve">
N 101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 Эффективное управление государственными активами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Правительству </w:t>
            </w:r>
            <w:r>
              <w:br/>
            </w:r>
            <w:r>
              <w:rPr>
                <w:rFonts w:ascii="Times New Roman"/>
                <w:b w:val="false"/>
                <w:i w:val="false"/>
                <w:color w:val="000000"/>
                <w:sz w:val="20"/>
              </w:rPr>
              <w:t>
</w:t>
            </w: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создать </w:t>
            </w:r>
            <w:r>
              <w:br/>
            </w:r>
            <w:r>
              <w:rPr>
                <w:rFonts w:ascii="Times New Roman"/>
                <w:b w:val="false"/>
                <w:i w:val="false"/>
                <w:color w:val="000000"/>
                <w:sz w:val="20"/>
              </w:rPr>
              <w:t>
</w:t>
            </w:r>
            <w:r>
              <w:rPr>
                <w:rFonts w:ascii="Times New Roman"/>
                <w:b w:val="false"/>
                <w:i/>
                <w:color w:val="000000"/>
                <w:sz w:val="20"/>
              </w:rPr>
              <w:t xml:space="preserve">прозрачную и </w:t>
            </w:r>
            <w:r>
              <w:br/>
            </w:r>
            <w:r>
              <w:rPr>
                <w:rFonts w:ascii="Times New Roman"/>
                <w:b w:val="false"/>
                <w:i w:val="false"/>
                <w:color w:val="000000"/>
                <w:sz w:val="20"/>
              </w:rPr>
              <w:t>
</w:t>
            </w:r>
            <w:r>
              <w:rPr>
                <w:rFonts w:ascii="Times New Roman"/>
                <w:b w:val="false"/>
                <w:i/>
                <w:color w:val="000000"/>
                <w:sz w:val="20"/>
              </w:rPr>
              <w:t xml:space="preserve">ясную систему </w:t>
            </w:r>
            <w:r>
              <w:br/>
            </w:r>
            <w:r>
              <w:rPr>
                <w:rFonts w:ascii="Times New Roman"/>
                <w:b w:val="false"/>
                <w:i w:val="false"/>
                <w:color w:val="000000"/>
                <w:sz w:val="20"/>
              </w:rPr>
              <w:t>
</w:t>
            </w:r>
            <w:r>
              <w:rPr>
                <w:rFonts w:ascii="Times New Roman"/>
                <w:b w:val="false"/>
                <w:i/>
                <w:color w:val="000000"/>
                <w:sz w:val="20"/>
              </w:rPr>
              <w:t xml:space="preserve">управления </w:t>
            </w:r>
            <w:r>
              <w:br/>
            </w:r>
            <w:r>
              <w:rPr>
                <w:rFonts w:ascii="Times New Roman"/>
                <w:b w:val="false"/>
                <w:i w:val="false"/>
                <w:color w:val="000000"/>
                <w:sz w:val="20"/>
              </w:rPr>
              <w:t>
</w:t>
            </w:r>
            <w:r>
              <w:rPr>
                <w:rFonts w:ascii="Times New Roman"/>
                <w:b w:val="false"/>
                <w:i/>
                <w:color w:val="000000"/>
                <w:sz w:val="20"/>
              </w:rPr>
              <w:t xml:space="preserve">активами </w:t>
            </w:r>
            <w:r>
              <w:br/>
            </w:r>
            <w:r>
              <w:rPr>
                <w:rFonts w:ascii="Times New Roman"/>
                <w:b w:val="false"/>
                <w:i w:val="false"/>
                <w:color w:val="000000"/>
                <w:sz w:val="20"/>
              </w:rPr>
              <w:t>
</w:t>
            </w:r>
            <w:r>
              <w:rPr>
                <w:rFonts w:ascii="Times New Roman"/>
                <w:b w:val="false"/>
                <w:i/>
                <w:color w:val="000000"/>
                <w:sz w:val="20"/>
              </w:rPr>
              <w:t xml:space="preserve">государства. </w:t>
            </w:r>
            <w:r>
              <w:br/>
            </w:r>
            <w:r>
              <w:rPr>
                <w:rFonts w:ascii="Times New Roman"/>
                <w:b w:val="false"/>
                <w:i w:val="false"/>
                <w:color w:val="000000"/>
                <w:sz w:val="20"/>
              </w:rPr>
              <w:t>
</w:t>
            </w:r>
            <w:r>
              <w:rPr>
                <w:rFonts w:ascii="Times New Roman"/>
                <w:b w:val="false"/>
                <w:i/>
                <w:color w:val="000000"/>
                <w:sz w:val="20"/>
              </w:rPr>
              <w:t xml:space="preserve">В течение </w:t>
            </w:r>
            <w:r>
              <w:br/>
            </w:r>
            <w:r>
              <w:rPr>
                <w:rFonts w:ascii="Times New Roman"/>
                <w:b w:val="false"/>
                <w:i w:val="false"/>
                <w:color w:val="000000"/>
                <w:sz w:val="20"/>
              </w:rPr>
              <w:t>
</w:t>
            </w:r>
            <w:r>
              <w:rPr>
                <w:rFonts w:ascii="Times New Roman"/>
                <w:b w:val="false"/>
                <w:i/>
                <w:color w:val="000000"/>
                <w:sz w:val="20"/>
              </w:rPr>
              <w:t xml:space="preserve">шести месяцев </w:t>
            </w:r>
            <w:r>
              <w:br/>
            </w:r>
            <w:r>
              <w:rPr>
                <w:rFonts w:ascii="Times New Roman"/>
                <w:b w:val="false"/>
                <w:i w:val="false"/>
                <w:color w:val="000000"/>
                <w:sz w:val="20"/>
              </w:rPr>
              <w:t>
</w:t>
            </w:r>
            <w:r>
              <w:rPr>
                <w:rFonts w:ascii="Times New Roman"/>
                <w:b w:val="false"/>
                <w:i/>
                <w:color w:val="000000"/>
                <w:sz w:val="20"/>
              </w:rPr>
              <w:t xml:space="preserve">внести изме- </w:t>
            </w:r>
            <w:r>
              <w:br/>
            </w:r>
            <w:r>
              <w:rPr>
                <w:rFonts w:ascii="Times New Roman"/>
                <w:b w:val="false"/>
                <w:i w:val="false"/>
                <w:color w:val="000000"/>
                <w:sz w:val="20"/>
              </w:rPr>
              <w:t>
</w:t>
            </w:r>
            <w:r>
              <w:rPr>
                <w:rFonts w:ascii="Times New Roman"/>
                <w:b w:val="false"/>
                <w:i/>
                <w:color w:val="000000"/>
                <w:sz w:val="20"/>
              </w:rPr>
              <w:t xml:space="preserve">нения в зако- </w:t>
            </w:r>
            <w:r>
              <w:br/>
            </w:r>
            <w:r>
              <w:rPr>
                <w:rFonts w:ascii="Times New Roman"/>
                <w:b w:val="false"/>
                <w:i w:val="false"/>
                <w:color w:val="000000"/>
                <w:sz w:val="20"/>
              </w:rPr>
              <w:t>
</w:t>
            </w:r>
            <w:r>
              <w:rPr>
                <w:rFonts w:ascii="Times New Roman"/>
                <w:b w:val="false"/>
                <w:i/>
                <w:color w:val="000000"/>
                <w:sz w:val="20"/>
              </w:rPr>
              <w:t xml:space="preserve">нодательство, </w:t>
            </w:r>
            <w:r>
              <w:br/>
            </w:r>
            <w:r>
              <w:rPr>
                <w:rFonts w:ascii="Times New Roman"/>
                <w:b w:val="false"/>
                <w:i w:val="false"/>
                <w:color w:val="000000"/>
                <w:sz w:val="20"/>
              </w:rPr>
              <w:t>
</w:t>
            </w:r>
            <w:r>
              <w:rPr>
                <w:rFonts w:ascii="Times New Roman"/>
                <w:b w:val="false"/>
                <w:i/>
                <w:color w:val="000000"/>
                <w:sz w:val="20"/>
              </w:rPr>
              <w:t xml:space="preserve">касающееся </w:t>
            </w:r>
            <w:r>
              <w:br/>
            </w:r>
            <w:r>
              <w:rPr>
                <w:rFonts w:ascii="Times New Roman"/>
                <w:b w:val="false"/>
                <w:i w:val="false"/>
                <w:color w:val="000000"/>
                <w:sz w:val="20"/>
              </w:rPr>
              <w:t>
</w:t>
            </w:r>
            <w:r>
              <w:rPr>
                <w:rFonts w:ascii="Times New Roman"/>
                <w:b w:val="false"/>
                <w:i/>
                <w:color w:val="000000"/>
                <w:sz w:val="20"/>
              </w:rPr>
              <w:t xml:space="preserve">деятельности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ной холдинго- </w:t>
            </w:r>
            <w:r>
              <w:br/>
            </w:r>
            <w:r>
              <w:rPr>
                <w:rFonts w:ascii="Times New Roman"/>
                <w:b w:val="false"/>
                <w:i w:val="false"/>
                <w:color w:val="000000"/>
                <w:sz w:val="20"/>
              </w:rPr>
              <w:t>
</w:t>
            </w:r>
            <w:r>
              <w:rPr>
                <w:rFonts w:ascii="Times New Roman"/>
                <w:b w:val="false"/>
                <w:i/>
                <w:color w:val="000000"/>
                <w:sz w:val="20"/>
              </w:rPr>
              <w:t xml:space="preserve">вой компании </w:t>
            </w:r>
            <w:r>
              <w:br/>
            </w:r>
            <w:r>
              <w:rPr>
                <w:rFonts w:ascii="Times New Roman"/>
                <w:b w:val="false"/>
                <w:i w:val="false"/>
                <w:color w:val="000000"/>
                <w:sz w:val="20"/>
              </w:rPr>
              <w:t>
</w:t>
            </w:r>
            <w:r>
              <w:rPr>
                <w:rFonts w:ascii="Times New Roman"/>
                <w:b w:val="false"/>
                <w:i/>
                <w:color w:val="000000"/>
                <w:sz w:val="20"/>
              </w:rPr>
              <w:t xml:space="preserve">"Самрук", и </w:t>
            </w:r>
            <w:r>
              <w:br/>
            </w:r>
            <w:r>
              <w:rPr>
                <w:rFonts w:ascii="Times New Roman"/>
                <w:b w:val="false"/>
                <w:i w:val="false"/>
                <w:color w:val="000000"/>
                <w:sz w:val="20"/>
              </w:rPr>
              <w:t>
</w:t>
            </w:r>
            <w:r>
              <w:rPr>
                <w:rFonts w:ascii="Times New Roman"/>
                <w:b w:val="false"/>
                <w:i/>
                <w:color w:val="000000"/>
                <w:sz w:val="20"/>
              </w:rPr>
              <w:t xml:space="preserve">разработать </w:t>
            </w:r>
            <w:r>
              <w:br/>
            </w:r>
            <w:r>
              <w:rPr>
                <w:rFonts w:ascii="Times New Roman"/>
                <w:b w:val="false"/>
                <w:i w:val="false"/>
                <w:color w:val="000000"/>
                <w:sz w:val="20"/>
              </w:rPr>
              <w:t>
</w:t>
            </w:r>
            <w:r>
              <w:rPr>
                <w:rFonts w:ascii="Times New Roman"/>
                <w:b w:val="false"/>
                <w:i/>
                <w:color w:val="000000"/>
                <w:sz w:val="20"/>
              </w:rPr>
              <w:t xml:space="preserve">программу </w:t>
            </w:r>
            <w:r>
              <w:br/>
            </w:r>
            <w:r>
              <w:rPr>
                <w:rFonts w:ascii="Times New Roman"/>
                <w:b w:val="false"/>
                <w:i w:val="false"/>
                <w:color w:val="000000"/>
                <w:sz w:val="20"/>
              </w:rPr>
              <w:t>
</w:t>
            </w:r>
            <w:r>
              <w:rPr>
                <w:rFonts w:ascii="Times New Roman"/>
                <w:b w:val="false"/>
                <w:i/>
                <w:color w:val="000000"/>
                <w:sz w:val="20"/>
              </w:rPr>
              <w:t xml:space="preserve">выведения </w:t>
            </w:r>
            <w:r>
              <w:br/>
            </w:r>
            <w:r>
              <w:rPr>
                <w:rFonts w:ascii="Times New Roman"/>
                <w:b w:val="false"/>
                <w:i w:val="false"/>
                <w:color w:val="000000"/>
                <w:sz w:val="20"/>
              </w:rPr>
              <w:t>
</w:t>
            </w:r>
            <w:r>
              <w:rPr>
                <w:rFonts w:ascii="Times New Roman"/>
                <w:b w:val="false"/>
                <w:i/>
                <w:color w:val="000000"/>
                <w:sz w:val="20"/>
              </w:rPr>
              <w:t xml:space="preserve">ценных бумаг </w:t>
            </w:r>
            <w:r>
              <w:br/>
            </w:r>
            <w:r>
              <w:rPr>
                <w:rFonts w:ascii="Times New Roman"/>
                <w:b w:val="false"/>
                <w:i w:val="false"/>
                <w:color w:val="000000"/>
                <w:sz w:val="20"/>
              </w:rPr>
              <w:t>
</w:t>
            </w:r>
            <w:r>
              <w:rPr>
                <w:rFonts w:ascii="Times New Roman"/>
                <w:b w:val="false"/>
                <w:i/>
                <w:color w:val="000000"/>
                <w:sz w:val="20"/>
              </w:rPr>
              <w:t xml:space="preserve">национальных </w:t>
            </w:r>
            <w:r>
              <w:br/>
            </w:r>
            <w:r>
              <w:rPr>
                <w:rFonts w:ascii="Times New Roman"/>
                <w:b w:val="false"/>
                <w:i w:val="false"/>
                <w:color w:val="000000"/>
                <w:sz w:val="20"/>
              </w:rPr>
              <w:t>
</w:t>
            </w:r>
            <w:r>
              <w:rPr>
                <w:rFonts w:ascii="Times New Roman"/>
                <w:b w:val="false"/>
                <w:i/>
                <w:color w:val="000000"/>
                <w:sz w:val="20"/>
              </w:rPr>
              <w:t xml:space="preserve">компаний на </w:t>
            </w:r>
            <w:r>
              <w:br/>
            </w:r>
            <w:r>
              <w:rPr>
                <w:rFonts w:ascii="Times New Roman"/>
                <w:b w:val="false"/>
                <w:i w:val="false"/>
                <w:color w:val="000000"/>
                <w:sz w:val="20"/>
              </w:rPr>
              <w:t>
</w:t>
            </w:r>
            <w:r>
              <w:rPr>
                <w:rFonts w:ascii="Times New Roman"/>
                <w:b w:val="false"/>
                <w:i/>
                <w:color w:val="000000"/>
                <w:sz w:val="20"/>
              </w:rPr>
              <w:t xml:space="preserve">фондовый </w:t>
            </w:r>
            <w:r>
              <w:br/>
            </w:r>
            <w:r>
              <w:rPr>
                <w:rFonts w:ascii="Times New Roman"/>
                <w:b w:val="false"/>
                <w:i w:val="false"/>
                <w:color w:val="000000"/>
                <w:sz w:val="20"/>
              </w:rPr>
              <w:t>
</w:t>
            </w:r>
            <w:r>
              <w:rPr>
                <w:rFonts w:ascii="Times New Roman"/>
                <w:b w:val="false"/>
                <w:i/>
                <w:color w:val="000000"/>
                <w:sz w:val="20"/>
              </w:rPr>
              <w:t xml:space="preserve">рынок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w:t>
            </w:r>
            <w:r>
              <w:br/>
            </w:r>
            <w:r>
              <w:rPr>
                <w:rFonts w:ascii="Times New Roman"/>
                <w:b w:val="false"/>
                <w:i w:val="false"/>
                <w:color w:val="000000"/>
                <w:sz w:val="20"/>
              </w:rPr>
              <w:t xml:space="preserve">
в нормативные </w:t>
            </w:r>
            <w:r>
              <w:br/>
            </w:r>
            <w:r>
              <w:rPr>
                <w:rFonts w:ascii="Times New Roman"/>
                <w:b w:val="false"/>
                <w:i w:val="false"/>
                <w:color w:val="000000"/>
                <w:sz w:val="20"/>
              </w:rPr>
              <w:t xml:space="preserve">
правовые акты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связанным с </w:t>
            </w:r>
            <w:r>
              <w:br/>
            </w:r>
            <w:r>
              <w:rPr>
                <w:rFonts w:ascii="Times New Roman"/>
                <w:b w:val="false"/>
                <w:i w:val="false"/>
                <w:color w:val="000000"/>
                <w:sz w:val="20"/>
              </w:rPr>
              <w:t xml:space="preserve">
созданием и </w:t>
            </w:r>
            <w:r>
              <w:br/>
            </w:r>
            <w:r>
              <w:rPr>
                <w:rFonts w:ascii="Times New Roman"/>
                <w:b w:val="false"/>
                <w:i w:val="false"/>
                <w:color w:val="000000"/>
                <w:sz w:val="20"/>
              </w:rPr>
              <w:t xml:space="preserve">
эффективным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ванием АО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кий холдинг </w:t>
            </w:r>
            <w:r>
              <w:br/>
            </w:r>
            <w:r>
              <w:rPr>
                <w:rFonts w:ascii="Times New Roman"/>
                <w:b w:val="false"/>
                <w:i w:val="false"/>
                <w:color w:val="000000"/>
                <w:sz w:val="20"/>
              </w:rPr>
              <w:t xml:space="preserve">
по управлению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активами </w:t>
            </w:r>
            <w:r>
              <w:br/>
            </w:r>
            <w:r>
              <w:rPr>
                <w:rFonts w:ascii="Times New Roman"/>
                <w:b w:val="false"/>
                <w:i w:val="false"/>
                <w:color w:val="000000"/>
                <w:sz w:val="20"/>
              </w:rPr>
              <w:t xml:space="preserve">
"Самрук" и </w:t>
            </w:r>
            <w:r>
              <w:br/>
            </w:r>
            <w:r>
              <w:rPr>
                <w:rFonts w:ascii="Times New Roman"/>
                <w:b w:val="false"/>
                <w:i w:val="false"/>
                <w:color w:val="000000"/>
                <w:sz w:val="20"/>
              </w:rPr>
              <w:t xml:space="preserve">
АО "Фонд ус- </w:t>
            </w:r>
            <w:r>
              <w:br/>
            </w:r>
            <w:r>
              <w:rPr>
                <w:rFonts w:ascii="Times New Roman"/>
                <w:b w:val="false"/>
                <w:i w:val="false"/>
                <w:color w:val="000000"/>
                <w:sz w:val="20"/>
              </w:rPr>
              <w:t xml:space="preserve">
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Жумагалиев </w:t>
            </w:r>
            <w:r>
              <w:br/>
            </w:r>
            <w:r>
              <w:rPr>
                <w:rFonts w:ascii="Times New Roman"/>
                <w:b w:val="false"/>
                <w:i w:val="false"/>
                <w:color w:val="000000"/>
                <w:sz w:val="20"/>
              </w:rPr>
              <w:t xml:space="preserve">
А.К.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плана меро- </w:t>
            </w:r>
            <w:r>
              <w:br/>
            </w:r>
            <w:r>
              <w:rPr>
                <w:rFonts w:ascii="Times New Roman"/>
                <w:b w:val="false"/>
                <w:i w:val="false"/>
                <w:color w:val="000000"/>
                <w:sz w:val="20"/>
              </w:rPr>
              <w:t xml:space="preserve">
приятий по </w:t>
            </w:r>
            <w:r>
              <w:br/>
            </w:r>
            <w:r>
              <w:rPr>
                <w:rFonts w:ascii="Times New Roman"/>
                <w:b w:val="false"/>
                <w:i w:val="false"/>
                <w:color w:val="000000"/>
                <w:sz w:val="20"/>
              </w:rPr>
              <w:t xml:space="preserve">
выводу ценных </w:t>
            </w:r>
            <w:r>
              <w:br/>
            </w:r>
            <w:r>
              <w:rPr>
                <w:rFonts w:ascii="Times New Roman"/>
                <w:b w:val="false"/>
                <w:i w:val="false"/>
                <w:color w:val="000000"/>
                <w:sz w:val="20"/>
              </w:rPr>
              <w:t xml:space="preserve">
бумаг нацио- </w:t>
            </w:r>
            <w:r>
              <w:br/>
            </w:r>
            <w:r>
              <w:rPr>
                <w:rFonts w:ascii="Times New Roman"/>
                <w:b w:val="false"/>
                <w:i w:val="false"/>
                <w:color w:val="000000"/>
                <w:sz w:val="20"/>
              </w:rPr>
              <w:t xml:space="preserve">
нальных ком- </w:t>
            </w:r>
            <w:r>
              <w:br/>
            </w:r>
            <w:r>
              <w:rPr>
                <w:rFonts w:ascii="Times New Roman"/>
                <w:b w:val="false"/>
                <w:i w:val="false"/>
                <w:color w:val="000000"/>
                <w:sz w:val="20"/>
              </w:rPr>
              <w:t xml:space="preserve">
паний, входя- </w:t>
            </w:r>
            <w:r>
              <w:br/>
            </w:r>
            <w:r>
              <w:rPr>
                <w:rFonts w:ascii="Times New Roman"/>
                <w:b w:val="false"/>
                <w:i w:val="false"/>
                <w:color w:val="000000"/>
                <w:sz w:val="20"/>
              </w:rPr>
              <w:t xml:space="preserve">
щих в состав </w:t>
            </w:r>
            <w:r>
              <w:br/>
            </w:r>
            <w:r>
              <w:rPr>
                <w:rFonts w:ascii="Times New Roman"/>
                <w:b w:val="false"/>
                <w:i w:val="false"/>
                <w:color w:val="000000"/>
                <w:sz w:val="20"/>
              </w:rPr>
              <w:t xml:space="preserve">
АО "Казах- </w:t>
            </w:r>
            <w:r>
              <w:br/>
            </w:r>
            <w:r>
              <w:rPr>
                <w:rFonts w:ascii="Times New Roman"/>
                <w:b w:val="false"/>
                <w:i w:val="false"/>
                <w:color w:val="000000"/>
                <w:sz w:val="20"/>
              </w:rPr>
              <w:t xml:space="preserve">
станский </w:t>
            </w:r>
            <w:r>
              <w:br/>
            </w:r>
            <w:r>
              <w:rPr>
                <w:rFonts w:ascii="Times New Roman"/>
                <w:b w:val="false"/>
                <w:i w:val="false"/>
                <w:color w:val="000000"/>
                <w:sz w:val="20"/>
              </w:rPr>
              <w:t xml:space="preserve">
холдинг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венными </w:t>
            </w:r>
            <w:r>
              <w:br/>
            </w:r>
            <w:r>
              <w:rPr>
                <w:rFonts w:ascii="Times New Roman"/>
                <w:b w:val="false"/>
                <w:i w:val="false"/>
                <w:color w:val="000000"/>
                <w:sz w:val="20"/>
              </w:rPr>
              <w:t xml:space="preserve">
активами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на фондовый </w:t>
            </w:r>
            <w:r>
              <w:br/>
            </w:r>
            <w:r>
              <w:rPr>
                <w:rFonts w:ascii="Times New Roman"/>
                <w:b w:val="false"/>
                <w:i w:val="false"/>
                <w:color w:val="000000"/>
                <w:sz w:val="20"/>
              </w:rPr>
              <w:t xml:space="preserve">
рынок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Дунаев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Утвержде- </w:t>
            </w:r>
            <w:r>
              <w:br/>
            </w:r>
            <w:r>
              <w:rPr>
                <w:rFonts w:ascii="Times New Roman"/>
                <w:b w:val="false"/>
                <w:i w:val="false"/>
                <w:color w:val="000000"/>
                <w:sz w:val="20"/>
              </w:rPr>
              <w:t xml:space="preserve">
ние квалифи- </w:t>
            </w:r>
            <w:r>
              <w:br/>
            </w:r>
            <w:r>
              <w:rPr>
                <w:rFonts w:ascii="Times New Roman"/>
                <w:b w:val="false"/>
                <w:i w:val="false"/>
                <w:color w:val="000000"/>
                <w:sz w:val="20"/>
              </w:rPr>
              <w:t xml:space="preserve">
кационных </w:t>
            </w:r>
            <w:r>
              <w:br/>
            </w:r>
            <w:r>
              <w:rPr>
                <w:rFonts w:ascii="Times New Roman"/>
                <w:b w:val="false"/>
                <w:i w:val="false"/>
                <w:color w:val="000000"/>
                <w:sz w:val="20"/>
              </w:rPr>
              <w:t xml:space="preserve">
требований, </w:t>
            </w:r>
            <w:r>
              <w:br/>
            </w:r>
            <w:r>
              <w:rPr>
                <w:rFonts w:ascii="Times New Roman"/>
                <w:b w:val="false"/>
                <w:i w:val="false"/>
                <w:color w:val="000000"/>
                <w:sz w:val="20"/>
              </w:rPr>
              <w:t xml:space="preserve">
порядка отбо- </w:t>
            </w:r>
            <w:r>
              <w:br/>
            </w:r>
            <w:r>
              <w:rPr>
                <w:rFonts w:ascii="Times New Roman"/>
                <w:b w:val="false"/>
                <w:i w:val="false"/>
                <w:color w:val="000000"/>
                <w:sz w:val="20"/>
              </w:rPr>
              <w:t xml:space="preserve">
ра и оценки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директоров </w:t>
            </w:r>
            <w:r>
              <w:br/>
            </w:r>
            <w:r>
              <w:rPr>
                <w:rFonts w:ascii="Times New Roman"/>
                <w:b w:val="false"/>
                <w:i w:val="false"/>
                <w:color w:val="000000"/>
                <w:sz w:val="20"/>
              </w:rPr>
              <w:t xml:space="preserve">
акционерных </w:t>
            </w:r>
            <w:r>
              <w:br/>
            </w:r>
            <w:r>
              <w:rPr>
                <w:rFonts w:ascii="Times New Roman"/>
                <w:b w:val="false"/>
                <w:i w:val="false"/>
                <w:color w:val="000000"/>
                <w:sz w:val="20"/>
              </w:rPr>
              <w:t xml:space="preserve">
обществ </w:t>
            </w:r>
            <w:r>
              <w:br/>
            </w:r>
            <w:r>
              <w:rPr>
                <w:rFonts w:ascii="Times New Roman"/>
                <w:b w:val="false"/>
                <w:i w:val="false"/>
                <w:color w:val="000000"/>
                <w:sz w:val="20"/>
              </w:rPr>
              <w:t xml:space="preserve">
(товариществ </w:t>
            </w:r>
            <w:r>
              <w:br/>
            </w:r>
            <w:r>
              <w:rPr>
                <w:rFonts w:ascii="Times New Roman"/>
                <w:b w:val="false"/>
                <w:i w:val="false"/>
                <w:color w:val="000000"/>
                <w:sz w:val="20"/>
              </w:rPr>
              <w:t xml:space="preserve">
с ограничен- </w:t>
            </w:r>
            <w:r>
              <w:br/>
            </w:r>
            <w:r>
              <w:rPr>
                <w:rFonts w:ascii="Times New Roman"/>
                <w:b w:val="false"/>
                <w:i w:val="false"/>
                <w:color w:val="000000"/>
                <w:sz w:val="20"/>
              </w:rPr>
              <w:t xml:space="preserve">
ной ответст- </w:t>
            </w:r>
            <w:r>
              <w:br/>
            </w:r>
            <w:r>
              <w:rPr>
                <w:rFonts w:ascii="Times New Roman"/>
                <w:b w:val="false"/>
                <w:i w:val="false"/>
                <w:color w:val="000000"/>
                <w:sz w:val="20"/>
              </w:rPr>
              <w:t xml:space="preserve">
венностью), </w:t>
            </w:r>
            <w:r>
              <w:br/>
            </w:r>
            <w:r>
              <w:rPr>
                <w:rFonts w:ascii="Times New Roman"/>
                <w:b w:val="false"/>
                <w:i w:val="false"/>
                <w:color w:val="000000"/>
                <w:sz w:val="20"/>
              </w:rPr>
              <w:t xml:space="preserve">
контрольные </w:t>
            </w:r>
            <w:r>
              <w:br/>
            </w:r>
            <w:r>
              <w:rPr>
                <w:rFonts w:ascii="Times New Roman"/>
                <w:b w:val="false"/>
                <w:i w:val="false"/>
                <w:color w:val="000000"/>
                <w:sz w:val="20"/>
              </w:rPr>
              <w:t xml:space="preserve">
пакеты акций </w:t>
            </w:r>
            <w:r>
              <w:br/>
            </w:r>
            <w:r>
              <w:rPr>
                <w:rFonts w:ascii="Times New Roman"/>
                <w:b w:val="false"/>
                <w:i w:val="false"/>
                <w:color w:val="000000"/>
                <w:sz w:val="20"/>
              </w:rPr>
              <w:t xml:space="preserve">
(доли учас- </w:t>
            </w:r>
            <w:r>
              <w:br/>
            </w:r>
            <w:r>
              <w:rPr>
                <w:rFonts w:ascii="Times New Roman"/>
                <w:b w:val="false"/>
                <w:i w:val="false"/>
                <w:color w:val="000000"/>
                <w:sz w:val="20"/>
              </w:rPr>
              <w:t xml:space="preserve">
тия)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Следует </w:t>
            </w:r>
            <w:r>
              <w:br/>
            </w:r>
            <w:r>
              <w:rPr>
                <w:rFonts w:ascii="Times New Roman"/>
                <w:b w:val="false"/>
                <w:i w:val="false"/>
                <w:color w:val="000000"/>
                <w:sz w:val="20"/>
              </w:rPr>
              <w:t>
</w:t>
            </w:r>
            <w:r>
              <w:rPr>
                <w:rFonts w:ascii="Times New Roman"/>
                <w:b w:val="false"/>
                <w:i/>
                <w:color w:val="000000"/>
                <w:sz w:val="20"/>
              </w:rPr>
              <w:t xml:space="preserve">провести ин- </w:t>
            </w:r>
            <w:r>
              <w:br/>
            </w:r>
            <w:r>
              <w:rPr>
                <w:rFonts w:ascii="Times New Roman"/>
                <w:b w:val="false"/>
                <w:i w:val="false"/>
                <w:color w:val="000000"/>
                <w:sz w:val="20"/>
              </w:rPr>
              <w:t>
</w:t>
            </w:r>
            <w:r>
              <w:rPr>
                <w:rFonts w:ascii="Times New Roman"/>
                <w:b w:val="false"/>
                <w:i/>
                <w:color w:val="000000"/>
                <w:sz w:val="20"/>
              </w:rPr>
              <w:t xml:space="preserve">вентаризацию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ной собствен- </w:t>
            </w:r>
            <w:r>
              <w:br/>
            </w:r>
            <w:r>
              <w:rPr>
                <w:rFonts w:ascii="Times New Roman"/>
                <w:b w:val="false"/>
                <w:i w:val="false"/>
                <w:color w:val="000000"/>
                <w:sz w:val="20"/>
              </w:rPr>
              <w:t>
</w:t>
            </w:r>
            <w:r>
              <w:rPr>
                <w:rFonts w:ascii="Times New Roman"/>
                <w:b w:val="false"/>
                <w:i/>
                <w:color w:val="000000"/>
                <w:sz w:val="20"/>
              </w:rPr>
              <w:t xml:space="preserve">ности и соз- </w:t>
            </w:r>
            <w:r>
              <w:br/>
            </w:r>
            <w:r>
              <w:rPr>
                <w:rFonts w:ascii="Times New Roman"/>
                <w:b w:val="false"/>
                <w:i w:val="false"/>
                <w:color w:val="000000"/>
                <w:sz w:val="20"/>
              </w:rPr>
              <w:t>
</w:t>
            </w:r>
            <w:r>
              <w:rPr>
                <w:rFonts w:ascii="Times New Roman"/>
                <w:b w:val="false"/>
                <w:i/>
                <w:color w:val="000000"/>
                <w:sz w:val="20"/>
              </w:rPr>
              <w:t xml:space="preserve">дать единый </w:t>
            </w:r>
            <w:r>
              <w:br/>
            </w:r>
            <w:r>
              <w:rPr>
                <w:rFonts w:ascii="Times New Roman"/>
                <w:b w:val="false"/>
                <w:i w:val="false"/>
                <w:color w:val="000000"/>
                <w:sz w:val="20"/>
              </w:rPr>
              <w:t>
</w:t>
            </w:r>
            <w:r>
              <w:rPr>
                <w:rFonts w:ascii="Times New Roman"/>
                <w:b w:val="false"/>
                <w:i/>
                <w:color w:val="000000"/>
                <w:sz w:val="20"/>
              </w:rPr>
              <w:t xml:space="preserve">реестр данных </w:t>
            </w:r>
            <w:r>
              <w:br/>
            </w:r>
            <w:r>
              <w:rPr>
                <w:rFonts w:ascii="Times New Roman"/>
                <w:b w:val="false"/>
                <w:i w:val="false"/>
                <w:color w:val="000000"/>
                <w:sz w:val="20"/>
              </w:rPr>
              <w:t>
</w:t>
            </w:r>
            <w:r>
              <w:rPr>
                <w:rFonts w:ascii="Times New Roman"/>
                <w:b w:val="false"/>
                <w:i/>
                <w:color w:val="000000"/>
                <w:sz w:val="20"/>
              </w:rPr>
              <w:t xml:space="preserve">для всей </w:t>
            </w:r>
            <w:r>
              <w:br/>
            </w:r>
            <w:r>
              <w:rPr>
                <w:rFonts w:ascii="Times New Roman"/>
                <w:b w:val="false"/>
                <w:i w:val="false"/>
                <w:color w:val="000000"/>
                <w:sz w:val="20"/>
              </w:rPr>
              <w:t>
</w:t>
            </w:r>
            <w:r>
              <w:rPr>
                <w:rFonts w:ascii="Times New Roman"/>
                <w:b w:val="false"/>
                <w:i/>
                <w:color w:val="000000"/>
                <w:sz w:val="20"/>
              </w:rPr>
              <w:t xml:space="preserve">страны.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w:t>
            </w:r>
            <w:r>
              <w:br/>
            </w:r>
            <w:r>
              <w:rPr>
                <w:rFonts w:ascii="Times New Roman"/>
                <w:b w:val="false"/>
                <w:i w:val="false"/>
                <w:color w:val="000000"/>
                <w:sz w:val="20"/>
              </w:rPr>
              <w:t xml:space="preserve">
инвентариза- </w:t>
            </w:r>
            <w:r>
              <w:br/>
            </w:r>
            <w:r>
              <w:rPr>
                <w:rFonts w:ascii="Times New Roman"/>
                <w:b w:val="false"/>
                <w:i w:val="false"/>
                <w:color w:val="000000"/>
                <w:sz w:val="20"/>
              </w:rPr>
              <w:t xml:space="preserve">
ции имущества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учрежде- </w:t>
            </w:r>
            <w:r>
              <w:br/>
            </w:r>
            <w:r>
              <w:rPr>
                <w:rFonts w:ascii="Times New Roman"/>
                <w:b w:val="false"/>
                <w:i w:val="false"/>
                <w:color w:val="000000"/>
                <w:sz w:val="20"/>
              </w:rPr>
              <w:t xml:space="preserve">
ний и органи- </w:t>
            </w:r>
            <w:r>
              <w:br/>
            </w:r>
            <w:r>
              <w:rPr>
                <w:rFonts w:ascii="Times New Roman"/>
                <w:b w:val="false"/>
                <w:i w:val="false"/>
                <w:color w:val="000000"/>
                <w:sz w:val="20"/>
              </w:rPr>
              <w:t xml:space="preserve">
заций, конт- </w:t>
            </w:r>
            <w:r>
              <w:br/>
            </w:r>
            <w:r>
              <w:rPr>
                <w:rFonts w:ascii="Times New Roman"/>
                <w:b w:val="false"/>
                <w:i w:val="false"/>
                <w:color w:val="000000"/>
                <w:sz w:val="20"/>
              </w:rPr>
              <w:t xml:space="preserve">
рольные паке- </w:t>
            </w:r>
            <w:r>
              <w:br/>
            </w:r>
            <w:r>
              <w:rPr>
                <w:rFonts w:ascii="Times New Roman"/>
                <w:b w:val="false"/>
                <w:i w:val="false"/>
                <w:color w:val="000000"/>
                <w:sz w:val="20"/>
              </w:rPr>
              <w:t xml:space="preserve">
ты акций (до- </w:t>
            </w:r>
            <w:r>
              <w:br/>
            </w:r>
            <w:r>
              <w:rPr>
                <w:rFonts w:ascii="Times New Roman"/>
                <w:b w:val="false"/>
                <w:i w:val="false"/>
                <w:color w:val="000000"/>
                <w:sz w:val="20"/>
              </w:rPr>
              <w:t xml:space="preserve">
ли участия)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принадлежат </w:t>
            </w:r>
            <w:r>
              <w:br/>
            </w:r>
            <w:r>
              <w:rPr>
                <w:rFonts w:ascii="Times New Roman"/>
                <w:b w:val="false"/>
                <w:i w:val="false"/>
                <w:color w:val="000000"/>
                <w:sz w:val="20"/>
              </w:rPr>
              <w:t xml:space="preserve">
государству, </w:t>
            </w:r>
            <w:r>
              <w:br/>
            </w:r>
            <w:r>
              <w:rPr>
                <w:rFonts w:ascii="Times New Roman"/>
                <w:b w:val="false"/>
                <w:i w:val="false"/>
                <w:color w:val="000000"/>
                <w:sz w:val="20"/>
              </w:rPr>
              <w:t xml:space="preserve">
в целях опре- </w:t>
            </w:r>
            <w:r>
              <w:br/>
            </w:r>
            <w:r>
              <w:rPr>
                <w:rFonts w:ascii="Times New Roman"/>
                <w:b w:val="false"/>
                <w:i w:val="false"/>
                <w:color w:val="000000"/>
                <w:sz w:val="20"/>
              </w:rPr>
              <w:t xml:space="preserve">
деления сос- </w:t>
            </w:r>
            <w:r>
              <w:br/>
            </w:r>
            <w:r>
              <w:rPr>
                <w:rFonts w:ascii="Times New Roman"/>
                <w:b w:val="false"/>
                <w:i w:val="false"/>
                <w:color w:val="000000"/>
                <w:sz w:val="20"/>
              </w:rPr>
              <w:t xml:space="preserve">
тава имущест- </w:t>
            </w:r>
            <w:r>
              <w:br/>
            </w:r>
            <w:r>
              <w:rPr>
                <w:rFonts w:ascii="Times New Roman"/>
                <w:b w:val="false"/>
                <w:i w:val="false"/>
                <w:color w:val="000000"/>
                <w:sz w:val="20"/>
              </w:rPr>
              <w:t xml:space="preserve">
ва, необходи- </w:t>
            </w:r>
            <w:r>
              <w:br/>
            </w:r>
            <w:r>
              <w:rPr>
                <w:rFonts w:ascii="Times New Roman"/>
                <w:b w:val="false"/>
                <w:i w:val="false"/>
                <w:color w:val="000000"/>
                <w:sz w:val="20"/>
              </w:rPr>
              <w:t xml:space="preserve">
мого для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возложенных </w:t>
            </w:r>
            <w:r>
              <w:br/>
            </w:r>
            <w:r>
              <w:rPr>
                <w:rFonts w:ascii="Times New Roman"/>
                <w:b w:val="false"/>
                <w:i w:val="false"/>
                <w:color w:val="000000"/>
                <w:sz w:val="20"/>
              </w:rPr>
              <w:t xml:space="preserve">
на них задач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акимы адми- </w:t>
            </w:r>
            <w:r>
              <w:br/>
            </w:r>
            <w:r>
              <w:rPr>
                <w:rFonts w:ascii="Times New Roman"/>
                <w:b w:val="false"/>
                <w:i w:val="false"/>
                <w:color w:val="000000"/>
                <w:sz w:val="20"/>
              </w:rPr>
              <w:t xml:space="preserve">
нистративно- </w:t>
            </w:r>
            <w:r>
              <w:br/>
            </w:r>
            <w:r>
              <w:rPr>
                <w:rFonts w:ascii="Times New Roman"/>
                <w:b w:val="false"/>
                <w:i w:val="false"/>
                <w:color w:val="000000"/>
                <w:sz w:val="20"/>
              </w:rPr>
              <w:t xml:space="preserve">
территориаль- </w:t>
            </w:r>
            <w:r>
              <w:br/>
            </w:r>
            <w:r>
              <w:rPr>
                <w:rFonts w:ascii="Times New Roman"/>
                <w:b w:val="false"/>
                <w:i w:val="false"/>
                <w:color w:val="000000"/>
                <w:sz w:val="20"/>
              </w:rPr>
              <w:t xml:space="preserve">
ных единиц </w:t>
            </w:r>
            <w:r>
              <w:br/>
            </w:r>
            <w:r>
              <w:rPr>
                <w:rFonts w:ascii="Times New Roman"/>
                <w:b w:val="false"/>
                <w:i w:val="false"/>
                <w:color w:val="000000"/>
                <w:sz w:val="20"/>
              </w:rPr>
              <w:t xml:space="preserve">
(по коммуналь- </w:t>
            </w:r>
            <w:r>
              <w:br/>
            </w:r>
            <w:r>
              <w:rPr>
                <w:rFonts w:ascii="Times New Roman"/>
                <w:b w:val="false"/>
                <w:i w:val="false"/>
                <w:color w:val="000000"/>
                <w:sz w:val="20"/>
              </w:rPr>
              <w:t xml:space="preserve">
ной собствен- </w:t>
            </w:r>
            <w:r>
              <w:br/>
            </w:r>
            <w:r>
              <w:rPr>
                <w:rFonts w:ascii="Times New Roman"/>
                <w:b w:val="false"/>
                <w:i w:val="false"/>
                <w:color w:val="000000"/>
                <w:sz w:val="20"/>
              </w:rPr>
              <w:t xml:space="preserve">
ности)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акиматов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Составле- </w:t>
            </w:r>
            <w:r>
              <w:br/>
            </w:r>
            <w:r>
              <w:rPr>
                <w:rFonts w:ascii="Times New Roman"/>
                <w:b w:val="false"/>
                <w:i w:val="false"/>
                <w:color w:val="000000"/>
                <w:sz w:val="20"/>
              </w:rPr>
              <w:t xml:space="preserve">
ние единого </w:t>
            </w:r>
            <w:r>
              <w:br/>
            </w:r>
            <w:r>
              <w:rPr>
                <w:rFonts w:ascii="Times New Roman"/>
                <w:b w:val="false"/>
                <w:i w:val="false"/>
                <w:color w:val="000000"/>
                <w:sz w:val="20"/>
              </w:rPr>
              <w:t xml:space="preserve">
реестра </w:t>
            </w:r>
            <w:r>
              <w:br/>
            </w:r>
            <w:r>
              <w:rPr>
                <w:rFonts w:ascii="Times New Roman"/>
                <w:b w:val="false"/>
                <w:i w:val="false"/>
                <w:color w:val="000000"/>
                <w:sz w:val="20"/>
              </w:rPr>
              <w:t xml:space="preserve">
объектов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собственности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Должны приме- </w:t>
            </w:r>
            <w:r>
              <w:br/>
            </w:r>
            <w:r>
              <w:rPr>
                <w:rFonts w:ascii="Times New Roman"/>
                <w:b w:val="false"/>
                <w:i w:val="false"/>
                <w:color w:val="000000"/>
                <w:sz w:val="20"/>
              </w:rPr>
              <w:t>
</w:t>
            </w:r>
            <w:r>
              <w:rPr>
                <w:rFonts w:ascii="Times New Roman"/>
                <w:b w:val="false"/>
                <w:i/>
                <w:color w:val="000000"/>
                <w:sz w:val="20"/>
              </w:rPr>
              <w:t xml:space="preserve">няться единые </w:t>
            </w:r>
            <w:r>
              <w:br/>
            </w:r>
            <w:r>
              <w:rPr>
                <w:rFonts w:ascii="Times New Roman"/>
                <w:b w:val="false"/>
                <w:i w:val="false"/>
                <w:color w:val="000000"/>
                <w:sz w:val="20"/>
              </w:rPr>
              <w:t>
</w:t>
            </w:r>
            <w:r>
              <w:rPr>
                <w:rFonts w:ascii="Times New Roman"/>
                <w:b w:val="false"/>
                <w:i/>
                <w:color w:val="000000"/>
                <w:sz w:val="20"/>
              </w:rPr>
              <w:t xml:space="preserve">критерии при принятии ре- </w:t>
            </w:r>
            <w:r>
              <w:br/>
            </w:r>
            <w:r>
              <w:rPr>
                <w:rFonts w:ascii="Times New Roman"/>
                <w:b w:val="false"/>
                <w:i w:val="false"/>
                <w:color w:val="000000"/>
                <w:sz w:val="20"/>
              </w:rPr>
              <w:t>
</w:t>
            </w:r>
            <w:r>
              <w:rPr>
                <w:rFonts w:ascii="Times New Roman"/>
                <w:b w:val="false"/>
                <w:i/>
                <w:color w:val="000000"/>
                <w:sz w:val="20"/>
              </w:rPr>
              <w:t xml:space="preserve">шений о реа- </w:t>
            </w:r>
            <w:r>
              <w:br/>
            </w:r>
            <w:r>
              <w:rPr>
                <w:rFonts w:ascii="Times New Roman"/>
                <w:b w:val="false"/>
                <w:i w:val="false"/>
                <w:color w:val="000000"/>
                <w:sz w:val="20"/>
              </w:rPr>
              <w:t>
</w:t>
            </w:r>
            <w:r>
              <w:rPr>
                <w:rFonts w:ascii="Times New Roman"/>
                <w:b w:val="false"/>
                <w:i/>
                <w:color w:val="000000"/>
                <w:sz w:val="20"/>
              </w:rPr>
              <w:t xml:space="preserve">билитации или </w:t>
            </w:r>
            <w:r>
              <w:br/>
            </w:r>
            <w:r>
              <w:rPr>
                <w:rFonts w:ascii="Times New Roman"/>
                <w:b w:val="false"/>
                <w:i w:val="false"/>
                <w:color w:val="000000"/>
                <w:sz w:val="20"/>
              </w:rPr>
              <w:t>
</w:t>
            </w:r>
            <w:r>
              <w:rPr>
                <w:rFonts w:ascii="Times New Roman"/>
                <w:b w:val="false"/>
                <w:i/>
                <w:color w:val="000000"/>
                <w:sz w:val="20"/>
              </w:rPr>
              <w:t xml:space="preserve">банкротстве. </w:t>
            </w:r>
            <w:r>
              <w:br/>
            </w:r>
            <w:r>
              <w:rPr>
                <w:rFonts w:ascii="Times New Roman"/>
                <w:b w:val="false"/>
                <w:i w:val="false"/>
                <w:color w:val="000000"/>
                <w:sz w:val="20"/>
              </w:rPr>
              <w:t>
</w:t>
            </w:r>
            <w:r>
              <w:rPr>
                <w:rFonts w:ascii="Times New Roman"/>
                <w:b w:val="false"/>
                <w:i/>
                <w:color w:val="000000"/>
                <w:sz w:val="20"/>
              </w:rPr>
              <w:t xml:space="preserve">Банкротство </w:t>
            </w:r>
            <w:r>
              <w:br/>
            </w:r>
            <w:r>
              <w:rPr>
                <w:rFonts w:ascii="Times New Roman"/>
                <w:b w:val="false"/>
                <w:i w:val="false"/>
                <w:color w:val="000000"/>
                <w:sz w:val="20"/>
              </w:rPr>
              <w:t>
</w:t>
            </w:r>
            <w:r>
              <w:rPr>
                <w:rFonts w:ascii="Times New Roman"/>
                <w:b w:val="false"/>
                <w:i/>
                <w:color w:val="000000"/>
                <w:sz w:val="20"/>
              </w:rPr>
              <w:t xml:space="preserve">должно быть </w:t>
            </w:r>
            <w:r>
              <w:br/>
            </w:r>
            <w:r>
              <w:rPr>
                <w:rFonts w:ascii="Times New Roman"/>
                <w:b w:val="false"/>
                <w:i w:val="false"/>
                <w:color w:val="000000"/>
                <w:sz w:val="20"/>
              </w:rPr>
              <w:t>
</w:t>
            </w:r>
            <w:r>
              <w:rPr>
                <w:rFonts w:ascii="Times New Roman"/>
                <w:b w:val="false"/>
                <w:i/>
                <w:color w:val="000000"/>
                <w:sz w:val="20"/>
              </w:rPr>
              <w:t xml:space="preserve">последним </w:t>
            </w:r>
            <w:r>
              <w:br/>
            </w:r>
            <w:r>
              <w:rPr>
                <w:rFonts w:ascii="Times New Roman"/>
                <w:b w:val="false"/>
                <w:i w:val="false"/>
                <w:color w:val="000000"/>
                <w:sz w:val="20"/>
              </w:rPr>
              <w:t>
</w:t>
            </w:r>
            <w:r>
              <w:rPr>
                <w:rFonts w:ascii="Times New Roman"/>
                <w:b w:val="false"/>
                <w:i/>
                <w:color w:val="000000"/>
                <w:sz w:val="20"/>
              </w:rPr>
              <w:t xml:space="preserve">шагом при </w:t>
            </w:r>
            <w:r>
              <w:br/>
            </w:r>
            <w:r>
              <w:rPr>
                <w:rFonts w:ascii="Times New Roman"/>
                <w:b w:val="false"/>
                <w:i w:val="false"/>
                <w:color w:val="000000"/>
                <w:sz w:val="20"/>
              </w:rPr>
              <w:t>
</w:t>
            </w:r>
            <w:r>
              <w:rPr>
                <w:rFonts w:ascii="Times New Roman"/>
                <w:b w:val="false"/>
                <w:i/>
                <w:color w:val="000000"/>
                <w:sz w:val="20"/>
              </w:rPr>
              <w:t xml:space="preserve">невозможности </w:t>
            </w:r>
            <w:r>
              <w:br/>
            </w:r>
            <w:r>
              <w:rPr>
                <w:rFonts w:ascii="Times New Roman"/>
                <w:b w:val="false"/>
                <w:i w:val="false"/>
                <w:color w:val="000000"/>
                <w:sz w:val="20"/>
              </w:rPr>
              <w:t>
</w:t>
            </w:r>
            <w:r>
              <w:rPr>
                <w:rFonts w:ascii="Times New Roman"/>
                <w:b w:val="false"/>
                <w:i/>
                <w:color w:val="000000"/>
                <w:sz w:val="20"/>
              </w:rPr>
              <w:t xml:space="preserve">восстановить </w:t>
            </w:r>
            <w:r>
              <w:br/>
            </w:r>
            <w:r>
              <w:rPr>
                <w:rFonts w:ascii="Times New Roman"/>
                <w:b w:val="false"/>
                <w:i w:val="false"/>
                <w:color w:val="000000"/>
                <w:sz w:val="20"/>
              </w:rPr>
              <w:t>
</w:t>
            </w:r>
            <w:r>
              <w:rPr>
                <w:rFonts w:ascii="Times New Roman"/>
                <w:b w:val="false"/>
                <w:i/>
                <w:color w:val="000000"/>
                <w:sz w:val="20"/>
              </w:rPr>
              <w:t xml:space="preserve">деятельность </w:t>
            </w:r>
            <w:r>
              <w:br/>
            </w:r>
            <w:r>
              <w:rPr>
                <w:rFonts w:ascii="Times New Roman"/>
                <w:b w:val="false"/>
                <w:i w:val="false"/>
                <w:color w:val="000000"/>
                <w:sz w:val="20"/>
              </w:rPr>
              <w:t>
</w:t>
            </w:r>
            <w:r>
              <w:rPr>
                <w:rFonts w:ascii="Times New Roman"/>
                <w:b w:val="false"/>
                <w:i/>
                <w:color w:val="000000"/>
                <w:sz w:val="20"/>
              </w:rPr>
              <w:t xml:space="preserve">убыточных го- </w:t>
            </w:r>
            <w:r>
              <w:br/>
            </w:r>
            <w:r>
              <w:rPr>
                <w:rFonts w:ascii="Times New Roman"/>
                <w:b w:val="false"/>
                <w:i w:val="false"/>
                <w:color w:val="000000"/>
                <w:sz w:val="20"/>
              </w:rPr>
              <w:t>
</w:t>
            </w:r>
            <w:r>
              <w:rPr>
                <w:rFonts w:ascii="Times New Roman"/>
                <w:b w:val="false"/>
                <w:i/>
                <w:color w:val="000000"/>
                <w:sz w:val="20"/>
              </w:rPr>
              <w:t xml:space="preserve">сударственных </w:t>
            </w:r>
            <w:r>
              <w:br/>
            </w:r>
            <w:r>
              <w:rPr>
                <w:rFonts w:ascii="Times New Roman"/>
                <w:b w:val="false"/>
                <w:i w:val="false"/>
                <w:color w:val="000000"/>
                <w:sz w:val="20"/>
              </w:rPr>
              <w:t>
</w:t>
            </w:r>
            <w:r>
              <w:rPr>
                <w:rFonts w:ascii="Times New Roman"/>
                <w:b w:val="false"/>
                <w:i/>
                <w:color w:val="000000"/>
                <w:sz w:val="20"/>
              </w:rPr>
              <w:t xml:space="preserve">предприятий. </w:t>
            </w:r>
            <w:r>
              <w:br/>
            </w:r>
            <w:r>
              <w:rPr>
                <w:rFonts w:ascii="Times New Roman"/>
                <w:b w:val="false"/>
                <w:i w:val="false"/>
                <w:color w:val="000000"/>
                <w:sz w:val="20"/>
              </w:rPr>
              <w:t>
</w:t>
            </w: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прекратить </w:t>
            </w:r>
            <w:r>
              <w:br/>
            </w:r>
            <w:r>
              <w:rPr>
                <w:rFonts w:ascii="Times New Roman"/>
                <w:b w:val="false"/>
                <w:i w:val="false"/>
                <w:color w:val="000000"/>
                <w:sz w:val="20"/>
              </w:rPr>
              <w:t>
</w:t>
            </w:r>
            <w:r>
              <w:rPr>
                <w:rFonts w:ascii="Times New Roman"/>
                <w:b w:val="false"/>
                <w:i/>
                <w:color w:val="000000"/>
                <w:sz w:val="20"/>
              </w:rPr>
              <w:t xml:space="preserve">практику </w:t>
            </w:r>
            <w:r>
              <w:br/>
            </w:r>
            <w:r>
              <w:rPr>
                <w:rFonts w:ascii="Times New Roman"/>
                <w:b w:val="false"/>
                <w:i w:val="false"/>
                <w:color w:val="000000"/>
                <w:sz w:val="20"/>
              </w:rPr>
              <w:t>
</w:t>
            </w:r>
            <w:r>
              <w:rPr>
                <w:rFonts w:ascii="Times New Roman"/>
                <w:b w:val="false"/>
                <w:i/>
                <w:color w:val="000000"/>
                <w:sz w:val="20"/>
              </w:rPr>
              <w:t xml:space="preserve">привлечения </w:t>
            </w:r>
            <w:r>
              <w:br/>
            </w:r>
            <w:r>
              <w:rPr>
                <w:rFonts w:ascii="Times New Roman"/>
                <w:b w:val="false"/>
                <w:i w:val="false"/>
                <w:color w:val="000000"/>
                <w:sz w:val="20"/>
              </w:rPr>
              <w:t>
</w:t>
            </w:r>
            <w:r>
              <w:rPr>
                <w:rFonts w:ascii="Times New Roman"/>
                <w:b w:val="false"/>
                <w:i/>
                <w:color w:val="000000"/>
                <w:sz w:val="20"/>
              </w:rPr>
              <w:t xml:space="preserve">одних и тех </w:t>
            </w:r>
            <w:r>
              <w:br/>
            </w:r>
            <w:r>
              <w:rPr>
                <w:rFonts w:ascii="Times New Roman"/>
                <w:b w:val="false"/>
                <w:i w:val="false"/>
                <w:color w:val="000000"/>
                <w:sz w:val="20"/>
              </w:rPr>
              <w:t>
</w:t>
            </w:r>
            <w:r>
              <w:rPr>
                <w:rFonts w:ascii="Times New Roman"/>
                <w:b w:val="false"/>
                <w:i/>
                <w:color w:val="000000"/>
                <w:sz w:val="20"/>
              </w:rPr>
              <w:t xml:space="preserve">же конкурсных </w:t>
            </w:r>
            <w:r>
              <w:br/>
            </w:r>
            <w:r>
              <w:rPr>
                <w:rFonts w:ascii="Times New Roman"/>
                <w:b w:val="false"/>
                <w:i w:val="false"/>
                <w:color w:val="000000"/>
                <w:sz w:val="20"/>
              </w:rPr>
              <w:t>
</w:t>
            </w:r>
            <w:r>
              <w:rPr>
                <w:rFonts w:ascii="Times New Roman"/>
                <w:b w:val="false"/>
                <w:i/>
                <w:color w:val="000000"/>
                <w:sz w:val="20"/>
              </w:rPr>
              <w:t xml:space="preserve">управляющих, </w:t>
            </w:r>
            <w:r>
              <w:br/>
            </w:r>
            <w:r>
              <w:rPr>
                <w:rFonts w:ascii="Times New Roman"/>
                <w:b w:val="false"/>
                <w:i w:val="false"/>
                <w:color w:val="000000"/>
                <w:sz w:val="20"/>
              </w:rPr>
              <w:t>
</w:t>
            </w:r>
            <w:r>
              <w:rPr>
                <w:rFonts w:ascii="Times New Roman"/>
                <w:b w:val="false"/>
                <w:i/>
                <w:color w:val="000000"/>
                <w:sz w:val="20"/>
              </w:rPr>
              <w:t xml:space="preserve">предпочитаю- </w:t>
            </w:r>
            <w:r>
              <w:br/>
            </w:r>
            <w:r>
              <w:rPr>
                <w:rFonts w:ascii="Times New Roman"/>
                <w:b w:val="false"/>
                <w:i w:val="false"/>
                <w:color w:val="000000"/>
                <w:sz w:val="20"/>
              </w:rPr>
              <w:t>
</w:t>
            </w:r>
            <w:r>
              <w:rPr>
                <w:rFonts w:ascii="Times New Roman"/>
                <w:b w:val="false"/>
                <w:i/>
                <w:color w:val="000000"/>
                <w:sz w:val="20"/>
              </w:rPr>
              <w:t xml:space="preserve">щих банкрот- </w:t>
            </w:r>
            <w:r>
              <w:br/>
            </w:r>
            <w:r>
              <w:rPr>
                <w:rFonts w:ascii="Times New Roman"/>
                <w:b w:val="false"/>
                <w:i w:val="false"/>
                <w:color w:val="000000"/>
                <w:sz w:val="20"/>
              </w:rPr>
              <w:t>
</w:t>
            </w:r>
            <w:r>
              <w:rPr>
                <w:rFonts w:ascii="Times New Roman"/>
                <w:b w:val="false"/>
                <w:i/>
                <w:color w:val="000000"/>
                <w:sz w:val="20"/>
              </w:rPr>
              <w:t xml:space="preserve">ство как </w:t>
            </w:r>
            <w:r>
              <w:br/>
            </w:r>
            <w:r>
              <w:rPr>
                <w:rFonts w:ascii="Times New Roman"/>
                <w:b w:val="false"/>
                <w:i w:val="false"/>
                <w:color w:val="000000"/>
                <w:sz w:val="20"/>
              </w:rPr>
              <w:t>
</w:t>
            </w:r>
            <w:r>
              <w:rPr>
                <w:rFonts w:ascii="Times New Roman"/>
                <w:b w:val="false"/>
                <w:i/>
                <w:color w:val="000000"/>
                <w:sz w:val="20"/>
              </w:rPr>
              <w:t xml:space="preserve">наиболее </w:t>
            </w:r>
            <w:r>
              <w:br/>
            </w:r>
            <w:r>
              <w:rPr>
                <w:rFonts w:ascii="Times New Roman"/>
                <w:b w:val="false"/>
                <w:i w:val="false"/>
                <w:color w:val="000000"/>
                <w:sz w:val="20"/>
              </w:rPr>
              <w:t>
</w:t>
            </w:r>
            <w:r>
              <w:rPr>
                <w:rFonts w:ascii="Times New Roman"/>
                <w:b w:val="false"/>
                <w:i/>
                <w:color w:val="000000"/>
                <w:sz w:val="20"/>
              </w:rPr>
              <w:t xml:space="preserve">выгодный для </w:t>
            </w:r>
            <w:r>
              <w:br/>
            </w:r>
            <w:r>
              <w:rPr>
                <w:rFonts w:ascii="Times New Roman"/>
                <w:b w:val="false"/>
                <w:i w:val="false"/>
                <w:color w:val="000000"/>
                <w:sz w:val="20"/>
              </w:rPr>
              <w:t>
</w:t>
            </w:r>
            <w:r>
              <w:rPr>
                <w:rFonts w:ascii="Times New Roman"/>
                <w:b w:val="false"/>
                <w:i/>
                <w:color w:val="000000"/>
                <w:sz w:val="20"/>
              </w:rPr>
              <w:t xml:space="preserve">себя способ </w:t>
            </w:r>
            <w:r>
              <w:br/>
            </w:r>
            <w:r>
              <w:rPr>
                <w:rFonts w:ascii="Times New Roman"/>
                <w:b w:val="false"/>
                <w:i w:val="false"/>
                <w:color w:val="000000"/>
                <w:sz w:val="20"/>
              </w:rPr>
              <w:t>
</w:t>
            </w:r>
            <w:r>
              <w:rPr>
                <w:rFonts w:ascii="Times New Roman"/>
                <w:b w:val="false"/>
                <w:i/>
                <w:color w:val="000000"/>
                <w:sz w:val="20"/>
              </w:rPr>
              <w:t xml:space="preserve">управления </w:t>
            </w:r>
            <w:r>
              <w:br/>
            </w:r>
            <w:r>
              <w:rPr>
                <w:rFonts w:ascii="Times New Roman"/>
                <w:b w:val="false"/>
                <w:i w:val="false"/>
                <w:color w:val="000000"/>
                <w:sz w:val="20"/>
              </w:rPr>
              <w:t>
</w:t>
            </w:r>
            <w:r>
              <w:rPr>
                <w:rFonts w:ascii="Times New Roman"/>
                <w:b w:val="false"/>
                <w:i/>
                <w:color w:val="000000"/>
                <w:sz w:val="20"/>
              </w:rPr>
              <w:t xml:space="preserve">госимущест- </w:t>
            </w:r>
            <w:r>
              <w:br/>
            </w:r>
            <w:r>
              <w:rPr>
                <w:rFonts w:ascii="Times New Roman"/>
                <w:b w:val="false"/>
                <w:i w:val="false"/>
                <w:color w:val="000000"/>
                <w:sz w:val="20"/>
              </w:rPr>
              <w:t>
</w:t>
            </w:r>
            <w:r>
              <w:rPr>
                <w:rFonts w:ascii="Times New Roman"/>
                <w:b w:val="false"/>
                <w:i/>
                <w:color w:val="000000"/>
                <w:sz w:val="20"/>
              </w:rPr>
              <w:t xml:space="preserve">вом, и соз- </w:t>
            </w:r>
            <w:r>
              <w:br/>
            </w:r>
            <w:r>
              <w:rPr>
                <w:rFonts w:ascii="Times New Roman"/>
                <w:b w:val="false"/>
                <w:i w:val="false"/>
                <w:color w:val="000000"/>
                <w:sz w:val="20"/>
              </w:rPr>
              <w:t>
</w:t>
            </w:r>
            <w:r>
              <w:rPr>
                <w:rFonts w:ascii="Times New Roman"/>
                <w:b w:val="false"/>
                <w:i/>
                <w:color w:val="000000"/>
                <w:sz w:val="20"/>
              </w:rPr>
              <w:t xml:space="preserve">дать максимум </w:t>
            </w:r>
            <w:r>
              <w:br/>
            </w:r>
            <w:r>
              <w:rPr>
                <w:rFonts w:ascii="Times New Roman"/>
                <w:b w:val="false"/>
                <w:i w:val="false"/>
                <w:color w:val="000000"/>
                <w:sz w:val="20"/>
              </w:rPr>
              <w:t>
</w:t>
            </w:r>
            <w:r>
              <w:rPr>
                <w:rFonts w:ascii="Times New Roman"/>
                <w:b w:val="false"/>
                <w:i/>
                <w:color w:val="000000"/>
                <w:sz w:val="20"/>
              </w:rPr>
              <w:t xml:space="preserve">конкуренции </w:t>
            </w:r>
            <w:r>
              <w:br/>
            </w:r>
            <w:r>
              <w:rPr>
                <w:rFonts w:ascii="Times New Roman"/>
                <w:b w:val="false"/>
                <w:i w:val="false"/>
                <w:color w:val="000000"/>
                <w:sz w:val="20"/>
              </w:rPr>
              <w:t>
</w:t>
            </w:r>
            <w:r>
              <w:rPr>
                <w:rFonts w:ascii="Times New Roman"/>
                <w:b w:val="false"/>
                <w:i/>
                <w:color w:val="000000"/>
                <w:sz w:val="20"/>
              </w:rPr>
              <w:t xml:space="preserve">в этой облас- </w:t>
            </w:r>
            <w:r>
              <w:br/>
            </w:r>
            <w:r>
              <w:rPr>
                <w:rFonts w:ascii="Times New Roman"/>
                <w:b w:val="false"/>
                <w:i w:val="false"/>
                <w:color w:val="000000"/>
                <w:sz w:val="20"/>
              </w:rPr>
              <w:t>
</w:t>
            </w:r>
            <w:r>
              <w:rPr>
                <w:rFonts w:ascii="Times New Roman"/>
                <w:b w:val="false"/>
                <w:i/>
                <w:color w:val="000000"/>
                <w:sz w:val="20"/>
              </w:rPr>
              <w:t xml:space="preserve">ти. При необ- </w:t>
            </w:r>
            <w:r>
              <w:br/>
            </w:r>
            <w:r>
              <w:rPr>
                <w:rFonts w:ascii="Times New Roman"/>
                <w:b w:val="false"/>
                <w:i w:val="false"/>
                <w:color w:val="000000"/>
                <w:sz w:val="20"/>
              </w:rPr>
              <w:t>
</w:t>
            </w:r>
            <w:r>
              <w:rPr>
                <w:rFonts w:ascii="Times New Roman"/>
                <w:b w:val="false"/>
                <w:i/>
                <w:color w:val="000000"/>
                <w:sz w:val="20"/>
              </w:rPr>
              <w:t xml:space="preserve">ходимости - </w:t>
            </w:r>
            <w:r>
              <w:br/>
            </w:r>
            <w:r>
              <w:rPr>
                <w:rFonts w:ascii="Times New Roman"/>
                <w:b w:val="false"/>
                <w:i w:val="false"/>
                <w:color w:val="000000"/>
                <w:sz w:val="20"/>
              </w:rPr>
              <w:t>
</w:t>
            </w:r>
            <w:r>
              <w:rPr>
                <w:rFonts w:ascii="Times New Roman"/>
                <w:b w:val="false"/>
                <w:i/>
                <w:color w:val="000000"/>
                <w:sz w:val="20"/>
              </w:rPr>
              <w:t xml:space="preserve">нанимать меж- </w:t>
            </w:r>
            <w:r>
              <w:br/>
            </w:r>
            <w:r>
              <w:rPr>
                <w:rFonts w:ascii="Times New Roman"/>
                <w:b w:val="false"/>
                <w:i w:val="false"/>
                <w:color w:val="000000"/>
                <w:sz w:val="20"/>
              </w:rPr>
              <w:t>
</w:t>
            </w:r>
            <w:r>
              <w:rPr>
                <w:rFonts w:ascii="Times New Roman"/>
                <w:b w:val="false"/>
                <w:i/>
                <w:color w:val="000000"/>
                <w:sz w:val="20"/>
              </w:rPr>
              <w:t xml:space="preserve">дународные </w:t>
            </w:r>
            <w:r>
              <w:br/>
            </w:r>
            <w:r>
              <w:rPr>
                <w:rFonts w:ascii="Times New Roman"/>
                <w:b w:val="false"/>
                <w:i w:val="false"/>
                <w:color w:val="000000"/>
                <w:sz w:val="20"/>
              </w:rPr>
              <w:t>
</w:t>
            </w:r>
            <w:r>
              <w:rPr>
                <w:rFonts w:ascii="Times New Roman"/>
                <w:b w:val="false"/>
                <w:i/>
                <w:color w:val="000000"/>
                <w:sz w:val="20"/>
              </w:rPr>
              <w:t xml:space="preserve">компании для </w:t>
            </w:r>
            <w:r>
              <w:br/>
            </w:r>
            <w:r>
              <w:rPr>
                <w:rFonts w:ascii="Times New Roman"/>
                <w:b w:val="false"/>
                <w:i w:val="false"/>
                <w:color w:val="000000"/>
                <w:sz w:val="20"/>
              </w:rPr>
              <w:t>
</w:t>
            </w:r>
            <w:r>
              <w:rPr>
                <w:rFonts w:ascii="Times New Roman"/>
                <w:b w:val="false"/>
                <w:i/>
                <w:color w:val="000000"/>
                <w:sz w:val="20"/>
              </w:rPr>
              <w:t xml:space="preserve">управления </w:t>
            </w:r>
            <w:r>
              <w:br/>
            </w:r>
            <w:r>
              <w:rPr>
                <w:rFonts w:ascii="Times New Roman"/>
                <w:b w:val="false"/>
                <w:i w:val="false"/>
                <w:color w:val="000000"/>
                <w:sz w:val="20"/>
              </w:rPr>
              <w:t>
</w:t>
            </w:r>
            <w:r>
              <w:rPr>
                <w:rFonts w:ascii="Times New Roman"/>
                <w:b w:val="false"/>
                <w:i/>
                <w:color w:val="000000"/>
                <w:sz w:val="20"/>
              </w:rPr>
              <w:t xml:space="preserve">наиболее </w:t>
            </w:r>
            <w:r>
              <w:br/>
            </w:r>
            <w:r>
              <w:rPr>
                <w:rFonts w:ascii="Times New Roman"/>
                <w:b w:val="false"/>
                <w:i w:val="false"/>
                <w:color w:val="000000"/>
                <w:sz w:val="20"/>
              </w:rPr>
              <w:t>
</w:t>
            </w:r>
            <w:r>
              <w:rPr>
                <w:rFonts w:ascii="Times New Roman"/>
                <w:b w:val="false"/>
                <w:i/>
                <w:color w:val="000000"/>
                <w:sz w:val="20"/>
              </w:rPr>
              <w:t xml:space="preserve">крупными </w:t>
            </w:r>
            <w:r>
              <w:br/>
            </w:r>
            <w:r>
              <w:rPr>
                <w:rFonts w:ascii="Times New Roman"/>
                <w:b w:val="false"/>
                <w:i w:val="false"/>
                <w:color w:val="000000"/>
                <w:sz w:val="20"/>
              </w:rPr>
              <w:t>
</w:t>
            </w:r>
            <w:r>
              <w:rPr>
                <w:rFonts w:ascii="Times New Roman"/>
                <w:b w:val="false"/>
                <w:i/>
                <w:color w:val="000000"/>
                <w:sz w:val="20"/>
              </w:rPr>
              <w:t xml:space="preserve">активами </w:t>
            </w:r>
            <w:r>
              <w:br/>
            </w:r>
            <w:r>
              <w:rPr>
                <w:rFonts w:ascii="Times New Roman"/>
                <w:b w:val="false"/>
                <w:i w:val="false"/>
                <w:color w:val="000000"/>
                <w:sz w:val="20"/>
              </w:rPr>
              <w:t>
</w:t>
            </w:r>
            <w:r>
              <w:rPr>
                <w:rFonts w:ascii="Times New Roman"/>
                <w:b w:val="false"/>
                <w:i/>
                <w:color w:val="000000"/>
                <w:sz w:val="20"/>
              </w:rPr>
              <w:t xml:space="preserve">государства.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 </w:t>
            </w:r>
            <w:r>
              <w:br/>
            </w:r>
            <w:r>
              <w:rPr>
                <w:rFonts w:ascii="Times New Roman"/>
                <w:b w:val="false"/>
                <w:i w:val="false"/>
                <w:color w:val="000000"/>
                <w:sz w:val="20"/>
              </w:rPr>
              <w:t xml:space="preserve">
ние базы дан- </w:t>
            </w:r>
            <w:r>
              <w:br/>
            </w:r>
            <w:r>
              <w:rPr>
                <w:rFonts w:ascii="Times New Roman"/>
                <w:b w:val="false"/>
                <w:i w:val="false"/>
                <w:color w:val="000000"/>
                <w:sz w:val="20"/>
              </w:rPr>
              <w:t xml:space="preserve">
ных нерента- </w:t>
            </w:r>
            <w:r>
              <w:br/>
            </w:r>
            <w:r>
              <w:rPr>
                <w:rFonts w:ascii="Times New Roman"/>
                <w:b w:val="false"/>
                <w:i w:val="false"/>
                <w:color w:val="000000"/>
                <w:sz w:val="20"/>
              </w:rPr>
              <w:t xml:space="preserve">
бельных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на которых </w:t>
            </w:r>
            <w:r>
              <w:br/>
            </w:r>
            <w:r>
              <w:rPr>
                <w:rFonts w:ascii="Times New Roman"/>
                <w:b w:val="false"/>
                <w:i w:val="false"/>
                <w:color w:val="000000"/>
                <w:sz w:val="20"/>
              </w:rPr>
              <w:t xml:space="preserve">
возможна ор- </w:t>
            </w:r>
            <w:r>
              <w:br/>
            </w:r>
            <w:r>
              <w:rPr>
                <w:rFonts w:ascii="Times New Roman"/>
                <w:b w:val="false"/>
                <w:i w:val="false"/>
                <w:color w:val="000000"/>
                <w:sz w:val="20"/>
              </w:rPr>
              <w:t xml:space="preserve">
ганизация </w:t>
            </w:r>
            <w:r>
              <w:br/>
            </w:r>
            <w:r>
              <w:rPr>
                <w:rFonts w:ascii="Times New Roman"/>
                <w:b w:val="false"/>
                <w:i w:val="false"/>
                <w:color w:val="000000"/>
                <w:sz w:val="20"/>
              </w:rPr>
              <w:t xml:space="preserve">
новых произ- </w:t>
            </w:r>
            <w:r>
              <w:br/>
            </w:r>
            <w:r>
              <w:rPr>
                <w:rFonts w:ascii="Times New Roman"/>
                <w:b w:val="false"/>
                <w:i w:val="false"/>
                <w:color w:val="000000"/>
                <w:sz w:val="20"/>
              </w:rPr>
              <w:t xml:space="preserve">
водств с </w:t>
            </w:r>
            <w:r>
              <w:br/>
            </w:r>
            <w:r>
              <w:rPr>
                <w:rFonts w:ascii="Times New Roman"/>
                <w:b w:val="false"/>
                <w:i w:val="false"/>
                <w:color w:val="000000"/>
                <w:sz w:val="20"/>
              </w:rPr>
              <w:t xml:space="preserve">
применением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технологий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Формирова- </w:t>
            </w:r>
            <w:r>
              <w:br/>
            </w:r>
            <w:r>
              <w:rPr>
                <w:rFonts w:ascii="Times New Roman"/>
                <w:b w:val="false"/>
                <w:i w:val="false"/>
                <w:color w:val="000000"/>
                <w:sz w:val="20"/>
              </w:rPr>
              <w:t xml:space="preserve">
ние механиз- </w:t>
            </w:r>
            <w:r>
              <w:br/>
            </w:r>
            <w:r>
              <w:rPr>
                <w:rFonts w:ascii="Times New Roman"/>
                <w:b w:val="false"/>
                <w:i w:val="false"/>
                <w:color w:val="000000"/>
                <w:sz w:val="20"/>
              </w:rPr>
              <w:t xml:space="preserve">
мов оздоров- </w:t>
            </w:r>
            <w:r>
              <w:br/>
            </w:r>
            <w:r>
              <w:rPr>
                <w:rFonts w:ascii="Times New Roman"/>
                <w:b w:val="false"/>
                <w:i w:val="false"/>
                <w:color w:val="000000"/>
                <w:sz w:val="20"/>
              </w:rPr>
              <w:t xml:space="preserve">
ления нерен- </w:t>
            </w:r>
            <w:r>
              <w:br/>
            </w:r>
            <w:r>
              <w:rPr>
                <w:rFonts w:ascii="Times New Roman"/>
                <w:b w:val="false"/>
                <w:i w:val="false"/>
                <w:color w:val="000000"/>
                <w:sz w:val="20"/>
              </w:rPr>
              <w:t xml:space="preserve">
табельных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путем внедре- </w:t>
            </w:r>
            <w:r>
              <w:br/>
            </w:r>
            <w:r>
              <w:rPr>
                <w:rFonts w:ascii="Times New Roman"/>
                <w:b w:val="false"/>
                <w:i w:val="false"/>
                <w:color w:val="000000"/>
                <w:sz w:val="20"/>
              </w:rPr>
              <w:t xml:space="preserve">
ния института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управляющих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банкротства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2007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2007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провести ана- </w:t>
            </w:r>
            <w:r>
              <w:br/>
            </w:r>
            <w:r>
              <w:rPr>
                <w:rFonts w:ascii="Times New Roman"/>
                <w:b w:val="false"/>
                <w:i w:val="false"/>
                <w:color w:val="000000"/>
                <w:sz w:val="20"/>
              </w:rPr>
              <w:t>
</w:t>
            </w:r>
            <w:r>
              <w:rPr>
                <w:rFonts w:ascii="Times New Roman"/>
                <w:b w:val="false"/>
                <w:i/>
                <w:color w:val="000000"/>
                <w:sz w:val="20"/>
              </w:rPr>
              <w:t xml:space="preserve">лиз и коррек- </w:t>
            </w:r>
            <w:r>
              <w:br/>
            </w:r>
            <w:r>
              <w:rPr>
                <w:rFonts w:ascii="Times New Roman"/>
                <w:b w:val="false"/>
                <w:i w:val="false"/>
                <w:color w:val="000000"/>
                <w:sz w:val="20"/>
              </w:rPr>
              <w:t>
</w:t>
            </w:r>
            <w:r>
              <w:rPr>
                <w:rFonts w:ascii="Times New Roman"/>
                <w:b w:val="false"/>
                <w:i/>
                <w:color w:val="000000"/>
                <w:sz w:val="20"/>
              </w:rPr>
              <w:t xml:space="preserve">тировку дей- </w:t>
            </w:r>
            <w:r>
              <w:br/>
            </w:r>
            <w:r>
              <w:rPr>
                <w:rFonts w:ascii="Times New Roman"/>
                <w:b w:val="false"/>
                <w:i w:val="false"/>
                <w:color w:val="000000"/>
                <w:sz w:val="20"/>
              </w:rPr>
              <w:t>
</w:t>
            </w:r>
            <w:r>
              <w:rPr>
                <w:rFonts w:ascii="Times New Roman"/>
                <w:b w:val="false"/>
                <w:i/>
                <w:color w:val="000000"/>
                <w:sz w:val="20"/>
              </w:rPr>
              <w:t xml:space="preserve">ствующей нор- </w:t>
            </w:r>
            <w:r>
              <w:br/>
            </w:r>
            <w:r>
              <w:rPr>
                <w:rFonts w:ascii="Times New Roman"/>
                <w:b w:val="false"/>
                <w:i w:val="false"/>
                <w:color w:val="000000"/>
                <w:sz w:val="20"/>
              </w:rPr>
              <w:t>
</w:t>
            </w:r>
            <w:r>
              <w:rPr>
                <w:rFonts w:ascii="Times New Roman"/>
                <w:b w:val="false"/>
                <w:i/>
                <w:color w:val="000000"/>
                <w:sz w:val="20"/>
              </w:rPr>
              <w:t xml:space="preserve">мативной пра- </w:t>
            </w:r>
            <w:r>
              <w:br/>
            </w:r>
            <w:r>
              <w:rPr>
                <w:rFonts w:ascii="Times New Roman"/>
                <w:b w:val="false"/>
                <w:i w:val="false"/>
                <w:color w:val="000000"/>
                <w:sz w:val="20"/>
              </w:rPr>
              <w:t>
</w:t>
            </w:r>
            <w:r>
              <w:rPr>
                <w:rFonts w:ascii="Times New Roman"/>
                <w:b w:val="false"/>
                <w:i/>
                <w:color w:val="000000"/>
                <w:sz w:val="20"/>
              </w:rPr>
              <w:t xml:space="preserve">вовой базы. </w:t>
            </w:r>
            <w:r>
              <w:br/>
            </w:r>
            <w:r>
              <w:rPr>
                <w:rFonts w:ascii="Times New Roman"/>
                <w:b w:val="false"/>
                <w:i w:val="false"/>
                <w:color w:val="000000"/>
                <w:sz w:val="20"/>
              </w:rPr>
              <w:t>
</w:t>
            </w:r>
            <w:r>
              <w:rPr>
                <w:rFonts w:ascii="Times New Roman"/>
                <w:b w:val="false"/>
                <w:i/>
                <w:color w:val="000000"/>
                <w:sz w:val="20"/>
              </w:rPr>
              <w:t xml:space="preserve">Разрабо- </w:t>
            </w:r>
            <w:r>
              <w:br/>
            </w:r>
            <w:r>
              <w:rPr>
                <w:rFonts w:ascii="Times New Roman"/>
                <w:b w:val="false"/>
                <w:i w:val="false"/>
                <w:color w:val="000000"/>
                <w:sz w:val="20"/>
              </w:rPr>
              <w:t>
</w:t>
            </w:r>
            <w:r>
              <w:rPr>
                <w:rFonts w:ascii="Times New Roman"/>
                <w:b w:val="false"/>
                <w:i/>
                <w:color w:val="000000"/>
                <w:sz w:val="20"/>
              </w:rPr>
              <w:t xml:space="preserve">тать... проект закона </w:t>
            </w:r>
            <w:r>
              <w:br/>
            </w:r>
            <w:r>
              <w:rPr>
                <w:rFonts w:ascii="Times New Roman"/>
                <w:b w:val="false"/>
                <w:i w:val="false"/>
                <w:color w:val="000000"/>
                <w:sz w:val="20"/>
              </w:rPr>
              <w:t>
</w:t>
            </w:r>
            <w:r>
              <w:rPr>
                <w:rFonts w:ascii="Times New Roman"/>
                <w:b w:val="false"/>
                <w:i/>
                <w:color w:val="000000"/>
                <w:sz w:val="20"/>
              </w:rPr>
              <w:t xml:space="preserve">"О концес- </w:t>
            </w:r>
            <w:r>
              <w:br/>
            </w:r>
            <w:r>
              <w:rPr>
                <w:rFonts w:ascii="Times New Roman"/>
                <w:b w:val="false"/>
                <w:i w:val="false"/>
                <w:color w:val="000000"/>
                <w:sz w:val="20"/>
              </w:rPr>
              <w:t>
</w:t>
            </w:r>
            <w:r>
              <w:rPr>
                <w:rFonts w:ascii="Times New Roman"/>
                <w:b w:val="false"/>
                <w:i/>
                <w:color w:val="000000"/>
                <w:sz w:val="20"/>
              </w:rPr>
              <w:t xml:space="preserve">сиях"...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концессии"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март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среднесрочно- </w:t>
            </w:r>
            <w:r>
              <w:br/>
            </w:r>
            <w:r>
              <w:rPr>
                <w:rFonts w:ascii="Times New Roman"/>
                <w:b w:val="false"/>
                <w:i w:val="false"/>
                <w:color w:val="000000"/>
                <w:sz w:val="20"/>
              </w:rPr>
              <w:t xml:space="preserve">
го плана </w:t>
            </w:r>
            <w:r>
              <w:br/>
            </w:r>
            <w:r>
              <w:rPr>
                <w:rFonts w:ascii="Times New Roman"/>
                <w:b w:val="false"/>
                <w:i w:val="false"/>
                <w:color w:val="000000"/>
                <w:sz w:val="20"/>
              </w:rPr>
              <w:t xml:space="preserve">
действий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механизмов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но-частного </w:t>
            </w:r>
            <w:r>
              <w:br/>
            </w:r>
            <w:r>
              <w:rPr>
                <w:rFonts w:ascii="Times New Roman"/>
                <w:b w:val="false"/>
                <w:i w:val="false"/>
                <w:color w:val="000000"/>
                <w:sz w:val="20"/>
              </w:rPr>
              <w:t xml:space="preserve">
партнерства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2.5. Повышение эффективности экономических </w:t>
            </w:r>
            <w:r>
              <w:br/>
            </w:r>
            <w:r>
              <w:rPr>
                <w:rFonts w:ascii="Times New Roman"/>
                <w:b w:val="false"/>
                <w:i w:val="false"/>
                <w:color w:val="000000"/>
                <w:sz w:val="20"/>
              </w:rPr>
              <w:t>
</w:t>
            </w:r>
            <w:r>
              <w:rPr>
                <w:rFonts w:ascii="Times New Roman"/>
                <w:b w:val="false"/>
                <w:i/>
                <w:color w:val="000000"/>
                <w:sz w:val="20"/>
              </w:rPr>
              <w:t xml:space="preserve">взаимоотношений между государством и частным сектором </w:t>
            </w:r>
            <w:r>
              <w:br/>
            </w:r>
            <w:r>
              <w:rPr>
                <w:rFonts w:ascii="Times New Roman"/>
                <w:b w:val="false"/>
                <w:i w:val="false"/>
                <w:color w:val="000000"/>
                <w:sz w:val="20"/>
              </w:rPr>
              <w:t>
</w:t>
            </w:r>
            <w:r>
              <w:rPr>
                <w:rFonts w:ascii="Times New Roman"/>
                <w:b w:val="false"/>
                <w:i/>
                <w:color w:val="000000"/>
                <w:sz w:val="20"/>
              </w:rPr>
              <w:t xml:space="preserve">на основе рыночных принципов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развития </w:t>
            </w:r>
            <w:r>
              <w:br/>
            </w:r>
            <w:r>
              <w:rPr>
                <w:rFonts w:ascii="Times New Roman"/>
                <w:b w:val="false"/>
                <w:i w:val="false"/>
                <w:color w:val="000000"/>
                <w:sz w:val="20"/>
              </w:rPr>
              <w:t>
</w:t>
            </w:r>
            <w:r>
              <w:rPr>
                <w:rFonts w:ascii="Times New Roman"/>
                <w:b w:val="false"/>
                <w:i/>
                <w:color w:val="000000"/>
                <w:sz w:val="20"/>
              </w:rPr>
              <w:t xml:space="preserve">контрактных </w:t>
            </w:r>
            <w:r>
              <w:br/>
            </w:r>
            <w:r>
              <w:rPr>
                <w:rFonts w:ascii="Times New Roman"/>
                <w:b w:val="false"/>
                <w:i w:val="false"/>
                <w:color w:val="000000"/>
                <w:sz w:val="20"/>
              </w:rPr>
              <w:t>
</w:t>
            </w:r>
            <w:r>
              <w:rPr>
                <w:rFonts w:ascii="Times New Roman"/>
                <w:b w:val="false"/>
                <w:i/>
                <w:color w:val="000000"/>
                <w:sz w:val="20"/>
              </w:rPr>
              <w:t xml:space="preserve">отношений в </w:t>
            </w:r>
            <w:r>
              <w:br/>
            </w:r>
            <w:r>
              <w:rPr>
                <w:rFonts w:ascii="Times New Roman"/>
                <w:b w:val="false"/>
                <w:i w:val="false"/>
                <w:color w:val="000000"/>
                <w:sz w:val="20"/>
              </w:rPr>
              <w:t>
</w:t>
            </w:r>
            <w:r>
              <w:rPr>
                <w:rFonts w:ascii="Times New Roman"/>
                <w:b w:val="false"/>
                <w:i/>
                <w:color w:val="000000"/>
                <w:sz w:val="20"/>
              </w:rPr>
              <w:t xml:space="preserve">обществе и </w:t>
            </w:r>
            <w:r>
              <w:br/>
            </w:r>
            <w:r>
              <w:rPr>
                <w:rFonts w:ascii="Times New Roman"/>
                <w:b w:val="false"/>
                <w:i w:val="false"/>
                <w:color w:val="000000"/>
                <w:sz w:val="20"/>
              </w:rPr>
              <w:t>
</w:t>
            </w:r>
            <w:r>
              <w:rPr>
                <w:rFonts w:ascii="Times New Roman"/>
                <w:b w:val="false"/>
                <w:i/>
                <w:color w:val="000000"/>
                <w:sz w:val="20"/>
              </w:rPr>
              <w:t xml:space="preserve">укрепления </w:t>
            </w:r>
            <w:r>
              <w:br/>
            </w:r>
            <w:r>
              <w:rPr>
                <w:rFonts w:ascii="Times New Roman"/>
                <w:b w:val="false"/>
                <w:i w:val="false"/>
                <w:color w:val="000000"/>
                <w:sz w:val="20"/>
              </w:rPr>
              <w:t>
</w:t>
            </w:r>
            <w:r>
              <w:rPr>
                <w:rFonts w:ascii="Times New Roman"/>
                <w:b w:val="false"/>
                <w:i/>
                <w:color w:val="000000"/>
                <w:sz w:val="20"/>
              </w:rPr>
              <w:t xml:space="preserve">института </w:t>
            </w:r>
            <w:r>
              <w:br/>
            </w:r>
            <w:r>
              <w:rPr>
                <w:rFonts w:ascii="Times New Roman"/>
                <w:b w:val="false"/>
                <w:i w:val="false"/>
                <w:color w:val="000000"/>
                <w:sz w:val="20"/>
              </w:rPr>
              <w:t>
</w:t>
            </w:r>
            <w:r>
              <w:rPr>
                <w:rFonts w:ascii="Times New Roman"/>
                <w:b w:val="false"/>
                <w:i/>
                <w:color w:val="000000"/>
                <w:sz w:val="20"/>
              </w:rPr>
              <w:t xml:space="preserve">частной </w:t>
            </w:r>
            <w:r>
              <w:br/>
            </w:r>
            <w:r>
              <w:rPr>
                <w:rFonts w:ascii="Times New Roman"/>
                <w:b w:val="false"/>
                <w:i w:val="false"/>
                <w:color w:val="000000"/>
                <w:sz w:val="20"/>
              </w:rPr>
              <w:t>
</w:t>
            </w:r>
            <w:r>
              <w:rPr>
                <w:rFonts w:ascii="Times New Roman"/>
                <w:b w:val="false"/>
                <w:i/>
                <w:color w:val="000000"/>
                <w:sz w:val="20"/>
              </w:rPr>
              <w:t xml:space="preserve">собственности </w:t>
            </w:r>
            <w:r>
              <w:br/>
            </w:r>
            <w:r>
              <w:rPr>
                <w:rFonts w:ascii="Times New Roman"/>
                <w:b w:val="false"/>
                <w:i w:val="false"/>
                <w:color w:val="000000"/>
                <w:sz w:val="20"/>
              </w:rPr>
              <w:t>
</w:t>
            </w:r>
            <w:r>
              <w:rPr>
                <w:rFonts w:ascii="Times New Roman"/>
                <w:b w:val="false"/>
                <w:i/>
                <w:color w:val="000000"/>
                <w:sz w:val="20"/>
              </w:rPr>
              <w:t xml:space="preserve">необходимы </w:t>
            </w:r>
            <w:r>
              <w:br/>
            </w:r>
            <w:r>
              <w:rPr>
                <w:rFonts w:ascii="Times New Roman"/>
                <w:b w:val="false"/>
                <w:i w:val="false"/>
                <w:color w:val="000000"/>
                <w:sz w:val="20"/>
              </w:rPr>
              <w:t>
</w:t>
            </w:r>
            <w:r>
              <w:rPr>
                <w:rFonts w:ascii="Times New Roman"/>
                <w:b w:val="false"/>
                <w:i/>
                <w:color w:val="000000"/>
                <w:sz w:val="20"/>
              </w:rPr>
              <w:t xml:space="preserve">дополнитель- </w:t>
            </w:r>
            <w:r>
              <w:br/>
            </w:r>
            <w:r>
              <w:rPr>
                <w:rFonts w:ascii="Times New Roman"/>
                <w:b w:val="false"/>
                <w:i w:val="false"/>
                <w:color w:val="000000"/>
                <w:sz w:val="20"/>
              </w:rPr>
              <w:t>
</w:t>
            </w:r>
            <w:r>
              <w:rPr>
                <w:rFonts w:ascii="Times New Roman"/>
                <w:b w:val="false"/>
                <w:i/>
                <w:color w:val="000000"/>
                <w:sz w:val="20"/>
              </w:rPr>
              <w:t xml:space="preserve">ные законода- </w:t>
            </w:r>
            <w:r>
              <w:br/>
            </w:r>
            <w:r>
              <w:rPr>
                <w:rFonts w:ascii="Times New Roman"/>
                <w:b w:val="false"/>
                <w:i w:val="false"/>
                <w:color w:val="000000"/>
                <w:sz w:val="20"/>
              </w:rPr>
              <w:t>
</w:t>
            </w:r>
            <w:r>
              <w:rPr>
                <w:rFonts w:ascii="Times New Roman"/>
                <w:b w:val="false"/>
                <w:i/>
                <w:color w:val="000000"/>
                <w:sz w:val="20"/>
              </w:rPr>
              <w:t xml:space="preserve">тельные и </w:t>
            </w:r>
            <w:r>
              <w:br/>
            </w:r>
            <w:r>
              <w:rPr>
                <w:rFonts w:ascii="Times New Roman"/>
                <w:b w:val="false"/>
                <w:i w:val="false"/>
                <w:color w:val="000000"/>
                <w:sz w:val="20"/>
              </w:rPr>
              <w:t>
</w:t>
            </w:r>
            <w:r>
              <w:rPr>
                <w:rFonts w:ascii="Times New Roman"/>
                <w:b w:val="false"/>
                <w:i/>
                <w:color w:val="000000"/>
                <w:sz w:val="20"/>
              </w:rPr>
              <w:t xml:space="preserve">администра- </w:t>
            </w:r>
            <w:r>
              <w:br/>
            </w:r>
            <w:r>
              <w:rPr>
                <w:rFonts w:ascii="Times New Roman"/>
                <w:b w:val="false"/>
                <w:i w:val="false"/>
                <w:color w:val="000000"/>
                <w:sz w:val="20"/>
              </w:rPr>
              <w:t>
</w:t>
            </w:r>
            <w:r>
              <w:rPr>
                <w:rFonts w:ascii="Times New Roman"/>
                <w:b w:val="false"/>
                <w:i/>
                <w:color w:val="000000"/>
                <w:sz w:val="20"/>
              </w:rPr>
              <w:t xml:space="preserve">тивные </w:t>
            </w:r>
            <w:r>
              <w:br/>
            </w:r>
            <w:r>
              <w:rPr>
                <w:rFonts w:ascii="Times New Roman"/>
                <w:b w:val="false"/>
                <w:i w:val="false"/>
                <w:color w:val="000000"/>
                <w:sz w:val="20"/>
              </w:rPr>
              <w:t>
</w:t>
            </w:r>
            <w:r>
              <w:rPr>
                <w:rFonts w:ascii="Times New Roman"/>
                <w:b w:val="false"/>
                <w:i/>
                <w:color w:val="000000"/>
                <w:sz w:val="20"/>
              </w:rPr>
              <w:t xml:space="preserve">меры...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Гражданский </w:t>
            </w:r>
            <w:r>
              <w:br/>
            </w:r>
            <w:r>
              <w:rPr>
                <w:rFonts w:ascii="Times New Roman"/>
                <w:b w:val="false"/>
                <w:i w:val="false"/>
                <w:color w:val="000000"/>
                <w:sz w:val="20"/>
              </w:rPr>
              <w:t xml:space="preserve">
кодекс" в </w:t>
            </w:r>
            <w:r>
              <w:br/>
            </w:r>
            <w:r>
              <w:rPr>
                <w:rFonts w:ascii="Times New Roman"/>
                <w:b w:val="false"/>
                <w:i w:val="false"/>
                <w:color w:val="000000"/>
                <w:sz w:val="20"/>
              </w:rPr>
              <w:t xml:space="preserve">
части укреп- </w:t>
            </w:r>
            <w:r>
              <w:br/>
            </w:r>
            <w:r>
              <w:rPr>
                <w:rFonts w:ascii="Times New Roman"/>
                <w:b w:val="false"/>
                <w:i w:val="false"/>
                <w:color w:val="000000"/>
                <w:sz w:val="20"/>
              </w:rPr>
              <w:t xml:space="preserve">
ления инсти- </w:t>
            </w:r>
            <w:r>
              <w:br/>
            </w:r>
            <w:r>
              <w:rPr>
                <w:rFonts w:ascii="Times New Roman"/>
                <w:b w:val="false"/>
                <w:i w:val="false"/>
                <w:color w:val="000000"/>
                <w:sz w:val="20"/>
              </w:rPr>
              <w:t xml:space="preserve">
тута частной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и контрактных </w:t>
            </w:r>
            <w:r>
              <w:br/>
            </w:r>
            <w:r>
              <w:rPr>
                <w:rFonts w:ascii="Times New Roman"/>
                <w:b w:val="false"/>
                <w:i w:val="false"/>
                <w:color w:val="000000"/>
                <w:sz w:val="20"/>
              </w:rPr>
              <w:t xml:space="preserve">
отношений,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гарантии про- </w:t>
            </w:r>
            <w:r>
              <w:br/>
            </w:r>
            <w:r>
              <w:rPr>
                <w:rFonts w:ascii="Times New Roman"/>
                <w:b w:val="false"/>
                <w:i w:val="false"/>
                <w:color w:val="000000"/>
                <w:sz w:val="20"/>
              </w:rPr>
              <w:t xml:space="preserve">
тив ренацио- </w:t>
            </w:r>
            <w:r>
              <w:br/>
            </w:r>
            <w:r>
              <w:rPr>
                <w:rFonts w:ascii="Times New Roman"/>
                <w:b w:val="false"/>
                <w:i w:val="false"/>
                <w:color w:val="000000"/>
                <w:sz w:val="20"/>
              </w:rPr>
              <w:t xml:space="preserve">
нализации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по </w:t>
            </w:r>
            <w:r>
              <w:br/>
            </w:r>
            <w:r>
              <w:rPr>
                <w:rFonts w:ascii="Times New Roman"/>
                <w:b w:val="false"/>
                <w:i w:val="false"/>
                <w:color w:val="000000"/>
                <w:sz w:val="20"/>
              </w:rPr>
              <w:t xml:space="preserve">
защите прав </w:t>
            </w:r>
            <w:r>
              <w:br/>
            </w:r>
            <w:r>
              <w:rPr>
                <w:rFonts w:ascii="Times New Roman"/>
                <w:b w:val="false"/>
                <w:i w:val="false"/>
                <w:color w:val="000000"/>
                <w:sz w:val="20"/>
              </w:rPr>
              <w:t xml:space="preserve">
инвесторов, </w:t>
            </w:r>
            <w:r>
              <w:br/>
            </w:r>
            <w:r>
              <w:rPr>
                <w:rFonts w:ascii="Times New Roman"/>
                <w:b w:val="false"/>
                <w:i w:val="false"/>
                <w:color w:val="000000"/>
                <w:sz w:val="20"/>
              </w:rPr>
              <w:t xml:space="preserve">
акционеров и </w:t>
            </w:r>
            <w:r>
              <w:br/>
            </w:r>
            <w:r>
              <w:rPr>
                <w:rFonts w:ascii="Times New Roman"/>
                <w:b w:val="false"/>
                <w:i w:val="false"/>
                <w:color w:val="000000"/>
                <w:sz w:val="20"/>
              </w:rPr>
              <w:t xml:space="preserve">
учредителей, </w:t>
            </w:r>
            <w:r>
              <w:br/>
            </w:r>
            <w:r>
              <w:rPr>
                <w:rFonts w:ascii="Times New Roman"/>
                <w:b w:val="false"/>
                <w:i w:val="false"/>
                <w:color w:val="000000"/>
                <w:sz w:val="20"/>
              </w:rPr>
              <w:t xml:space="preserve">
владеющих </w:t>
            </w:r>
            <w:r>
              <w:br/>
            </w:r>
            <w:r>
              <w:rPr>
                <w:rFonts w:ascii="Times New Roman"/>
                <w:b w:val="false"/>
                <w:i w:val="false"/>
                <w:color w:val="000000"/>
                <w:sz w:val="20"/>
              </w:rPr>
              <w:t xml:space="preserve">
малыми долями </w:t>
            </w:r>
            <w:r>
              <w:br/>
            </w:r>
            <w:r>
              <w:rPr>
                <w:rFonts w:ascii="Times New Roman"/>
                <w:b w:val="false"/>
                <w:i w:val="false"/>
                <w:color w:val="000000"/>
                <w:sz w:val="20"/>
              </w:rPr>
              <w:t xml:space="preserve">
в уставном </w:t>
            </w:r>
            <w:r>
              <w:br/>
            </w:r>
            <w:r>
              <w:rPr>
                <w:rFonts w:ascii="Times New Roman"/>
                <w:b w:val="false"/>
                <w:i w:val="false"/>
                <w:color w:val="000000"/>
                <w:sz w:val="20"/>
              </w:rPr>
              <w:t xml:space="preserve">
капитале </w:t>
            </w:r>
            <w:r>
              <w:br/>
            </w:r>
            <w:r>
              <w:rPr>
                <w:rFonts w:ascii="Times New Roman"/>
                <w:b w:val="false"/>
                <w:i w:val="false"/>
                <w:color w:val="000000"/>
                <w:sz w:val="20"/>
              </w:rPr>
              <w:t xml:space="preserve">
компаний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Сайденов А.Г., </w:t>
            </w:r>
            <w:r>
              <w:br/>
            </w:r>
            <w:r>
              <w:rPr>
                <w:rFonts w:ascii="Times New Roman"/>
                <w:b w:val="false"/>
                <w:i w:val="false"/>
                <w:color w:val="000000"/>
                <w:sz w:val="20"/>
              </w:rPr>
              <w:t xml:space="preserve">
Дунаев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февраль </w:t>
            </w:r>
            <w:r>
              <w:br/>
            </w:r>
            <w:r>
              <w:rPr>
                <w:rFonts w:ascii="Times New Roman"/>
                <w:b w:val="false"/>
                <w:i w:val="false"/>
                <w:color w:val="000000"/>
                <w:sz w:val="20"/>
              </w:rPr>
              <w:t xml:space="preserve">
2007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2007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Специальный </w:t>
            </w:r>
            <w:r>
              <w:br/>
            </w:r>
            <w:r>
              <w:rPr>
                <w:rFonts w:ascii="Times New Roman"/>
                <w:b w:val="false"/>
                <w:i w:val="false"/>
                <w:color w:val="000000"/>
                <w:sz w:val="20"/>
              </w:rPr>
              <w:t>
</w:t>
            </w:r>
            <w:r>
              <w:rPr>
                <w:rFonts w:ascii="Times New Roman"/>
                <w:b w:val="false"/>
                <w:i/>
                <w:color w:val="000000"/>
                <w:sz w:val="20"/>
              </w:rPr>
              <w:t xml:space="preserve">акцент хочу </w:t>
            </w:r>
            <w:r>
              <w:br/>
            </w:r>
            <w:r>
              <w:rPr>
                <w:rFonts w:ascii="Times New Roman"/>
                <w:b w:val="false"/>
                <w:i w:val="false"/>
                <w:color w:val="000000"/>
                <w:sz w:val="20"/>
              </w:rPr>
              <w:t>
</w:t>
            </w:r>
            <w:r>
              <w:rPr>
                <w:rFonts w:ascii="Times New Roman"/>
                <w:b w:val="false"/>
                <w:i/>
                <w:color w:val="000000"/>
                <w:sz w:val="20"/>
              </w:rPr>
              <w:t xml:space="preserve">сделать на </w:t>
            </w:r>
            <w:r>
              <w:br/>
            </w:r>
            <w:r>
              <w:rPr>
                <w:rFonts w:ascii="Times New Roman"/>
                <w:b w:val="false"/>
                <w:i w:val="false"/>
                <w:color w:val="000000"/>
                <w:sz w:val="20"/>
              </w:rPr>
              <w:t>
</w:t>
            </w:r>
            <w:r>
              <w:rPr>
                <w:rFonts w:ascii="Times New Roman"/>
                <w:b w:val="false"/>
                <w:i/>
                <w:color w:val="000000"/>
                <w:sz w:val="20"/>
              </w:rPr>
              <w:t xml:space="preserve">необходимости </w:t>
            </w:r>
            <w:r>
              <w:br/>
            </w:r>
            <w:r>
              <w:rPr>
                <w:rFonts w:ascii="Times New Roman"/>
                <w:b w:val="false"/>
                <w:i w:val="false"/>
                <w:color w:val="000000"/>
                <w:sz w:val="20"/>
              </w:rPr>
              <w:t>
</w:t>
            </w:r>
            <w:r>
              <w:rPr>
                <w:rFonts w:ascii="Times New Roman"/>
                <w:b w:val="false"/>
                <w:i/>
                <w:color w:val="000000"/>
                <w:sz w:val="20"/>
              </w:rPr>
              <w:t xml:space="preserve">скорейшего </w:t>
            </w:r>
            <w:r>
              <w:br/>
            </w:r>
            <w:r>
              <w:rPr>
                <w:rFonts w:ascii="Times New Roman"/>
                <w:b w:val="false"/>
                <w:i w:val="false"/>
                <w:color w:val="000000"/>
                <w:sz w:val="20"/>
              </w:rPr>
              <w:t>
</w:t>
            </w:r>
            <w:r>
              <w:rPr>
                <w:rFonts w:ascii="Times New Roman"/>
                <w:b w:val="false"/>
                <w:i/>
                <w:color w:val="000000"/>
                <w:sz w:val="20"/>
              </w:rPr>
              <w:t xml:space="preserve">внедрения </w:t>
            </w:r>
            <w:r>
              <w:br/>
            </w:r>
            <w:r>
              <w:rPr>
                <w:rFonts w:ascii="Times New Roman"/>
                <w:b w:val="false"/>
                <w:i w:val="false"/>
                <w:color w:val="000000"/>
                <w:sz w:val="20"/>
              </w:rPr>
              <w:t>
</w:t>
            </w:r>
            <w:r>
              <w:rPr>
                <w:rFonts w:ascii="Times New Roman"/>
                <w:b w:val="false"/>
                <w:i/>
                <w:color w:val="000000"/>
                <w:sz w:val="20"/>
              </w:rPr>
              <w:t xml:space="preserve">системы </w:t>
            </w:r>
            <w:r>
              <w:br/>
            </w:r>
            <w:r>
              <w:rPr>
                <w:rFonts w:ascii="Times New Roman"/>
                <w:b w:val="false"/>
                <w:i w:val="false"/>
                <w:color w:val="000000"/>
                <w:sz w:val="20"/>
              </w:rPr>
              <w:t>
</w:t>
            </w:r>
            <w:r>
              <w:rPr>
                <w:rFonts w:ascii="Times New Roman"/>
                <w:b w:val="false"/>
                <w:i/>
                <w:color w:val="000000"/>
                <w:sz w:val="20"/>
              </w:rPr>
              <w:t xml:space="preserve">"электронного </w:t>
            </w:r>
            <w:r>
              <w:br/>
            </w:r>
            <w:r>
              <w:rPr>
                <w:rFonts w:ascii="Times New Roman"/>
                <w:b w:val="false"/>
                <w:i w:val="false"/>
                <w:color w:val="000000"/>
                <w:sz w:val="20"/>
              </w:rPr>
              <w:t>
</w:t>
            </w:r>
            <w:r>
              <w:rPr>
                <w:rFonts w:ascii="Times New Roman"/>
                <w:b w:val="false"/>
                <w:i/>
                <w:color w:val="000000"/>
                <w:sz w:val="20"/>
              </w:rPr>
              <w:t xml:space="preserve">правительст- </w:t>
            </w:r>
            <w:r>
              <w:br/>
            </w:r>
            <w:r>
              <w:rPr>
                <w:rFonts w:ascii="Times New Roman"/>
                <w:b w:val="false"/>
                <w:i w:val="false"/>
                <w:color w:val="000000"/>
                <w:sz w:val="20"/>
              </w:rPr>
              <w:t>
</w:t>
            </w:r>
            <w:r>
              <w:rPr>
                <w:rFonts w:ascii="Times New Roman"/>
                <w:b w:val="false"/>
                <w:i/>
                <w:color w:val="000000"/>
                <w:sz w:val="20"/>
              </w:rPr>
              <w:t xml:space="preserve">ва". Это </w:t>
            </w:r>
            <w:r>
              <w:br/>
            </w:r>
            <w:r>
              <w:rPr>
                <w:rFonts w:ascii="Times New Roman"/>
                <w:b w:val="false"/>
                <w:i w:val="false"/>
                <w:color w:val="000000"/>
                <w:sz w:val="20"/>
              </w:rPr>
              <w:t>
</w:t>
            </w:r>
            <w:r>
              <w:rPr>
                <w:rFonts w:ascii="Times New Roman"/>
                <w:b w:val="false"/>
                <w:i/>
                <w:color w:val="000000"/>
                <w:sz w:val="20"/>
              </w:rPr>
              <w:t xml:space="preserve">повысит </w:t>
            </w:r>
            <w:r>
              <w:br/>
            </w:r>
            <w:r>
              <w:rPr>
                <w:rFonts w:ascii="Times New Roman"/>
                <w:b w:val="false"/>
                <w:i w:val="false"/>
                <w:color w:val="000000"/>
                <w:sz w:val="20"/>
              </w:rPr>
              <w:t>
</w:t>
            </w:r>
            <w:r>
              <w:rPr>
                <w:rFonts w:ascii="Times New Roman"/>
                <w:b w:val="false"/>
                <w:i/>
                <w:color w:val="000000"/>
                <w:sz w:val="20"/>
              </w:rPr>
              <w:t xml:space="preserve">эффективность </w:t>
            </w:r>
            <w:r>
              <w:br/>
            </w:r>
            <w:r>
              <w:rPr>
                <w:rFonts w:ascii="Times New Roman"/>
                <w:b w:val="false"/>
                <w:i w:val="false"/>
                <w:color w:val="000000"/>
                <w:sz w:val="20"/>
              </w:rPr>
              <w:t>
</w:t>
            </w:r>
            <w:r>
              <w:rPr>
                <w:rFonts w:ascii="Times New Roman"/>
                <w:b w:val="false"/>
                <w:i/>
                <w:color w:val="000000"/>
                <w:sz w:val="20"/>
              </w:rPr>
              <w:t xml:space="preserve">деятельности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ных органов, </w:t>
            </w:r>
            <w:r>
              <w:br/>
            </w:r>
            <w:r>
              <w:rPr>
                <w:rFonts w:ascii="Times New Roman"/>
                <w:b w:val="false"/>
                <w:i w:val="false"/>
                <w:color w:val="000000"/>
                <w:sz w:val="20"/>
              </w:rPr>
              <w:t>
</w:t>
            </w:r>
            <w:r>
              <w:rPr>
                <w:rFonts w:ascii="Times New Roman"/>
                <w:b w:val="false"/>
                <w:i/>
                <w:color w:val="000000"/>
                <w:sz w:val="20"/>
              </w:rPr>
              <w:t xml:space="preserve">приведет к </w:t>
            </w:r>
            <w:r>
              <w:br/>
            </w:r>
            <w:r>
              <w:rPr>
                <w:rFonts w:ascii="Times New Roman"/>
                <w:b w:val="false"/>
                <w:i w:val="false"/>
                <w:color w:val="000000"/>
                <w:sz w:val="20"/>
              </w:rPr>
              <w:t>
</w:t>
            </w:r>
            <w:r>
              <w:rPr>
                <w:rFonts w:ascii="Times New Roman"/>
                <w:b w:val="false"/>
                <w:i/>
                <w:color w:val="000000"/>
                <w:sz w:val="20"/>
              </w:rPr>
              <w:t xml:space="preserve">снижению </w:t>
            </w:r>
            <w:r>
              <w:br/>
            </w:r>
            <w:r>
              <w:rPr>
                <w:rFonts w:ascii="Times New Roman"/>
                <w:b w:val="false"/>
                <w:i w:val="false"/>
                <w:color w:val="000000"/>
                <w:sz w:val="20"/>
              </w:rPr>
              <w:t>
</w:t>
            </w:r>
            <w:r>
              <w:rPr>
                <w:rFonts w:ascii="Times New Roman"/>
                <w:b w:val="false"/>
                <w:i/>
                <w:color w:val="000000"/>
                <w:sz w:val="20"/>
              </w:rPr>
              <w:t xml:space="preserve">коррупции и </w:t>
            </w:r>
            <w:r>
              <w:br/>
            </w:r>
            <w:r>
              <w:rPr>
                <w:rFonts w:ascii="Times New Roman"/>
                <w:b w:val="false"/>
                <w:i w:val="false"/>
                <w:color w:val="000000"/>
                <w:sz w:val="20"/>
              </w:rPr>
              <w:t>
</w:t>
            </w:r>
            <w:r>
              <w:rPr>
                <w:rFonts w:ascii="Times New Roman"/>
                <w:b w:val="false"/>
                <w:i/>
                <w:color w:val="000000"/>
                <w:sz w:val="20"/>
              </w:rPr>
              <w:t xml:space="preserve">администра- </w:t>
            </w:r>
            <w:r>
              <w:br/>
            </w:r>
            <w:r>
              <w:rPr>
                <w:rFonts w:ascii="Times New Roman"/>
                <w:b w:val="false"/>
                <w:i w:val="false"/>
                <w:color w:val="000000"/>
                <w:sz w:val="20"/>
              </w:rPr>
              <w:t>
</w:t>
            </w:r>
            <w:r>
              <w:rPr>
                <w:rFonts w:ascii="Times New Roman"/>
                <w:b w:val="false"/>
                <w:i/>
                <w:color w:val="000000"/>
                <w:sz w:val="20"/>
              </w:rPr>
              <w:t xml:space="preserve">тивных </w:t>
            </w:r>
            <w:r>
              <w:br/>
            </w:r>
            <w:r>
              <w:rPr>
                <w:rFonts w:ascii="Times New Roman"/>
                <w:b w:val="false"/>
                <w:i w:val="false"/>
                <w:color w:val="000000"/>
                <w:sz w:val="20"/>
              </w:rPr>
              <w:t>
</w:t>
            </w:r>
            <w:r>
              <w:rPr>
                <w:rFonts w:ascii="Times New Roman"/>
                <w:b w:val="false"/>
                <w:i/>
                <w:color w:val="000000"/>
                <w:sz w:val="20"/>
              </w:rPr>
              <w:t xml:space="preserve">барьеров.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реестрах </w:t>
            </w:r>
            <w:r>
              <w:br/>
            </w:r>
            <w:r>
              <w:rPr>
                <w:rFonts w:ascii="Times New Roman"/>
                <w:b w:val="false"/>
                <w:i w:val="false"/>
                <w:color w:val="000000"/>
                <w:sz w:val="20"/>
              </w:rPr>
              <w:t xml:space="preserve">
идентифика-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номеров"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r>
              <w:br/>
            </w:r>
            <w:r>
              <w:rPr>
                <w:rFonts w:ascii="Times New Roman"/>
                <w:b w:val="false"/>
                <w:i w:val="false"/>
                <w:color w:val="000000"/>
                <w:sz w:val="20"/>
              </w:rPr>
              <w:t xml:space="preserve">
Султанов Б.Т.,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"Об информа- </w:t>
            </w:r>
            <w:r>
              <w:br/>
            </w:r>
            <w:r>
              <w:rPr>
                <w:rFonts w:ascii="Times New Roman"/>
                <w:b w:val="false"/>
                <w:i w:val="false"/>
                <w:color w:val="000000"/>
                <w:sz w:val="20"/>
              </w:rPr>
              <w:t xml:space="preserve">
тизации"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Досаев Е.А.,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Ертысбаев </w:t>
            </w:r>
            <w:r>
              <w:br/>
            </w:r>
            <w:r>
              <w:rPr>
                <w:rFonts w:ascii="Times New Roman"/>
                <w:b w:val="false"/>
                <w:i w:val="false"/>
                <w:color w:val="000000"/>
                <w:sz w:val="20"/>
              </w:rPr>
              <w:t xml:space="preserve">
Е.К.,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Султанов Б.Т., </w:t>
            </w:r>
            <w:r>
              <w:br/>
            </w:r>
            <w:r>
              <w:rPr>
                <w:rFonts w:ascii="Times New Roman"/>
                <w:b w:val="false"/>
                <w:i w:val="false"/>
                <w:color w:val="000000"/>
                <w:sz w:val="20"/>
              </w:rPr>
              <w:t xml:space="preserve">
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Развитие </w:t>
            </w:r>
            <w:r>
              <w:br/>
            </w:r>
            <w:r>
              <w:rPr>
                <w:rFonts w:ascii="Times New Roman"/>
                <w:b w:val="false"/>
                <w:i w:val="false"/>
                <w:color w:val="000000"/>
                <w:sz w:val="20"/>
              </w:rPr>
              <w:t xml:space="preserve">
и внедрение </w:t>
            </w:r>
            <w:r>
              <w:br/>
            </w:r>
            <w:r>
              <w:rPr>
                <w:rFonts w:ascii="Times New Roman"/>
                <w:b w:val="false"/>
                <w:i w:val="false"/>
                <w:color w:val="000000"/>
                <w:sz w:val="20"/>
              </w:rPr>
              <w:t xml:space="preserve">
базовых </w:t>
            </w:r>
            <w:r>
              <w:br/>
            </w:r>
            <w:r>
              <w:rPr>
                <w:rFonts w:ascii="Times New Roman"/>
                <w:b w:val="false"/>
                <w:i w:val="false"/>
                <w:color w:val="000000"/>
                <w:sz w:val="20"/>
              </w:rPr>
              <w:t xml:space="preserve">
компонентов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 </w:t>
            </w:r>
            <w:r>
              <w:br/>
            </w:r>
            <w:r>
              <w:rPr>
                <w:rFonts w:ascii="Times New Roman"/>
                <w:b w:val="false"/>
                <w:i w:val="false"/>
                <w:color w:val="000000"/>
                <w:sz w:val="20"/>
              </w:rPr>
              <w:t xml:space="preserve">
ва", в том </w:t>
            </w:r>
            <w:r>
              <w:br/>
            </w:r>
            <w:r>
              <w:rPr>
                <w:rFonts w:ascii="Times New Roman"/>
                <w:b w:val="false"/>
                <w:i w:val="false"/>
                <w:color w:val="000000"/>
                <w:sz w:val="20"/>
              </w:rPr>
              <w:t xml:space="preserve">
числе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баз данных, </w:t>
            </w:r>
            <w:r>
              <w:br/>
            </w:r>
            <w:r>
              <w:rPr>
                <w:rFonts w:ascii="Times New Roman"/>
                <w:b w:val="false"/>
                <w:i w:val="false"/>
                <w:color w:val="000000"/>
                <w:sz w:val="20"/>
              </w:rPr>
              <w:t xml:space="preserve">
единой транс- </w:t>
            </w:r>
            <w:r>
              <w:br/>
            </w:r>
            <w:r>
              <w:rPr>
                <w:rFonts w:ascii="Times New Roman"/>
                <w:b w:val="false"/>
                <w:i w:val="false"/>
                <w:color w:val="000000"/>
                <w:sz w:val="20"/>
              </w:rPr>
              <w:t xml:space="preserve">
портной сре- </w:t>
            </w:r>
            <w:r>
              <w:br/>
            </w:r>
            <w:r>
              <w:rPr>
                <w:rFonts w:ascii="Times New Roman"/>
                <w:b w:val="false"/>
                <w:i w:val="false"/>
                <w:color w:val="000000"/>
                <w:sz w:val="20"/>
              </w:rPr>
              <w:t xml:space="preserve">
ды, прави- </w:t>
            </w:r>
            <w:r>
              <w:br/>
            </w:r>
            <w:r>
              <w:rPr>
                <w:rFonts w:ascii="Times New Roman"/>
                <w:b w:val="false"/>
                <w:i w:val="false"/>
                <w:color w:val="000000"/>
                <w:sz w:val="20"/>
              </w:rPr>
              <w:t xml:space="preserve">
тельственного </w:t>
            </w:r>
            <w:r>
              <w:br/>
            </w:r>
            <w:r>
              <w:rPr>
                <w:rFonts w:ascii="Times New Roman"/>
                <w:b w:val="false"/>
                <w:i w:val="false"/>
                <w:color w:val="000000"/>
                <w:sz w:val="20"/>
              </w:rPr>
              <w:t xml:space="preserve">
портала,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документообо- </w:t>
            </w:r>
            <w:r>
              <w:br/>
            </w:r>
            <w:r>
              <w:rPr>
                <w:rFonts w:ascii="Times New Roman"/>
                <w:b w:val="false"/>
                <w:i w:val="false"/>
                <w:color w:val="000000"/>
                <w:sz w:val="20"/>
              </w:rPr>
              <w:t xml:space="preserve">
рота, инфра- </w:t>
            </w:r>
            <w:r>
              <w:br/>
            </w:r>
            <w:r>
              <w:rPr>
                <w:rFonts w:ascii="Times New Roman"/>
                <w:b w:val="false"/>
                <w:i w:val="false"/>
                <w:color w:val="000000"/>
                <w:sz w:val="20"/>
              </w:rPr>
              <w:t xml:space="preserve">
структуры </w:t>
            </w:r>
            <w:r>
              <w:br/>
            </w:r>
            <w:r>
              <w:rPr>
                <w:rFonts w:ascii="Times New Roman"/>
                <w:b w:val="false"/>
                <w:i w:val="false"/>
                <w:color w:val="000000"/>
                <w:sz w:val="20"/>
              </w:rPr>
              <w:t xml:space="preserve">
открытых клю- </w:t>
            </w:r>
            <w:r>
              <w:br/>
            </w:r>
            <w:r>
              <w:rPr>
                <w:rFonts w:ascii="Times New Roman"/>
                <w:b w:val="false"/>
                <w:i w:val="false"/>
                <w:color w:val="000000"/>
                <w:sz w:val="20"/>
              </w:rPr>
              <w:t xml:space="preserve">
чей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Оспанов Б.С,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Ертысбаев </w:t>
            </w:r>
            <w:r>
              <w:br/>
            </w:r>
            <w:r>
              <w:rPr>
                <w:rFonts w:ascii="Times New Roman"/>
                <w:b w:val="false"/>
                <w:i w:val="false"/>
                <w:color w:val="000000"/>
                <w:sz w:val="20"/>
              </w:rPr>
              <w:t xml:space="preserve">
Е.К.,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Досаев Е.А., </w:t>
            </w:r>
            <w:r>
              <w:br/>
            </w:r>
            <w:r>
              <w:rPr>
                <w:rFonts w:ascii="Times New Roman"/>
                <w:b w:val="false"/>
                <w:i w:val="false"/>
                <w:color w:val="000000"/>
                <w:sz w:val="20"/>
              </w:rPr>
              <w:t xml:space="preserve">
Султанов Б.Т.,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w:t>
            </w:r>
            <w:r>
              <w:br/>
            </w:r>
            <w:r>
              <w:rPr>
                <w:rFonts w:ascii="Times New Roman"/>
                <w:b w:val="false"/>
                <w:i w:val="false"/>
                <w:color w:val="000000"/>
                <w:sz w:val="20"/>
              </w:rPr>
              <w:t xml:space="preserve">
приемки </w:t>
            </w:r>
            <w:r>
              <w:br/>
            </w:r>
            <w:r>
              <w:rPr>
                <w:rFonts w:ascii="Times New Roman"/>
                <w:b w:val="false"/>
                <w:i w:val="false"/>
                <w:color w:val="000000"/>
                <w:sz w:val="20"/>
              </w:rPr>
              <w:t xml:space="preserve">
проектов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Организа- </w:t>
            </w:r>
            <w:r>
              <w:br/>
            </w:r>
            <w:r>
              <w:rPr>
                <w:rFonts w:ascii="Times New Roman"/>
                <w:b w:val="false"/>
                <w:i w:val="false"/>
                <w:color w:val="000000"/>
                <w:sz w:val="20"/>
              </w:rPr>
              <w:t xml:space="preserve">
ция предос- </w:t>
            </w:r>
            <w:r>
              <w:br/>
            </w:r>
            <w:r>
              <w:rPr>
                <w:rFonts w:ascii="Times New Roman"/>
                <w:b w:val="false"/>
                <w:i w:val="false"/>
                <w:color w:val="000000"/>
                <w:sz w:val="20"/>
              </w:rPr>
              <w:t xml:space="preserve">
тавления </w:t>
            </w:r>
            <w:r>
              <w:br/>
            </w:r>
            <w:r>
              <w:rPr>
                <w:rFonts w:ascii="Times New Roman"/>
                <w:b w:val="false"/>
                <w:i w:val="false"/>
                <w:color w:val="000000"/>
                <w:sz w:val="20"/>
              </w:rPr>
              <w:t xml:space="preserve">
электронных </w:t>
            </w:r>
            <w:r>
              <w:br/>
            </w:r>
            <w:r>
              <w:rPr>
                <w:rFonts w:ascii="Times New Roman"/>
                <w:b w:val="false"/>
                <w:i w:val="false"/>
                <w:color w:val="000000"/>
                <w:sz w:val="20"/>
              </w:rPr>
              <w:t xml:space="preserve">
услуг местны- </w:t>
            </w:r>
            <w:r>
              <w:br/>
            </w:r>
            <w:r>
              <w:rPr>
                <w:rFonts w:ascii="Times New Roman"/>
                <w:b w:val="false"/>
                <w:i w:val="false"/>
                <w:color w:val="000000"/>
                <w:sz w:val="20"/>
              </w:rPr>
              <w:t xml:space="preserve">
ми исполни- </w:t>
            </w:r>
            <w:r>
              <w:br/>
            </w:r>
            <w:r>
              <w:rPr>
                <w:rFonts w:ascii="Times New Roman"/>
                <w:b w:val="false"/>
                <w:i w:val="false"/>
                <w:color w:val="000000"/>
                <w:sz w:val="20"/>
              </w:rPr>
              <w:t xml:space="preserve">
тельными </w:t>
            </w:r>
            <w:r>
              <w:br/>
            </w:r>
            <w:r>
              <w:rPr>
                <w:rFonts w:ascii="Times New Roman"/>
                <w:b w:val="false"/>
                <w:i w:val="false"/>
                <w:color w:val="000000"/>
                <w:sz w:val="20"/>
              </w:rPr>
              <w:t xml:space="preserve">
органами </w:t>
            </w:r>
            <w:r>
              <w:br/>
            </w:r>
            <w:r>
              <w:rPr>
                <w:rFonts w:ascii="Times New Roman"/>
                <w:b w:val="false"/>
                <w:i w:val="false"/>
                <w:color w:val="000000"/>
                <w:sz w:val="20"/>
              </w:rPr>
              <w:t xml:space="preserve">
(е-акиматы),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сети пунктов </w:t>
            </w:r>
            <w:r>
              <w:br/>
            </w:r>
            <w:r>
              <w:rPr>
                <w:rFonts w:ascii="Times New Roman"/>
                <w:b w:val="false"/>
                <w:i w:val="false"/>
                <w:color w:val="000000"/>
                <w:sz w:val="20"/>
              </w:rPr>
              <w:t xml:space="preserve">
общественного </w:t>
            </w:r>
            <w:r>
              <w:br/>
            </w:r>
            <w:r>
              <w:rPr>
                <w:rFonts w:ascii="Times New Roman"/>
                <w:b w:val="false"/>
                <w:i w:val="false"/>
                <w:color w:val="000000"/>
                <w:sz w:val="20"/>
              </w:rPr>
              <w:t xml:space="preserve">
доступа к </w:t>
            </w:r>
            <w:r>
              <w:br/>
            </w:r>
            <w:r>
              <w:rPr>
                <w:rFonts w:ascii="Times New Roman"/>
                <w:b w:val="false"/>
                <w:i w:val="false"/>
                <w:color w:val="000000"/>
                <w:sz w:val="20"/>
              </w:rPr>
              <w:t xml:space="preserve">
электронным </w:t>
            </w:r>
            <w:r>
              <w:br/>
            </w:r>
            <w:r>
              <w:rPr>
                <w:rFonts w:ascii="Times New Roman"/>
                <w:b w:val="false"/>
                <w:i w:val="false"/>
                <w:color w:val="000000"/>
                <w:sz w:val="20"/>
              </w:rPr>
              <w:t xml:space="preserve">
услугам и </w:t>
            </w:r>
            <w:r>
              <w:br/>
            </w:r>
            <w:r>
              <w:rPr>
                <w:rFonts w:ascii="Times New Roman"/>
                <w:b w:val="false"/>
                <w:i w:val="false"/>
                <w:color w:val="000000"/>
                <w:sz w:val="20"/>
              </w:rPr>
              <w:t xml:space="preserve">
центров обу- </w:t>
            </w:r>
            <w:r>
              <w:br/>
            </w:r>
            <w:r>
              <w:rPr>
                <w:rFonts w:ascii="Times New Roman"/>
                <w:b w:val="false"/>
                <w:i w:val="false"/>
                <w:color w:val="000000"/>
                <w:sz w:val="20"/>
              </w:rPr>
              <w:t xml:space="preserve">
чения компью- </w:t>
            </w:r>
            <w:r>
              <w:br/>
            </w:r>
            <w:r>
              <w:rPr>
                <w:rFonts w:ascii="Times New Roman"/>
                <w:b w:val="false"/>
                <w:i w:val="false"/>
                <w:color w:val="000000"/>
                <w:sz w:val="20"/>
              </w:rPr>
              <w:t xml:space="preserve">
терной гра- </w:t>
            </w:r>
            <w:r>
              <w:br/>
            </w:r>
            <w:r>
              <w:rPr>
                <w:rFonts w:ascii="Times New Roman"/>
                <w:b w:val="false"/>
                <w:i w:val="false"/>
                <w:color w:val="000000"/>
                <w:sz w:val="20"/>
              </w:rPr>
              <w:t xml:space="preserve">
мотности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Жумабеков О.И.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 </w:t>
            </w:r>
            <w:r>
              <w:br/>
            </w:r>
            <w:r>
              <w:rPr>
                <w:rFonts w:ascii="Times New Roman"/>
                <w:b w:val="false"/>
                <w:i w:val="false"/>
                <w:color w:val="000000"/>
                <w:sz w:val="20"/>
              </w:rPr>
              <w:t xml:space="preserve">
ние </w:t>
            </w:r>
            <w:r>
              <w:br/>
            </w:r>
            <w:r>
              <w:rPr>
                <w:rFonts w:ascii="Times New Roman"/>
                <w:b w:val="false"/>
                <w:i w:val="false"/>
                <w:color w:val="000000"/>
                <w:sz w:val="20"/>
              </w:rPr>
              <w:t xml:space="preserve">
активных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вателей </w:t>
            </w:r>
            <w:r>
              <w:br/>
            </w:r>
            <w:r>
              <w:rPr>
                <w:rFonts w:ascii="Times New Roman"/>
                <w:b w:val="false"/>
                <w:i w:val="false"/>
                <w:color w:val="000000"/>
                <w:sz w:val="20"/>
              </w:rPr>
              <w:t xml:space="preserve">
сети </w:t>
            </w:r>
            <w:r>
              <w:br/>
            </w:r>
            <w:r>
              <w:rPr>
                <w:rFonts w:ascii="Times New Roman"/>
                <w:b w:val="false"/>
                <w:i w:val="false"/>
                <w:color w:val="000000"/>
                <w:sz w:val="20"/>
              </w:rPr>
              <w:t xml:space="preserve">
Интернет </w:t>
            </w:r>
            <w:r>
              <w:br/>
            </w:r>
            <w:r>
              <w:rPr>
                <w:rFonts w:ascii="Times New Roman"/>
                <w:b w:val="false"/>
                <w:i w:val="false"/>
                <w:color w:val="000000"/>
                <w:sz w:val="20"/>
              </w:rPr>
              <w:t xml:space="preserve">
и поль- </w:t>
            </w:r>
            <w:r>
              <w:br/>
            </w:r>
            <w:r>
              <w:rPr>
                <w:rFonts w:ascii="Times New Roman"/>
                <w:b w:val="false"/>
                <w:i w:val="false"/>
                <w:color w:val="000000"/>
                <w:sz w:val="20"/>
              </w:rPr>
              <w:t xml:space="preserve">
зователей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ными </w:t>
            </w:r>
            <w:r>
              <w:br/>
            </w:r>
            <w:r>
              <w:rPr>
                <w:rFonts w:ascii="Times New Roman"/>
                <w:b w:val="false"/>
                <w:i w:val="false"/>
                <w:color w:val="000000"/>
                <w:sz w:val="20"/>
              </w:rPr>
              <w:t xml:space="preserve">
услугами </w:t>
            </w:r>
            <w:r>
              <w:br/>
            </w:r>
            <w:r>
              <w:rPr>
                <w:rFonts w:ascii="Times New Roman"/>
                <w:b w:val="false"/>
                <w:i w:val="false"/>
                <w:color w:val="000000"/>
                <w:sz w:val="20"/>
              </w:rPr>
              <w:t xml:space="preserve">
в сети </w:t>
            </w:r>
            <w:r>
              <w:br/>
            </w:r>
            <w:r>
              <w:rPr>
                <w:rFonts w:ascii="Times New Roman"/>
                <w:b w:val="false"/>
                <w:i w:val="false"/>
                <w:color w:val="000000"/>
                <w:sz w:val="20"/>
              </w:rPr>
              <w:t xml:space="preserve">
до 10 % </w:t>
            </w:r>
            <w:r>
              <w:br/>
            </w:r>
            <w:r>
              <w:rPr>
                <w:rFonts w:ascii="Times New Roman"/>
                <w:b w:val="false"/>
                <w:i w:val="false"/>
                <w:color w:val="000000"/>
                <w:sz w:val="20"/>
              </w:rPr>
              <w:t xml:space="preserve">
населения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2.6. Государственная поддержка предпринимательства, </w:t>
            </w:r>
            <w:r>
              <w:br/>
            </w:r>
            <w:r>
              <w:rPr>
                <w:rFonts w:ascii="Times New Roman"/>
                <w:b w:val="false"/>
                <w:i w:val="false"/>
                <w:color w:val="000000"/>
                <w:sz w:val="20"/>
              </w:rPr>
              <w:t>
</w:t>
            </w:r>
            <w:r>
              <w:rPr>
                <w:rFonts w:ascii="Times New Roman"/>
                <w:b w:val="false"/>
                <w:i/>
                <w:color w:val="000000"/>
                <w:sz w:val="20"/>
              </w:rPr>
              <w:t xml:space="preserve">расширение и укрепление позиций малого и среднего бизнеса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Фонд развития </w:t>
            </w:r>
            <w:r>
              <w:br/>
            </w:r>
            <w:r>
              <w:rPr>
                <w:rFonts w:ascii="Times New Roman"/>
                <w:b w:val="false"/>
                <w:i w:val="false"/>
                <w:color w:val="000000"/>
                <w:sz w:val="20"/>
              </w:rPr>
              <w:t>
</w:t>
            </w:r>
            <w:r>
              <w:rPr>
                <w:rFonts w:ascii="Times New Roman"/>
                <w:b w:val="false"/>
                <w:i/>
                <w:color w:val="000000"/>
                <w:sz w:val="20"/>
              </w:rPr>
              <w:t xml:space="preserve">малого пред- </w:t>
            </w:r>
            <w:r>
              <w:br/>
            </w:r>
            <w:r>
              <w:rPr>
                <w:rFonts w:ascii="Times New Roman"/>
                <w:b w:val="false"/>
                <w:i w:val="false"/>
                <w:color w:val="000000"/>
                <w:sz w:val="20"/>
              </w:rPr>
              <w:t>
</w:t>
            </w:r>
            <w:r>
              <w:rPr>
                <w:rFonts w:ascii="Times New Roman"/>
                <w:b w:val="false"/>
                <w:i/>
                <w:color w:val="000000"/>
                <w:sz w:val="20"/>
              </w:rPr>
              <w:t xml:space="preserve">приниматель- </w:t>
            </w:r>
            <w:r>
              <w:br/>
            </w:r>
            <w:r>
              <w:rPr>
                <w:rFonts w:ascii="Times New Roman"/>
                <w:b w:val="false"/>
                <w:i w:val="false"/>
                <w:color w:val="000000"/>
                <w:sz w:val="20"/>
              </w:rPr>
              <w:t>
</w:t>
            </w:r>
            <w:r>
              <w:rPr>
                <w:rFonts w:ascii="Times New Roman"/>
                <w:b w:val="false"/>
                <w:i/>
                <w:color w:val="000000"/>
                <w:sz w:val="20"/>
              </w:rPr>
              <w:t xml:space="preserve">ства должен </w:t>
            </w:r>
            <w:r>
              <w:br/>
            </w:r>
            <w:r>
              <w:rPr>
                <w:rFonts w:ascii="Times New Roman"/>
                <w:b w:val="false"/>
                <w:i w:val="false"/>
                <w:color w:val="000000"/>
                <w:sz w:val="20"/>
              </w:rPr>
              <w:t>
</w:t>
            </w:r>
            <w:r>
              <w:rPr>
                <w:rFonts w:ascii="Times New Roman"/>
                <w:b w:val="false"/>
                <w:i/>
                <w:color w:val="000000"/>
                <w:sz w:val="20"/>
              </w:rPr>
              <w:t xml:space="preserve">стать реаль- </w:t>
            </w:r>
            <w:r>
              <w:br/>
            </w:r>
            <w:r>
              <w:rPr>
                <w:rFonts w:ascii="Times New Roman"/>
                <w:b w:val="false"/>
                <w:i w:val="false"/>
                <w:color w:val="000000"/>
                <w:sz w:val="20"/>
              </w:rPr>
              <w:t>
</w:t>
            </w:r>
            <w:r>
              <w:rPr>
                <w:rFonts w:ascii="Times New Roman"/>
                <w:b w:val="false"/>
                <w:i/>
                <w:color w:val="000000"/>
                <w:sz w:val="20"/>
              </w:rPr>
              <w:t xml:space="preserve">ным источни- </w:t>
            </w:r>
            <w:r>
              <w:br/>
            </w:r>
            <w:r>
              <w:rPr>
                <w:rFonts w:ascii="Times New Roman"/>
                <w:b w:val="false"/>
                <w:i w:val="false"/>
                <w:color w:val="000000"/>
                <w:sz w:val="20"/>
              </w:rPr>
              <w:t>
</w:t>
            </w:r>
            <w:r>
              <w:rPr>
                <w:rFonts w:ascii="Times New Roman"/>
                <w:b w:val="false"/>
                <w:i/>
                <w:color w:val="000000"/>
                <w:sz w:val="20"/>
              </w:rPr>
              <w:t xml:space="preserve">ком финансо- </w:t>
            </w:r>
            <w:r>
              <w:br/>
            </w:r>
            <w:r>
              <w:rPr>
                <w:rFonts w:ascii="Times New Roman"/>
                <w:b w:val="false"/>
                <w:i w:val="false"/>
                <w:color w:val="000000"/>
                <w:sz w:val="20"/>
              </w:rPr>
              <w:t>
</w:t>
            </w:r>
            <w:r>
              <w:rPr>
                <w:rFonts w:ascii="Times New Roman"/>
                <w:b w:val="false"/>
                <w:i/>
                <w:color w:val="000000"/>
                <w:sz w:val="20"/>
              </w:rPr>
              <w:t xml:space="preserve">вых ресурсов </w:t>
            </w:r>
            <w:r>
              <w:br/>
            </w:r>
            <w:r>
              <w:rPr>
                <w:rFonts w:ascii="Times New Roman"/>
                <w:b w:val="false"/>
                <w:i w:val="false"/>
                <w:color w:val="000000"/>
                <w:sz w:val="20"/>
              </w:rPr>
              <w:t>
</w:t>
            </w:r>
            <w:r>
              <w:rPr>
                <w:rFonts w:ascii="Times New Roman"/>
                <w:b w:val="false"/>
                <w:i/>
                <w:color w:val="000000"/>
                <w:sz w:val="20"/>
              </w:rPr>
              <w:t xml:space="preserve">и экспертизы </w:t>
            </w:r>
            <w:r>
              <w:br/>
            </w:r>
            <w:r>
              <w:rPr>
                <w:rFonts w:ascii="Times New Roman"/>
                <w:b w:val="false"/>
                <w:i w:val="false"/>
                <w:color w:val="000000"/>
                <w:sz w:val="20"/>
              </w:rPr>
              <w:t>
</w:t>
            </w:r>
            <w:r>
              <w:rPr>
                <w:rFonts w:ascii="Times New Roman"/>
                <w:b w:val="false"/>
                <w:i/>
                <w:color w:val="000000"/>
                <w:sz w:val="20"/>
              </w:rPr>
              <w:t xml:space="preserve">для различных </w:t>
            </w:r>
            <w:r>
              <w:br/>
            </w:r>
            <w:r>
              <w:rPr>
                <w:rFonts w:ascii="Times New Roman"/>
                <w:b w:val="false"/>
                <w:i w:val="false"/>
                <w:color w:val="000000"/>
                <w:sz w:val="20"/>
              </w:rPr>
              <w:t>
</w:t>
            </w:r>
            <w:r>
              <w:rPr>
                <w:rFonts w:ascii="Times New Roman"/>
                <w:b w:val="false"/>
                <w:i/>
                <w:color w:val="000000"/>
                <w:sz w:val="20"/>
              </w:rPr>
              <w:t xml:space="preserve">слоев населе- </w:t>
            </w:r>
            <w:r>
              <w:br/>
            </w:r>
            <w:r>
              <w:rPr>
                <w:rFonts w:ascii="Times New Roman"/>
                <w:b w:val="false"/>
                <w:i w:val="false"/>
                <w:color w:val="000000"/>
                <w:sz w:val="20"/>
              </w:rPr>
              <w:t>
</w:t>
            </w:r>
            <w:r>
              <w:rPr>
                <w:rFonts w:ascii="Times New Roman"/>
                <w:b w:val="false"/>
                <w:i/>
                <w:color w:val="000000"/>
                <w:sz w:val="20"/>
              </w:rPr>
              <w:t xml:space="preserve">ния, желающих </w:t>
            </w:r>
            <w:r>
              <w:br/>
            </w:r>
            <w:r>
              <w:rPr>
                <w:rFonts w:ascii="Times New Roman"/>
                <w:b w:val="false"/>
                <w:i w:val="false"/>
                <w:color w:val="000000"/>
                <w:sz w:val="20"/>
              </w:rPr>
              <w:t>
</w:t>
            </w:r>
            <w:r>
              <w:rPr>
                <w:rFonts w:ascii="Times New Roman"/>
                <w:b w:val="false"/>
                <w:i/>
                <w:color w:val="000000"/>
                <w:sz w:val="20"/>
              </w:rPr>
              <w:t xml:space="preserve">реализовать </w:t>
            </w:r>
            <w:r>
              <w:br/>
            </w:r>
            <w:r>
              <w:rPr>
                <w:rFonts w:ascii="Times New Roman"/>
                <w:b w:val="false"/>
                <w:i w:val="false"/>
                <w:color w:val="000000"/>
                <w:sz w:val="20"/>
              </w:rPr>
              <w:t>
</w:t>
            </w:r>
            <w:r>
              <w:rPr>
                <w:rFonts w:ascii="Times New Roman"/>
                <w:b w:val="false"/>
                <w:i/>
                <w:color w:val="000000"/>
                <w:sz w:val="20"/>
              </w:rPr>
              <w:t xml:space="preserve">предпринима- </w:t>
            </w:r>
            <w:r>
              <w:br/>
            </w:r>
            <w:r>
              <w:rPr>
                <w:rFonts w:ascii="Times New Roman"/>
                <w:b w:val="false"/>
                <w:i w:val="false"/>
                <w:color w:val="000000"/>
                <w:sz w:val="20"/>
              </w:rPr>
              <w:t>
</w:t>
            </w:r>
            <w:r>
              <w:rPr>
                <w:rFonts w:ascii="Times New Roman"/>
                <w:b w:val="false"/>
                <w:i/>
                <w:color w:val="000000"/>
                <w:sz w:val="20"/>
              </w:rPr>
              <w:t xml:space="preserve">тельский </w:t>
            </w:r>
            <w:r>
              <w:br/>
            </w:r>
            <w:r>
              <w:rPr>
                <w:rFonts w:ascii="Times New Roman"/>
                <w:b w:val="false"/>
                <w:i w:val="false"/>
                <w:color w:val="000000"/>
                <w:sz w:val="20"/>
              </w:rPr>
              <w:t>
</w:t>
            </w:r>
            <w:r>
              <w:rPr>
                <w:rFonts w:ascii="Times New Roman"/>
                <w:b w:val="false"/>
                <w:i/>
                <w:color w:val="000000"/>
                <w:sz w:val="20"/>
              </w:rPr>
              <w:t xml:space="preserve">потенциал и </w:t>
            </w:r>
            <w:r>
              <w:br/>
            </w:r>
            <w:r>
              <w:rPr>
                <w:rFonts w:ascii="Times New Roman"/>
                <w:b w:val="false"/>
                <w:i w:val="false"/>
                <w:color w:val="000000"/>
                <w:sz w:val="20"/>
              </w:rPr>
              <w:t>
</w:t>
            </w:r>
            <w:r>
              <w:rPr>
                <w:rFonts w:ascii="Times New Roman"/>
                <w:b w:val="false"/>
                <w:i/>
                <w:color w:val="000000"/>
                <w:sz w:val="20"/>
              </w:rPr>
              <w:t xml:space="preserve">инициативу... </w:t>
            </w:r>
            <w:r>
              <w:br/>
            </w:r>
            <w:r>
              <w:rPr>
                <w:rFonts w:ascii="Times New Roman"/>
                <w:b w:val="false"/>
                <w:i w:val="false"/>
                <w:color w:val="000000"/>
                <w:sz w:val="20"/>
              </w:rPr>
              <w:t>
</w:t>
            </w:r>
            <w:r>
              <w:rPr>
                <w:rFonts w:ascii="Times New Roman"/>
                <w:b w:val="false"/>
                <w:i/>
                <w:color w:val="000000"/>
                <w:sz w:val="20"/>
              </w:rPr>
              <w:t xml:space="preserve">Надо </w:t>
            </w:r>
            <w:r>
              <w:br/>
            </w:r>
            <w:r>
              <w:rPr>
                <w:rFonts w:ascii="Times New Roman"/>
                <w:b w:val="false"/>
                <w:i w:val="false"/>
                <w:color w:val="000000"/>
                <w:sz w:val="20"/>
              </w:rPr>
              <w:t>
</w:t>
            </w:r>
            <w:r>
              <w:rPr>
                <w:rFonts w:ascii="Times New Roman"/>
                <w:b w:val="false"/>
                <w:i/>
                <w:color w:val="000000"/>
                <w:sz w:val="20"/>
              </w:rPr>
              <w:t xml:space="preserve">разрушить </w:t>
            </w:r>
            <w:r>
              <w:br/>
            </w:r>
            <w:r>
              <w:rPr>
                <w:rFonts w:ascii="Times New Roman"/>
                <w:b w:val="false"/>
                <w:i w:val="false"/>
                <w:color w:val="000000"/>
                <w:sz w:val="20"/>
              </w:rPr>
              <w:t>
</w:t>
            </w:r>
            <w:r>
              <w:rPr>
                <w:rFonts w:ascii="Times New Roman"/>
                <w:b w:val="false"/>
                <w:i/>
                <w:color w:val="000000"/>
                <w:sz w:val="20"/>
              </w:rPr>
              <w:t xml:space="preserve">"скрытые" </w:t>
            </w:r>
            <w:r>
              <w:br/>
            </w:r>
            <w:r>
              <w:rPr>
                <w:rFonts w:ascii="Times New Roman"/>
                <w:b w:val="false"/>
                <w:i w:val="false"/>
                <w:color w:val="000000"/>
                <w:sz w:val="20"/>
              </w:rPr>
              <w:t>
</w:t>
            </w:r>
            <w:r>
              <w:rPr>
                <w:rFonts w:ascii="Times New Roman"/>
                <w:b w:val="false"/>
                <w:i/>
                <w:color w:val="000000"/>
                <w:sz w:val="20"/>
              </w:rPr>
              <w:t xml:space="preserve">монополии, </w:t>
            </w:r>
            <w:r>
              <w:br/>
            </w:r>
            <w:r>
              <w:rPr>
                <w:rFonts w:ascii="Times New Roman"/>
                <w:b w:val="false"/>
                <w:i w:val="false"/>
                <w:color w:val="000000"/>
                <w:sz w:val="20"/>
              </w:rPr>
              <w:t>
</w:t>
            </w:r>
            <w:r>
              <w:rPr>
                <w:rFonts w:ascii="Times New Roman"/>
                <w:b w:val="false"/>
                <w:i/>
                <w:color w:val="000000"/>
                <w:sz w:val="20"/>
              </w:rPr>
              <w:t xml:space="preserve">существующие </w:t>
            </w:r>
            <w:r>
              <w:br/>
            </w:r>
            <w:r>
              <w:rPr>
                <w:rFonts w:ascii="Times New Roman"/>
                <w:b w:val="false"/>
                <w:i w:val="false"/>
                <w:color w:val="000000"/>
                <w:sz w:val="20"/>
              </w:rPr>
              <w:t>
</w:t>
            </w:r>
            <w:r>
              <w:rPr>
                <w:rFonts w:ascii="Times New Roman"/>
                <w:b w:val="false"/>
                <w:i/>
                <w:color w:val="000000"/>
                <w:sz w:val="20"/>
              </w:rPr>
              <w:t xml:space="preserve">в металлур- </w:t>
            </w:r>
            <w:r>
              <w:br/>
            </w:r>
            <w:r>
              <w:rPr>
                <w:rFonts w:ascii="Times New Roman"/>
                <w:b w:val="false"/>
                <w:i w:val="false"/>
                <w:color w:val="000000"/>
                <w:sz w:val="20"/>
              </w:rPr>
              <w:t>
</w:t>
            </w:r>
            <w:r>
              <w:rPr>
                <w:rFonts w:ascii="Times New Roman"/>
                <w:b w:val="false"/>
                <w:i/>
                <w:color w:val="000000"/>
                <w:sz w:val="20"/>
              </w:rPr>
              <w:t xml:space="preserve">гии, в </w:t>
            </w:r>
            <w:r>
              <w:br/>
            </w:r>
            <w:r>
              <w:rPr>
                <w:rFonts w:ascii="Times New Roman"/>
                <w:b w:val="false"/>
                <w:i w:val="false"/>
                <w:color w:val="000000"/>
                <w:sz w:val="20"/>
              </w:rPr>
              <w:t>
</w:t>
            </w:r>
            <w:r>
              <w:rPr>
                <w:rFonts w:ascii="Times New Roman"/>
                <w:b w:val="false"/>
                <w:i/>
                <w:color w:val="000000"/>
                <w:sz w:val="20"/>
              </w:rPr>
              <w:t xml:space="preserve">банковской </w:t>
            </w:r>
            <w:r>
              <w:br/>
            </w:r>
            <w:r>
              <w:rPr>
                <w:rFonts w:ascii="Times New Roman"/>
                <w:b w:val="false"/>
                <w:i w:val="false"/>
                <w:color w:val="000000"/>
                <w:sz w:val="20"/>
              </w:rPr>
              <w:t>
</w:t>
            </w:r>
            <w:r>
              <w:rPr>
                <w:rFonts w:ascii="Times New Roman"/>
                <w:b w:val="false"/>
                <w:i/>
                <w:color w:val="000000"/>
                <w:sz w:val="20"/>
              </w:rPr>
              <w:t xml:space="preserve">сфере, в </w:t>
            </w:r>
            <w:r>
              <w:br/>
            </w:r>
            <w:r>
              <w:rPr>
                <w:rFonts w:ascii="Times New Roman"/>
                <w:b w:val="false"/>
                <w:i w:val="false"/>
                <w:color w:val="000000"/>
                <w:sz w:val="20"/>
              </w:rPr>
              <w:t>
</w:t>
            </w:r>
            <w:r>
              <w:rPr>
                <w:rFonts w:ascii="Times New Roman"/>
                <w:b w:val="false"/>
                <w:i/>
                <w:color w:val="000000"/>
                <w:sz w:val="20"/>
              </w:rPr>
              <w:t xml:space="preserve">страховании, </w:t>
            </w:r>
            <w:r>
              <w:br/>
            </w:r>
            <w:r>
              <w:rPr>
                <w:rFonts w:ascii="Times New Roman"/>
                <w:b w:val="false"/>
                <w:i w:val="false"/>
                <w:color w:val="000000"/>
                <w:sz w:val="20"/>
              </w:rPr>
              <w:t>
</w:t>
            </w:r>
            <w:r>
              <w:rPr>
                <w:rFonts w:ascii="Times New Roman"/>
                <w:b w:val="false"/>
                <w:i/>
                <w:color w:val="000000"/>
                <w:sz w:val="20"/>
              </w:rPr>
              <w:t xml:space="preserve">в химической </w:t>
            </w:r>
            <w:r>
              <w:br/>
            </w:r>
            <w:r>
              <w:rPr>
                <w:rFonts w:ascii="Times New Roman"/>
                <w:b w:val="false"/>
                <w:i w:val="false"/>
                <w:color w:val="000000"/>
                <w:sz w:val="20"/>
              </w:rPr>
              <w:t>
</w:t>
            </w:r>
            <w:r>
              <w:rPr>
                <w:rFonts w:ascii="Times New Roman"/>
                <w:b w:val="false"/>
                <w:i/>
                <w:color w:val="000000"/>
                <w:sz w:val="20"/>
              </w:rPr>
              <w:t xml:space="preserve">промышлен- </w:t>
            </w:r>
            <w:r>
              <w:br/>
            </w:r>
            <w:r>
              <w:rPr>
                <w:rFonts w:ascii="Times New Roman"/>
                <w:b w:val="false"/>
                <w:i w:val="false"/>
                <w:color w:val="000000"/>
                <w:sz w:val="20"/>
              </w:rPr>
              <w:t>
</w:t>
            </w:r>
            <w:r>
              <w:rPr>
                <w:rFonts w:ascii="Times New Roman"/>
                <w:b w:val="false"/>
                <w:i/>
                <w:color w:val="000000"/>
                <w:sz w:val="20"/>
              </w:rPr>
              <w:t xml:space="preserve">ности и в </w:t>
            </w:r>
            <w:r>
              <w:br/>
            </w:r>
            <w:r>
              <w:rPr>
                <w:rFonts w:ascii="Times New Roman"/>
                <w:b w:val="false"/>
                <w:i w:val="false"/>
                <w:color w:val="000000"/>
                <w:sz w:val="20"/>
              </w:rPr>
              <w:t>
</w:t>
            </w:r>
            <w:r>
              <w:rPr>
                <w:rFonts w:ascii="Times New Roman"/>
                <w:b w:val="false"/>
                <w:i/>
                <w:color w:val="000000"/>
                <w:sz w:val="20"/>
              </w:rPr>
              <w:t xml:space="preserve">других </w:t>
            </w:r>
            <w:r>
              <w:br/>
            </w:r>
            <w:r>
              <w:rPr>
                <w:rFonts w:ascii="Times New Roman"/>
                <w:b w:val="false"/>
                <w:i w:val="false"/>
                <w:color w:val="000000"/>
                <w:sz w:val="20"/>
              </w:rPr>
              <w:t>
</w:t>
            </w:r>
            <w:r>
              <w:rPr>
                <w:rFonts w:ascii="Times New Roman"/>
                <w:b w:val="false"/>
                <w:i/>
                <w:color w:val="000000"/>
                <w:sz w:val="20"/>
              </w:rPr>
              <w:t xml:space="preserve">отраслях. </w:t>
            </w:r>
            <w:r>
              <w:br/>
            </w:r>
            <w:r>
              <w:rPr>
                <w:rFonts w:ascii="Times New Roman"/>
                <w:b w:val="false"/>
                <w:i w:val="false"/>
                <w:color w:val="000000"/>
                <w:sz w:val="20"/>
              </w:rPr>
              <w:t>
</w:t>
            </w:r>
            <w:r>
              <w:rPr>
                <w:rFonts w:ascii="Times New Roman"/>
                <w:b w:val="false"/>
                <w:i/>
                <w:color w:val="000000"/>
                <w:sz w:val="20"/>
              </w:rPr>
              <w:t xml:space="preserve">Это нужно </w:t>
            </w:r>
            <w:r>
              <w:br/>
            </w:r>
            <w:r>
              <w:rPr>
                <w:rFonts w:ascii="Times New Roman"/>
                <w:b w:val="false"/>
                <w:i w:val="false"/>
                <w:color w:val="000000"/>
                <w:sz w:val="20"/>
              </w:rPr>
              <w:t>
</w:t>
            </w:r>
            <w:r>
              <w:rPr>
                <w:rFonts w:ascii="Times New Roman"/>
                <w:b w:val="false"/>
                <w:i/>
                <w:color w:val="000000"/>
                <w:sz w:val="20"/>
              </w:rPr>
              <w:t xml:space="preserve">сделать через </w:t>
            </w:r>
            <w:r>
              <w:br/>
            </w:r>
            <w:r>
              <w:rPr>
                <w:rFonts w:ascii="Times New Roman"/>
                <w:b w:val="false"/>
                <w:i w:val="false"/>
                <w:color w:val="000000"/>
                <w:sz w:val="20"/>
              </w:rPr>
              <w:t>
</w:t>
            </w:r>
            <w:r>
              <w:rPr>
                <w:rFonts w:ascii="Times New Roman"/>
                <w:b w:val="false"/>
                <w:i/>
                <w:color w:val="000000"/>
                <w:sz w:val="20"/>
              </w:rPr>
              <w:t xml:space="preserve">реформу анти- </w:t>
            </w:r>
            <w:r>
              <w:br/>
            </w:r>
            <w:r>
              <w:rPr>
                <w:rFonts w:ascii="Times New Roman"/>
                <w:b w:val="false"/>
                <w:i w:val="false"/>
                <w:color w:val="000000"/>
                <w:sz w:val="20"/>
              </w:rPr>
              <w:t>
</w:t>
            </w:r>
            <w:r>
              <w:rPr>
                <w:rFonts w:ascii="Times New Roman"/>
                <w:b w:val="false"/>
                <w:i/>
                <w:color w:val="000000"/>
                <w:sz w:val="20"/>
              </w:rPr>
              <w:t xml:space="preserve">монопольного </w:t>
            </w:r>
            <w:r>
              <w:br/>
            </w:r>
            <w:r>
              <w:rPr>
                <w:rFonts w:ascii="Times New Roman"/>
                <w:b w:val="false"/>
                <w:i w:val="false"/>
                <w:color w:val="000000"/>
                <w:sz w:val="20"/>
              </w:rPr>
              <w:t>
</w:t>
            </w:r>
            <w:r>
              <w:rPr>
                <w:rFonts w:ascii="Times New Roman"/>
                <w:b w:val="false"/>
                <w:i/>
                <w:color w:val="000000"/>
                <w:sz w:val="20"/>
              </w:rPr>
              <w:t xml:space="preserve">законодатель- </w:t>
            </w:r>
            <w:r>
              <w:br/>
            </w:r>
            <w:r>
              <w:rPr>
                <w:rFonts w:ascii="Times New Roman"/>
                <w:b w:val="false"/>
                <w:i w:val="false"/>
                <w:color w:val="000000"/>
                <w:sz w:val="20"/>
              </w:rPr>
              <w:t>
</w:t>
            </w:r>
            <w:r>
              <w:rPr>
                <w:rFonts w:ascii="Times New Roman"/>
                <w:b w:val="false"/>
                <w:i/>
                <w:color w:val="000000"/>
                <w:sz w:val="20"/>
              </w:rPr>
              <w:t xml:space="preserve">ства, а также </w:t>
            </w:r>
            <w:r>
              <w:br/>
            </w:r>
            <w:r>
              <w:rPr>
                <w:rFonts w:ascii="Times New Roman"/>
                <w:b w:val="false"/>
                <w:i w:val="false"/>
                <w:color w:val="000000"/>
                <w:sz w:val="20"/>
              </w:rPr>
              <w:t>
</w:t>
            </w:r>
            <w:r>
              <w:rPr>
                <w:rFonts w:ascii="Times New Roman"/>
                <w:b w:val="false"/>
                <w:i/>
                <w:color w:val="000000"/>
                <w:sz w:val="20"/>
              </w:rPr>
              <w:t xml:space="preserve">создание </w:t>
            </w:r>
            <w:r>
              <w:br/>
            </w:r>
            <w:r>
              <w:rPr>
                <w:rFonts w:ascii="Times New Roman"/>
                <w:b w:val="false"/>
                <w:i w:val="false"/>
                <w:color w:val="000000"/>
                <w:sz w:val="20"/>
              </w:rPr>
              <w:t>
</w:t>
            </w:r>
            <w:r>
              <w:rPr>
                <w:rFonts w:ascii="Times New Roman"/>
                <w:b w:val="false"/>
                <w:i/>
                <w:color w:val="000000"/>
                <w:sz w:val="20"/>
              </w:rPr>
              <w:t xml:space="preserve">привлекатель- </w:t>
            </w:r>
            <w:r>
              <w:br/>
            </w:r>
            <w:r>
              <w:rPr>
                <w:rFonts w:ascii="Times New Roman"/>
                <w:b w:val="false"/>
                <w:i w:val="false"/>
                <w:color w:val="000000"/>
                <w:sz w:val="20"/>
              </w:rPr>
              <w:t>
</w:t>
            </w:r>
            <w:r>
              <w:rPr>
                <w:rFonts w:ascii="Times New Roman"/>
                <w:b w:val="false"/>
                <w:i/>
                <w:color w:val="000000"/>
                <w:sz w:val="20"/>
              </w:rPr>
              <w:t xml:space="preserve">ных и проз- </w:t>
            </w:r>
            <w:r>
              <w:br/>
            </w:r>
            <w:r>
              <w:rPr>
                <w:rFonts w:ascii="Times New Roman"/>
                <w:b w:val="false"/>
                <w:i w:val="false"/>
                <w:color w:val="000000"/>
                <w:sz w:val="20"/>
              </w:rPr>
              <w:t>
</w:t>
            </w:r>
            <w:r>
              <w:rPr>
                <w:rFonts w:ascii="Times New Roman"/>
                <w:b w:val="false"/>
                <w:i/>
                <w:color w:val="000000"/>
                <w:sz w:val="20"/>
              </w:rPr>
              <w:t xml:space="preserve">рачных </w:t>
            </w:r>
            <w:r>
              <w:br/>
            </w:r>
            <w:r>
              <w:rPr>
                <w:rFonts w:ascii="Times New Roman"/>
                <w:b w:val="false"/>
                <w:i w:val="false"/>
                <w:color w:val="000000"/>
                <w:sz w:val="20"/>
              </w:rPr>
              <w:t>
</w:t>
            </w:r>
            <w:r>
              <w:rPr>
                <w:rFonts w:ascii="Times New Roman"/>
                <w:b w:val="false"/>
                <w:i/>
                <w:color w:val="000000"/>
                <w:sz w:val="20"/>
              </w:rPr>
              <w:t xml:space="preserve">условий для </w:t>
            </w:r>
            <w:r>
              <w:br/>
            </w:r>
            <w:r>
              <w:rPr>
                <w:rFonts w:ascii="Times New Roman"/>
                <w:b w:val="false"/>
                <w:i w:val="false"/>
                <w:color w:val="000000"/>
                <w:sz w:val="20"/>
              </w:rPr>
              <w:t>
</w:t>
            </w:r>
            <w:r>
              <w:rPr>
                <w:rFonts w:ascii="Times New Roman"/>
                <w:b w:val="false"/>
                <w:i/>
                <w:color w:val="000000"/>
                <w:sz w:val="20"/>
              </w:rPr>
              <w:t xml:space="preserve">вхождения в </w:t>
            </w:r>
            <w:r>
              <w:br/>
            </w:r>
            <w:r>
              <w:rPr>
                <w:rFonts w:ascii="Times New Roman"/>
                <w:b w:val="false"/>
                <w:i w:val="false"/>
                <w:color w:val="000000"/>
                <w:sz w:val="20"/>
              </w:rPr>
              <w:t>
</w:t>
            </w:r>
            <w:r>
              <w:rPr>
                <w:rFonts w:ascii="Times New Roman"/>
                <w:b w:val="false"/>
                <w:i/>
                <w:color w:val="000000"/>
                <w:sz w:val="20"/>
              </w:rPr>
              <w:t xml:space="preserve">эти секторы </w:t>
            </w:r>
            <w:r>
              <w:br/>
            </w:r>
            <w:r>
              <w:rPr>
                <w:rFonts w:ascii="Times New Roman"/>
                <w:b w:val="false"/>
                <w:i w:val="false"/>
                <w:color w:val="000000"/>
                <w:sz w:val="20"/>
              </w:rPr>
              <w:t>
</w:t>
            </w:r>
            <w:r>
              <w:rPr>
                <w:rFonts w:ascii="Times New Roman"/>
                <w:b w:val="false"/>
                <w:i/>
                <w:color w:val="000000"/>
                <w:sz w:val="20"/>
              </w:rPr>
              <w:t xml:space="preserve">экономики </w:t>
            </w:r>
            <w:r>
              <w:br/>
            </w:r>
            <w:r>
              <w:rPr>
                <w:rFonts w:ascii="Times New Roman"/>
                <w:b w:val="false"/>
                <w:i w:val="false"/>
                <w:color w:val="000000"/>
                <w:sz w:val="20"/>
              </w:rPr>
              <w:t>
</w:t>
            </w:r>
            <w:r>
              <w:rPr>
                <w:rFonts w:ascii="Times New Roman"/>
                <w:b w:val="false"/>
                <w:i/>
                <w:color w:val="000000"/>
                <w:sz w:val="20"/>
              </w:rPr>
              <w:t xml:space="preserve">новых </w:t>
            </w:r>
            <w:r>
              <w:br/>
            </w:r>
            <w:r>
              <w:rPr>
                <w:rFonts w:ascii="Times New Roman"/>
                <w:b w:val="false"/>
                <w:i w:val="false"/>
                <w:color w:val="000000"/>
                <w:sz w:val="20"/>
              </w:rPr>
              <w:t>
</w:t>
            </w:r>
            <w:r>
              <w:rPr>
                <w:rFonts w:ascii="Times New Roman"/>
                <w:b w:val="false"/>
                <w:i/>
                <w:color w:val="000000"/>
                <w:sz w:val="20"/>
              </w:rPr>
              <w:t xml:space="preserve">компаний...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Расшире- </w:t>
            </w:r>
            <w:r>
              <w:br/>
            </w:r>
            <w:r>
              <w:rPr>
                <w:rFonts w:ascii="Times New Roman"/>
                <w:b w:val="false"/>
                <w:i w:val="false"/>
                <w:color w:val="000000"/>
                <w:sz w:val="20"/>
              </w:rPr>
              <w:t xml:space="preserve">
ние филиаль- </w:t>
            </w:r>
            <w:r>
              <w:br/>
            </w:r>
            <w:r>
              <w:rPr>
                <w:rFonts w:ascii="Times New Roman"/>
                <w:b w:val="false"/>
                <w:i w:val="false"/>
                <w:color w:val="000000"/>
                <w:sz w:val="20"/>
              </w:rPr>
              <w:t xml:space="preserve">
но-представи- </w:t>
            </w:r>
            <w:r>
              <w:br/>
            </w:r>
            <w:r>
              <w:rPr>
                <w:rFonts w:ascii="Times New Roman"/>
                <w:b w:val="false"/>
                <w:i w:val="false"/>
                <w:color w:val="000000"/>
                <w:sz w:val="20"/>
              </w:rPr>
              <w:t xml:space="preserve">
тельской сети </w:t>
            </w:r>
            <w:r>
              <w:br/>
            </w:r>
            <w:r>
              <w:rPr>
                <w:rFonts w:ascii="Times New Roman"/>
                <w:b w:val="false"/>
                <w:i w:val="false"/>
                <w:color w:val="000000"/>
                <w:sz w:val="20"/>
              </w:rPr>
              <w:t xml:space="preserve">
АО "Фонд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малого пред- </w:t>
            </w:r>
            <w:r>
              <w:br/>
            </w:r>
            <w:r>
              <w:rPr>
                <w:rFonts w:ascii="Times New Roman"/>
                <w:b w:val="false"/>
                <w:i w:val="false"/>
                <w:color w:val="000000"/>
                <w:sz w:val="20"/>
              </w:rPr>
              <w:t xml:space="preserve">
приниматель- </w:t>
            </w:r>
            <w:r>
              <w:br/>
            </w:r>
            <w:r>
              <w:rPr>
                <w:rFonts w:ascii="Times New Roman"/>
                <w:b w:val="false"/>
                <w:i w:val="false"/>
                <w:color w:val="000000"/>
                <w:sz w:val="20"/>
              </w:rPr>
              <w:t xml:space="preserve">
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АО "Фонд устойчивого развития "Қазына"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и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w:t>
            </w:r>
            <w:r>
              <w:br/>
            </w:r>
            <w:r>
              <w:rPr>
                <w:rFonts w:ascii="Times New Roman"/>
                <w:b w:val="false"/>
                <w:i w:val="false"/>
                <w:color w:val="000000"/>
                <w:sz w:val="20"/>
              </w:rPr>
              <w:t xml:space="preserve">
сентября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защиты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конкуренции </w:t>
            </w:r>
            <w:r>
              <w:br/>
            </w:r>
            <w:r>
              <w:rPr>
                <w:rFonts w:ascii="Times New Roman"/>
                <w:b w:val="false"/>
                <w:i w:val="false"/>
                <w:color w:val="000000"/>
                <w:sz w:val="20"/>
              </w:rPr>
              <w:t xml:space="preserve">
на 2007-2009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Разработать </w:t>
            </w:r>
            <w:r>
              <w:br/>
            </w:r>
            <w:r>
              <w:rPr>
                <w:rFonts w:ascii="Times New Roman"/>
                <w:b w:val="false"/>
                <w:i w:val="false"/>
                <w:color w:val="000000"/>
                <w:sz w:val="20"/>
              </w:rPr>
              <w:t>
</w:t>
            </w:r>
            <w:r>
              <w:rPr>
                <w:rFonts w:ascii="Times New Roman"/>
                <w:b w:val="false"/>
                <w:i/>
                <w:color w:val="000000"/>
                <w:sz w:val="20"/>
              </w:rPr>
              <w:t xml:space="preserve">новую редак- </w:t>
            </w:r>
            <w:r>
              <w:br/>
            </w:r>
            <w:r>
              <w:rPr>
                <w:rFonts w:ascii="Times New Roman"/>
                <w:b w:val="false"/>
                <w:i w:val="false"/>
                <w:color w:val="000000"/>
                <w:sz w:val="20"/>
              </w:rPr>
              <w:t>
</w:t>
            </w:r>
            <w:r>
              <w:rPr>
                <w:rFonts w:ascii="Times New Roman"/>
                <w:b w:val="false"/>
                <w:i/>
                <w:color w:val="000000"/>
                <w:sz w:val="20"/>
              </w:rPr>
              <w:t xml:space="preserve">цию Закона </w:t>
            </w:r>
            <w:r>
              <w:br/>
            </w:r>
            <w:r>
              <w:rPr>
                <w:rFonts w:ascii="Times New Roman"/>
                <w:b w:val="false"/>
                <w:i w:val="false"/>
                <w:color w:val="000000"/>
                <w:sz w:val="20"/>
              </w:rPr>
              <w:t>
</w:t>
            </w:r>
            <w:r>
              <w:rPr>
                <w:rFonts w:ascii="Times New Roman"/>
                <w:b w:val="false"/>
                <w:i/>
                <w:color w:val="000000"/>
                <w:sz w:val="20"/>
              </w:rPr>
              <w:t xml:space="preserve">Республики </w:t>
            </w:r>
            <w:r>
              <w:br/>
            </w:r>
            <w:r>
              <w:rPr>
                <w:rFonts w:ascii="Times New Roman"/>
                <w:b w:val="false"/>
                <w:i w:val="false"/>
                <w:color w:val="000000"/>
                <w:sz w:val="20"/>
              </w:rPr>
              <w:t>
</w:t>
            </w:r>
            <w:r>
              <w:rPr>
                <w:rFonts w:ascii="Times New Roman"/>
                <w:b w:val="false"/>
                <w:i/>
                <w:color w:val="000000"/>
                <w:sz w:val="20"/>
              </w:rPr>
              <w:t xml:space="preserve">Казахстан "О </w:t>
            </w:r>
            <w:r>
              <w:br/>
            </w:r>
            <w:r>
              <w:rPr>
                <w:rFonts w:ascii="Times New Roman"/>
                <w:b w:val="false"/>
                <w:i w:val="false"/>
                <w:color w:val="000000"/>
                <w:sz w:val="20"/>
              </w:rPr>
              <w:t>
</w:t>
            </w:r>
            <w:r>
              <w:rPr>
                <w:rFonts w:ascii="Times New Roman"/>
                <w:b w:val="false"/>
                <w:i/>
                <w:color w:val="000000"/>
                <w:sz w:val="20"/>
              </w:rPr>
              <w:t xml:space="preserve">конкуренции </w:t>
            </w:r>
            <w:r>
              <w:br/>
            </w:r>
            <w:r>
              <w:rPr>
                <w:rFonts w:ascii="Times New Roman"/>
                <w:b w:val="false"/>
                <w:i w:val="false"/>
                <w:color w:val="000000"/>
                <w:sz w:val="20"/>
              </w:rPr>
              <w:t>
</w:t>
            </w:r>
            <w:r>
              <w:rPr>
                <w:rFonts w:ascii="Times New Roman"/>
                <w:b w:val="false"/>
                <w:i/>
                <w:color w:val="000000"/>
                <w:sz w:val="20"/>
              </w:rPr>
              <w:t xml:space="preserve">и ограничении </w:t>
            </w:r>
            <w:r>
              <w:br/>
            </w:r>
            <w:r>
              <w:rPr>
                <w:rFonts w:ascii="Times New Roman"/>
                <w:b w:val="false"/>
                <w:i w:val="false"/>
                <w:color w:val="000000"/>
                <w:sz w:val="20"/>
              </w:rPr>
              <w:t>
</w:t>
            </w:r>
            <w:r>
              <w:rPr>
                <w:rFonts w:ascii="Times New Roman"/>
                <w:b w:val="false"/>
                <w:i/>
                <w:color w:val="000000"/>
                <w:sz w:val="20"/>
              </w:rPr>
              <w:t xml:space="preserve">монополисти- </w:t>
            </w:r>
            <w:r>
              <w:br/>
            </w:r>
            <w:r>
              <w:rPr>
                <w:rFonts w:ascii="Times New Roman"/>
                <w:b w:val="false"/>
                <w:i w:val="false"/>
                <w:color w:val="000000"/>
                <w:sz w:val="20"/>
              </w:rPr>
              <w:t>
</w:t>
            </w:r>
            <w:r>
              <w:rPr>
                <w:rFonts w:ascii="Times New Roman"/>
                <w:b w:val="false"/>
                <w:i/>
                <w:color w:val="000000"/>
                <w:sz w:val="20"/>
              </w:rPr>
              <w:t xml:space="preserve">ческой дея- </w:t>
            </w:r>
            <w:r>
              <w:br/>
            </w:r>
            <w:r>
              <w:rPr>
                <w:rFonts w:ascii="Times New Roman"/>
                <w:b w:val="false"/>
                <w:i w:val="false"/>
                <w:color w:val="000000"/>
                <w:sz w:val="20"/>
              </w:rPr>
              <w:t>
</w:t>
            </w:r>
            <w:r>
              <w:rPr>
                <w:rFonts w:ascii="Times New Roman"/>
                <w:b w:val="false"/>
                <w:i/>
                <w:color w:val="000000"/>
                <w:sz w:val="20"/>
              </w:rPr>
              <w:t xml:space="preserve">тельности"...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Закон«"О ес- </w:t>
            </w:r>
            <w:r>
              <w:br/>
            </w:r>
            <w:r>
              <w:rPr>
                <w:rFonts w:ascii="Times New Roman"/>
                <w:b w:val="false"/>
                <w:i w:val="false"/>
                <w:color w:val="000000"/>
                <w:sz w:val="20"/>
              </w:rPr>
              <w:t xml:space="preserve">
тественных </w:t>
            </w:r>
            <w:r>
              <w:br/>
            </w:r>
            <w:r>
              <w:rPr>
                <w:rFonts w:ascii="Times New Roman"/>
                <w:b w:val="false"/>
                <w:i w:val="false"/>
                <w:color w:val="000000"/>
                <w:sz w:val="20"/>
              </w:rPr>
              <w:t xml:space="preserve">
монополиях"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Сагинтаев Б.А.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конкуренции </w:t>
            </w:r>
            <w:r>
              <w:br/>
            </w:r>
            <w:r>
              <w:rPr>
                <w:rFonts w:ascii="Times New Roman"/>
                <w:b w:val="false"/>
                <w:i w:val="false"/>
                <w:color w:val="000000"/>
                <w:sz w:val="20"/>
              </w:rPr>
              <w:t xml:space="preserve">
и ограничении </w:t>
            </w:r>
            <w:r>
              <w:br/>
            </w:r>
            <w:r>
              <w:rPr>
                <w:rFonts w:ascii="Times New Roman"/>
                <w:b w:val="false"/>
                <w:i w:val="false"/>
                <w:color w:val="000000"/>
                <w:sz w:val="20"/>
              </w:rPr>
              <w:t xml:space="preserve">
монополисти- </w:t>
            </w:r>
            <w:r>
              <w:br/>
            </w:r>
            <w:r>
              <w:rPr>
                <w:rFonts w:ascii="Times New Roman"/>
                <w:b w:val="false"/>
                <w:i w:val="false"/>
                <w:color w:val="000000"/>
                <w:sz w:val="20"/>
              </w:rPr>
              <w:t xml:space="preserve">
ческой дея- </w:t>
            </w:r>
            <w:r>
              <w:br/>
            </w:r>
            <w:r>
              <w:rPr>
                <w:rFonts w:ascii="Times New Roman"/>
                <w:b w:val="false"/>
                <w:i w:val="false"/>
                <w:color w:val="000000"/>
                <w:sz w:val="20"/>
              </w:rPr>
              <w:t xml:space="preserve">
тельности"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сентябрь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 Создание региональных "локомотивов" экономического </w:t>
            </w:r>
            <w:r>
              <w:br/>
            </w:r>
            <w:r>
              <w:rPr>
                <w:rFonts w:ascii="Times New Roman"/>
                <w:b w:val="false"/>
                <w:i w:val="false"/>
                <w:color w:val="000000"/>
                <w:sz w:val="20"/>
              </w:rPr>
              <w:t>
</w:t>
            </w:r>
            <w:r>
              <w:rPr>
                <w:rFonts w:ascii="Times New Roman"/>
                <w:b w:val="false"/>
                <w:i/>
                <w:color w:val="000000"/>
                <w:sz w:val="20"/>
              </w:rPr>
              <w:t xml:space="preserve">развития за счет формирования региональных корпораций </w:t>
            </w:r>
            <w:r>
              <w:br/>
            </w:r>
            <w:r>
              <w:rPr>
                <w:rFonts w:ascii="Times New Roman"/>
                <w:b w:val="false"/>
                <w:i w:val="false"/>
                <w:color w:val="000000"/>
                <w:sz w:val="20"/>
              </w:rPr>
              <w:t>
</w:t>
            </w:r>
            <w:r>
              <w:rPr>
                <w:rFonts w:ascii="Times New Roman"/>
                <w:b w:val="false"/>
                <w:i/>
                <w:color w:val="000000"/>
                <w:sz w:val="20"/>
              </w:rPr>
              <w:t xml:space="preserve">социального развития и предпринимательства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Социально- </w:t>
            </w:r>
            <w:r>
              <w:br/>
            </w:r>
            <w:r>
              <w:rPr>
                <w:rFonts w:ascii="Times New Roman"/>
                <w:b w:val="false"/>
                <w:i w:val="false"/>
                <w:color w:val="000000"/>
                <w:sz w:val="20"/>
              </w:rPr>
              <w:t>
</w:t>
            </w:r>
            <w:r>
              <w:rPr>
                <w:rFonts w:ascii="Times New Roman"/>
                <w:b w:val="false"/>
                <w:i/>
                <w:color w:val="000000"/>
                <w:sz w:val="20"/>
              </w:rPr>
              <w:t xml:space="preserve">предпринима- </w:t>
            </w:r>
            <w:r>
              <w:br/>
            </w:r>
            <w:r>
              <w:rPr>
                <w:rFonts w:ascii="Times New Roman"/>
                <w:b w:val="false"/>
                <w:i w:val="false"/>
                <w:color w:val="000000"/>
                <w:sz w:val="20"/>
              </w:rPr>
              <w:t>
</w:t>
            </w:r>
            <w:r>
              <w:rPr>
                <w:rFonts w:ascii="Times New Roman"/>
                <w:b w:val="false"/>
                <w:i/>
                <w:color w:val="000000"/>
                <w:sz w:val="20"/>
              </w:rPr>
              <w:t xml:space="preserve">тельские </w:t>
            </w:r>
            <w:r>
              <w:br/>
            </w:r>
            <w:r>
              <w:rPr>
                <w:rFonts w:ascii="Times New Roman"/>
                <w:b w:val="false"/>
                <w:i w:val="false"/>
                <w:color w:val="000000"/>
                <w:sz w:val="20"/>
              </w:rPr>
              <w:t>
</w:t>
            </w:r>
            <w:r>
              <w:rPr>
                <w:rFonts w:ascii="Times New Roman"/>
                <w:b w:val="false"/>
                <w:i/>
                <w:color w:val="000000"/>
                <w:sz w:val="20"/>
              </w:rPr>
              <w:t xml:space="preserve">корпорации </w:t>
            </w:r>
            <w:r>
              <w:br/>
            </w:r>
            <w:r>
              <w:rPr>
                <w:rFonts w:ascii="Times New Roman"/>
                <w:b w:val="false"/>
                <w:i w:val="false"/>
                <w:color w:val="000000"/>
                <w:sz w:val="20"/>
              </w:rPr>
              <w:t>
</w:t>
            </w:r>
            <w:r>
              <w:rPr>
                <w:rFonts w:ascii="Times New Roman"/>
                <w:b w:val="false"/>
                <w:i/>
                <w:color w:val="000000"/>
                <w:sz w:val="20"/>
              </w:rPr>
              <w:t xml:space="preserve">(СПК) - это </w:t>
            </w:r>
            <w:r>
              <w:br/>
            </w:r>
            <w:r>
              <w:rPr>
                <w:rFonts w:ascii="Times New Roman"/>
                <w:b w:val="false"/>
                <w:i w:val="false"/>
                <w:color w:val="000000"/>
                <w:sz w:val="20"/>
              </w:rPr>
              <w:t>
</w:t>
            </w:r>
            <w:r>
              <w:rPr>
                <w:rFonts w:ascii="Times New Roman"/>
                <w:b w:val="false"/>
                <w:i/>
                <w:color w:val="000000"/>
                <w:sz w:val="20"/>
              </w:rPr>
              <w:t xml:space="preserve">устойчивые </w:t>
            </w:r>
            <w:r>
              <w:br/>
            </w:r>
            <w:r>
              <w:rPr>
                <w:rFonts w:ascii="Times New Roman"/>
                <w:b w:val="false"/>
                <w:i w:val="false"/>
                <w:color w:val="000000"/>
                <w:sz w:val="20"/>
              </w:rPr>
              <w:t>
</w:t>
            </w:r>
            <w:r>
              <w:rPr>
                <w:rFonts w:ascii="Times New Roman"/>
                <w:b w:val="false"/>
                <w:i/>
                <w:color w:val="000000"/>
                <w:sz w:val="20"/>
              </w:rPr>
              <w:t xml:space="preserve">бизнес-струк- </w:t>
            </w:r>
            <w:r>
              <w:br/>
            </w:r>
            <w:r>
              <w:rPr>
                <w:rFonts w:ascii="Times New Roman"/>
                <w:b w:val="false"/>
                <w:i w:val="false"/>
                <w:color w:val="000000"/>
                <w:sz w:val="20"/>
              </w:rPr>
              <w:t>
</w:t>
            </w:r>
            <w:r>
              <w:rPr>
                <w:rFonts w:ascii="Times New Roman"/>
                <w:b w:val="false"/>
                <w:i/>
                <w:color w:val="000000"/>
                <w:sz w:val="20"/>
              </w:rPr>
              <w:t xml:space="preserve">туры, осу- </w:t>
            </w:r>
            <w:r>
              <w:br/>
            </w:r>
            <w:r>
              <w:rPr>
                <w:rFonts w:ascii="Times New Roman"/>
                <w:b w:val="false"/>
                <w:i w:val="false"/>
                <w:color w:val="000000"/>
                <w:sz w:val="20"/>
              </w:rPr>
              <w:t>
</w:t>
            </w:r>
            <w:r>
              <w:rPr>
                <w:rFonts w:ascii="Times New Roman"/>
                <w:b w:val="false"/>
                <w:i/>
                <w:color w:val="000000"/>
                <w:sz w:val="20"/>
              </w:rPr>
              <w:t xml:space="preserve">ществляющие </w:t>
            </w:r>
            <w:r>
              <w:br/>
            </w:r>
            <w:r>
              <w:rPr>
                <w:rFonts w:ascii="Times New Roman"/>
                <w:b w:val="false"/>
                <w:i w:val="false"/>
                <w:color w:val="000000"/>
                <w:sz w:val="20"/>
              </w:rPr>
              <w:t>
</w:t>
            </w:r>
            <w:r>
              <w:rPr>
                <w:rFonts w:ascii="Times New Roman"/>
                <w:b w:val="false"/>
                <w:i/>
                <w:color w:val="000000"/>
                <w:sz w:val="20"/>
              </w:rPr>
              <w:t xml:space="preserve">свою деятель- </w:t>
            </w:r>
            <w:r>
              <w:br/>
            </w:r>
            <w:r>
              <w:rPr>
                <w:rFonts w:ascii="Times New Roman"/>
                <w:b w:val="false"/>
                <w:i w:val="false"/>
                <w:color w:val="000000"/>
                <w:sz w:val="20"/>
              </w:rPr>
              <w:t>
</w:t>
            </w:r>
            <w:r>
              <w:rPr>
                <w:rFonts w:ascii="Times New Roman"/>
                <w:b w:val="false"/>
                <w:i/>
                <w:color w:val="000000"/>
                <w:sz w:val="20"/>
              </w:rPr>
              <w:t xml:space="preserve">ность с целью </w:t>
            </w:r>
            <w:r>
              <w:br/>
            </w:r>
            <w:r>
              <w:rPr>
                <w:rFonts w:ascii="Times New Roman"/>
                <w:b w:val="false"/>
                <w:i w:val="false"/>
                <w:color w:val="000000"/>
                <w:sz w:val="20"/>
              </w:rPr>
              <w:t>
</w:t>
            </w:r>
            <w:r>
              <w:rPr>
                <w:rFonts w:ascii="Times New Roman"/>
                <w:b w:val="false"/>
                <w:i/>
                <w:color w:val="000000"/>
                <w:sz w:val="20"/>
              </w:rPr>
              <w:t xml:space="preserve">получения </w:t>
            </w:r>
            <w:r>
              <w:br/>
            </w:r>
            <w:r>
              <w:rPr>
                <w:rFonts w:ascii="Times New Roman"/>
                <w:b w:val="false"/>
                <w:i w:val="false"/>
                <w:color w:val="000000"/>
                <w:sz w:val="20"/>
              </w:rPr>
              <w:t>
</w:t>
            </w:r>
            <w:r>
              <w:rPr>
                <w:rFonts w:ascii="Times New Roman"/>
                <w:b w:val="false"/>
                <w:i/>
                <w:color w:val="000000"/>
                <w:sz w:val="20"/>
              </w:rPr>
              <w:t xml:space="preserve">прибыли от </w:t>
            </w:r>
            <w:r>
              <w:br/>
            </w:r>
            <w:r>
              <w:rPr>
                <w:rFonts w:ascii="Times New Roman"/>
                <w:b w:val="false"/>
                <w:i w:val="false"/>
                <w:color w:val="000000"/>
                <w:sz w:val="20"/>
              </w:rPr>
              <w:t>
</w:t>
            </w:r>
            <w:r>
              <w:rPr>
                <w:rFonts w:ascii="Times New Roman"/>
                <w:b w:val="false"/>
                <w:i/>
                <w:color w:val="000000"/>
                <w:sz w:val="20"/>
              </w:rPr>
              <w:t xml:space="preserve">производства </w:t>
            </w:r>
            <w:r>
              <w:br/>
            </w:r>
            <w:r>
              <w:rPr>
                <w:rFonts w:ascii="Times New Roman"/>
                <w:b w:val="false"/>
                <w:i w:val="false"/>
                <w:color w:val="000000"/>
                <w:sz w:val="20"/>
              </w:rPr>
              <w:t>
</w:t>
            </w:r>
            <w:r>
              <w:rPr>
                <w:rFonts w:ascii="Times New Roman"/>
                <w:b w:val="false"/>
                <w:i/>
                <w:color w:val="000000"/>
                <w:sz w:val="20"/>
              </w:rPr>
              <w:t xml:space="preserve">товаров и </w:t>
            </w:r>
            <w:r>
              <w:br/>
            </w:r>
            <w:r>
              <w:rPr>
                <w:rFonts w:ascii="Times New Roman"/>
                <w:b w:val="false"/>
                <w:i w:val="false"/>
                <w:color w:val="000000"/>
                <w:sz w:val="20"/>
              </w:rPr>
              <w:t>
</w:t>
            </w:r>
            <w:r>
              <w:rPr>
                <w:rFonts w:ascii="Times New Roman"/>
                <w:b w:val="false"/>
                <w:i/>
                <w:color w:val="000000"/>
                <w:sz w:val="20"/>
              </w:rPr>
              <w:t xml:space="preserve">услуг... В </w:t>
            </w:r>
            <w:r>
              <w:br/>
            </w:r>
            <w:r>
              <w:rPr>
                <w:rFonts w:ascii="Times New Roman"/>
                <w:b w:val="false"/>
                <w:i w:val="false"/>
                <w:color w:val="000000"/>
                <w:sz w:val="20"/>
              </w:rPr>
              <w:t>
</w:t>
            </w:r>
            <w:r>
              <w:rPr>
                <w:rFonts w:ascii="Times New Roman"/>
                <w:b w:val="false"/>
                <w:i/>
                <w:color w:val="000000"/>
                <w:sz w:val="20"/>
              </w:rPr>
              <w:t xml:space="preserve">Казахстане </w:t>
            </w:r>
            <w:r>
              <w:br/>
            </w:r>
            <w:r>
              <w:rPr>
                <w:rFonts w:ascii="Times New Roman"/>
                <w:b w:val="false"/>
                <w:i w:val="false"/>
                <w:color w:val="000000"/>
                <w:sz w:val="20"/>
              </w:rPr>
              <w:t>
</w:t>
            </w:r>
            <w:r>
              <w:rPr>
                <w:rFonts w:ascii="Times New Roman"/>
                <w:b w:val="false"/>
                <w:i/>
                <w:color w:val="000000"/>
                <w:sz w:val="20"/>
              </w:rPr>
              <w:t xml:space="preserve">можно сформи- </w:t>
            </w:r>
            <w:r>
              <w:br/>
            </w:r>
            <w:r>
              <w:rPr>
                <w:rFonts w:ascii="Times New Roman"/>
                <w:b w:val="false"/>
                <w:i w:val="false"/>
                <w:color w:val="000000"/>
                <w:sz w:val="20"/>
              </w:rPr>
              <w:t>
</w:t>
            </w:r>
            <w:r>
              <w:rPr>
                <w:rFonts w:ascii="Times New Roman"/>
                <w:b w:val="false"/>
                <w:i/>
                <w:color w:val="000000"/>
                <w:sz w:val="20"/>
              </w:rPr>
              <w:t xml:space="preserve">ровать СПК в </w:t>
            </w:r>
            <w:r>
              <w:br/>
            </w:r>
            <w:r>
              <w:rPr>
                <w:rFonts w:ascii="Times New Roman"/>
                <w:b w:val="false"/>
                <w:i w:val="false"/>
                <w:color w:val="000000"/>
                <w:sz w:val="20"/>
              </w:rPr>
              <w:t>
</w:t>
            </w:r>
            <w:r>
              <w:rPr>
                <w:rFonts w:ascii="Times New Roman"/>
                <w:b w:val="false"/>
                <w:i/>
                <w:color w:val="000000"/>
                <w:sz w:val="20"/>
              </w:rPr>
              <w:t xml:space="preserve">разных регио- </w:t>
            </w:r>
            <w:r>
              <w:br/>
            </w:r>
            <w:r>
              <w:rPr>
                <w:rFonts w:ascii="Times New Roman"/>
                <w:b w:val="false"/>
                <w:i w:val="false"/>
                <w:color w:val="000000"/>
                <w:sz w:val="20"/>
              </w:rPr>
              <w:t>
</w:t>
            </w:r>
            <w:r>
              <w:rPr>
                <w:rFonts w:ascii="Times New Roman"/>
                <w:b w:val="false"/>
                <w:i/>
                <w:color w:val="000000"/>
                <w:sz w:val="20"/>
              </w:rPr>
              <w:t xml:space="preserve">нах, передав </w:t>
            </w:r>
            <w:r>
              <w:br/>
            </w:r>
            <w:r>
              <w:rPr>
                <w:rFonts w:ascii="Times New Roman"/>
                <w:b w:val="false"/>
                <w:i w:val="false"/>
                <w:color w:val="000000"/>
                <w:sz w:val="20"/>
              </w:rPr>
              <w:t>
</w:t>
            </w:r>
            <w:r>
              <w:rPr>
                <w:rFonts w:ascii="Times New Roman"/>
                <w:b w:val="false"/>
                <w:i/>
                <w:color w:val="000000"/>
                <w:sz w:val="20"/>
              </w:rPr>
              <w:t xml:space="preserve">им при этом </w:t>
            </w:r>
            <w:r>
              <w:br/>
            </w:r>
            <w:r>
              <w:rPr>
                <w:rFonts w:ascii="Times New Roman"/>
                <w:b w:val="false"/>
                <w:i w:val="false"/>
                <w:color w:val="000000"/>
                <w:sz w:val="20"/>
              </w:rPr>
              <w:t>
</w:t>
            </w:r>
            <w:r>
              <w:rPr>
                <w:rFonts w:ascii="Times New Roman"/>
                <w:b w:val="false"/>
                <w:i/>
                <w:color w:val="000000"/>
                <w:sz w:val="20"/>
              </w:rPr>
              <w:t xml:space="preserve">коммунальную </w:t>
            </w:r>
            <w:r>
              <w:br/>
            </w:r>
            <w:r>
              <w:rPr>
                <w:rFonts w:ascii="Times New Roman"/>
                <w:b w:val="false"/>
                <w:i w:val="false"/>
                <w:color w:val="000000"/>
                <w:sz w:val="20"/>
              </w:rPr>
              <w:t>
</w:t>
            </w:r>
            <w:r>
              <w:rPr>
                <w:rFonts w:ascii="Times New Roman"/>
                <w:b w:val="false"/>
                <w:i/>
                <w:color w:val="000000"/>
                <w:sz w:val="20"/>
              </w:rPr>
              <w:t xml:space="preserve">собствен- </w:t>
            </w:r>
            <w:r>
              <w:br/>
            </w:r>
            <w:r>
              <w:rPr>
                <w:rFonts w:ascii="Times New Roman"/>
                <w:b w:val="false"/>
                <w:i w:val="false"/>
                <w:color w:val="000000"/>
                <w:sz w:val="20"/>
              </w:rPr>
              <w:t>
</w:t>
            </w:r>
            <w:r>
              <w:rPr>
                <w:rFonts w:ascii="Times New Roman"/>
                <w:b w:val="false"/>
                <w:i/>
                <w:color w:val="000000"/>
                <w:sz w:val="20"/>
              </w:rPr>
              <w:t xml:space="preserve">ность, землю, </w:t>
            </w:r>
            <w:r>
              <w:br/>
            </w:r>
            <w:r>
              <w:rPr>
                <w:rFonts w:ascii="Times New Roman"/>
                <w:b w:val="false"/>
                <w:i w:val="false"/>
                <w:color w:val="000000"/>
                <w:sz w:val="20"/>
              </w:rPr>
              <w:t>
</w:t>
            </w:r>
            <w:r>
              <w:rPr>
                <w:rFonts w:ascii="Times New Roman"/>
                <w:b w:val="false"/>
                <w:i/>
                <w:color w:val="000000"/>
                <w:sz w:val="20"/>
              </w:rPr>
              <w:t xml:space="preserve">нерентабель- </w:t>
            </w:r>
            <w:r>
              <w:br/>
            </w:r>
            <w:r>
              <w:rPr>
                <w:rFonts w:ascii="Times New Roman"/>
                <w:b w:val="false"/>
                <w:i w:val="false"/>
                <w:color w:val="000000"/>
                <w:sz w:val="20"/>
              </w:rPr>
              <w:t>
</w:t>
            </w:r>
            <w:r>
              <w:rPr>
                <w:rFonts w:ascii="Times New Roman"/>
                <w:b w:val="false"/>
                <w:i/>
                <w:color w:val="000000"/>
                <w:sz w:val="20"/>
              </w:rPr>
              <w:t xml:space="preserve">ные, но </w:t>
            </w:r>
            <w:r>
              <w:br/>
            </w:r>
            <w:r>
              <w:rPr>
                <w:rFonts w:ascii="Times New Roman"/>
                <w:b w:val="false"/>
                <w:i w:val="false"/>
                <w:color w:val="000000"/>
                <w:sz w:val="20"/>
              </w:rPr>
              <w:t>
</w:t>
            </w:r>
            <w:r>
              <w:rPr>
                <w:rFonts w:ascii="Times New Roman"/>
                <w:b w:val="false"/>
                <w:i/>
                <w:color w:val="000000"/>
                <w:sz w:val="20"/>
              </w:rPr>
              <w:t xml:space="preserve">работающие </w:t>
            </w:r>
            <w:r>
              <w:br/>
            </w:r>
            <w:r>
              <w:rPr>
                <w:rFonts w:ascii="Times New Roman"/>
                <w:b w:val="false"/>
                <w:i w:val="false"/>
                <w:color w:val="000000"/>
                <w:sz w:val="20"/>
              </w:rPr>
              <w:t>
</w:t>
            </w:r>
            <w:r>
              <w:rPr>
                <w:rFonts w:ascii="Times New Roman"/>
                <w:b w:val="false"/>
                <w:i/>
                <w:color w:val="000000"/>
                <w:sz w:val="20"/>
              </w:rPr>
              <w:t xml:space="preserve">предприятия, </w:t>
            </w:r>
            <w:r>
              <w:br/>
            </w:r>
            <w:r>
              <w:rPr>
                <w:rFonts w:ascii="Times New Roman"/>
                <w:b w:val="false"/>
                <w:i w:val="false"/>
                <w:color w:val="000000"/>
                <w:sz w:val="20"/>
              </w:rPr>
              <w:t>
</w:t>
            </w:r>
            <w:r>
              <w:rPr>
                <w:rFonts w:ascii="Times New Roman"/>
                <w:b w:val="false"/>
                <w:i/>
                <w:color w:val="000000"/>
                <w:sz w:val="20"/>
              </w:rPr>
              <w:t xml:space="preserve">которые можно </w:t>
            </w:r>
            <w:r>
              <w:br/>
            </w:r>
            <w:r>
              <w:rPr>
                <w:rFonts w:ascii="Times New Roman"/>
                <w:b w:val="false"/>
                <w:i w:val="false"/>
                <w:color w:val="000000"/>
                <w:sz w:val="20"/>
              </w:rPr>
              <w:t>
</w:t>
            </w:r>
            <w:r>
              <w:rPr>
                <w:rFonts w:ascii="Times New Roman"/>
                <w:b w:val="false"/>
                <w:i/>
                <w:color w:val="000000"/>
                <w:sz w:val="20"/>
              </w:rPr>
              <w:t xml:space="preserve">использовать </w:t>
            </w:r>
            <w:r>
              <w:br/>
            </w:r>
            <w:r>
              <w:rPr>
                <w:rFonts w:ascii="Times New Roman"/>
                <w:b w:val="false"/>
                <w:i w:val="false"/>
                <w:color w:val="000000"/>
                <w:sz w:val="20"/>
              </w:rPr>
              <w:t>
</w:t>
            </w:r>
            <w:r>
              <w:rPr>
                <w:rFonts w:ascii="Times New Roman"/>
                <w:b w:val="false"/>
                <w:i/>
                <w:color w:val="000000"/>
                <w:sz w:val="20"/>
              </w:rPr>
              <w:t xml:space="preserve">для создания </w:t>
            </w:r>
            <w:r>
              <w:br/>
            </w:r>
            <w:r>
              <w:rPr>
                <w:rFonts w:ascii="Times New Roman"/>
                <w:b w:val="false"/>
                <w:i w:val="false"/>
                <w:color w:val="000000"/>
                <w:sz w:val="20"/>
              </w:rPr>
              <w:t>
</w:t>
            </w:r>
            <w:r>
              <w:rPr>
                <w:rFonts w:ascii="Times New Roman"/>
                <w:b w:val="false"/>
                <w:i/>
                <w:color w:val="000000"/>
                <w:sz w:val="20"/>
              </w:rPr>
              <w:t xml:space="preserve">нового бизне- </w:t>
            </w:r>
            <w:r>
              <w:br/>
            </w:r>
            <w:r>
              <w:rPr>
                <w:rFonts w:ascii="Times New Roman"/>
                <w:b w:val="false"/>
                <w:i w:val="false"/>
                <w:color w:val="000000"/>
                <w:sz w:val="20"/>
              </w:rPr>
              <w:t>
</w:t>
            </w:r>
            <w:r>
              <w:rPr>
                <w:rFonts w:ascii="Times New Roman"/>
                <w:b w:val="false"/>
                <w:i/>
                <w:color w:val="000000"/>
                <w:sz w:val="20"/>
              </w:rPr>
              <w:t xml:space="preserve">са. Каждая </w:t>
            </w:r>
            <w:r>
              <w:br/>
            </w:r>
            <w:r>
              <w:rPr>
                <w:rFonts w:ascii="Times New Roman"/>
                <w:b w:val="false"/>
                <w:i w:val="false"/>
                <w:color w:val="000000"/>
                <w:sz w:val="20"/>
              </w:rPr>
              <w:t>
</w:t>
            </w:r>
            <w:r>
              <w:rPr>
                <w:rFonts w:ascii="Times New Roman"/>
                <w:b w:val="false"/>
                <w:i/>
                <w:color w:val="000000"/>
                <w:sz w:val="20"/>
              </w:rPr>
              <w:t xml:space="preserve">СПК должна </w:t>
            </w:r>
            <w:r>
              <w:br/>
            </w:r>
            <w:r>
              <w:rPr>
                <w:rFonts w:ascii="Times New Roman"/>
                <w:b w:val="false"/>
                <w:i w:val="false"/>
                <w:color w:val="000000"/>
                <w:sz w:val="20"/>
              </w:rPr>
              <w:t>
</w:t>
            </w:r>
            <w:r>
              <w:rPr>
                <w:rFonts w:ascii="Times New Roman"/>
                <w:b w:val="false"/>
                <w:i/>
                <w:color w:val="000000"/>
                <w:sz w:val="20"/>
              </w:rPr>
              <w:t xml:space="preserve">стать своего </w:t>
            </w:r>
            <w:r>
              <w:br/>
            </w:r>
            <w:r>
              <w:rPr>
                <w:rFonts w:ascii="Times New Roman"/>
                <w:b w:val="false"/>
                <w:i w:val="false"/>
                <w:color w:val="000000"/>
                <w:sz w:val="20"/>
              </w:rPr>
              <w:t>
</w:t>
            </w:r>
            <w:r>
              <w:rPr>
                <w:rFonts w:ascii="Times New Roman"/>
                <w:b w:val="false"/>
                <w:i/>
                <w:color w:val="000000"/>
                <w:sz w:val="20"/>
              </w:rPr>
              <w:t xml:space="preserve">рода регио- </w:t>
            </w:r>
            <w:r>
              <w:br/>
            </w:r>
            <w:r>
              <w:rPr>
                <w:rFonts w:ascii="Times New Roman"/>
                <w:b w:val="false"/>
                <w:i w:val="false"/>
                <w:color w:val="000000"/>
                <w:sz w:val="20"/>
              </w:rPr>
              <w:t>
</w:t>
            </w:r>
            <w:r>
              <w:rPr>
                <w:rFonts w:ascii="Times New Roman"/>
                <w:b w:val="false"/>
                <w:i/>
                <w:color w:val="000000"/>
                <w:sz w:val="20"/>
              </w:rPr>
              <w:t xml:space="preserve">нальным инс- </w:t>
            </w:r>
            <w:r>
              <w:br/>
            </w:r>
            <w:r>
              <w:rPr>
                <w:rFonts w:ascii="Times New Roman"/>
                <w:b w:val="false"/>
                <w:i w:val="false"/>
                <w:color w:val="000000"/>
                <w:sz w:val="20"/>
              </w:rPr>
              <w:t>
</w:t>
            </w:r>
            <w:r>
              <w:rPr>
                <w:rFonts w:ascii="Times New Roman"/>
                <w:b w:val="false"/>
                <w:i/>
                <w:color w:val="000000"/>
                <w:sz w:val="20"/>
              </w:rPr>
              <w:t xml:space="preserve">титутом раз- </w:t>
            </w:r>
            <w:r>
              <w:br/>
            </w:r>
            <w:r>
              <w:rPr>
                <w:rFonts w:ascii="Times New Roman"/>
                <w:b w:val="false"/>
                <w:i w:val="false"/>
                <w:color w:val="000000"/>
                <w:sz w:val="20"/>
              </w:rPr>
              <w:t>
</w:t>
            </w:r>
            <w:r>
              <w:rPr>
                <w:rFonts w:ascii="Times New Roman"/>
                <w:b w:val="false"/>
                <w:i/>
                <w:color w:val="000000"/>
                <w:sz w:val="20"/>
              </w:rPr>
              <w:t xml:space="preserve">вития и может </w:t>
            </w:r>
            <w:r>
              <w:br/>
            </w:r>
            <w:r>
              <w:rPr>
                <w:rFonts w:ascii="Times New Roman"/>
                <w:b w:val="false"/>
                <w:i w:val="false"/>
                <w:color w:val="000000"/>
                <w:sz w:val="20"/>
              </w:rPr>
              <w:t>
</w:t>
            </w:r>
            <w:r>
              <w:rPr>
                <w:rFonts w:ascii="Times New Roman"/>
                <w:b w:val="false"/>
                <w:i/>
                <w:color w:val="000000"/>
                <w:sz w:val="20"/>
              </w:rPr>
              <w:t xml:space="preserve">представлять </w:t>
            </w:r>
            <w:r>
              <w:br/>
            </w:r>
            <w:r>
              <w:rPr>
                <w:rFonts w:ascii="Times New Roman"/>
                <w:b w:val="false"/>
                <w:i w:val="false"/>
                <w:color w:val="000000"/>
                <w:sz w:val="20"/>
              </w:rPr>
              <w:t>
</w:t>
            </w:r>
            <w:r>
              <w:rPr>
                <w:rFonts w:ascii="Times New Roman"/>
                <w:b w:val="false"/>
                <w:i/>
                <w:color w:val="000000"/>
                <w:sz w:val="20"/>
              </w:rPr>
              <w:t xml:space="preserve">собой холдин- </w:t>
            </w:r>
            <w:r>
              <w:br/>
            </w:r>
            <w:r>
              <w:rPr>
                <w:rFonts w:ascii="Times New Roman"/>
                <w:b w:val="false"/>
                <w:i w:val="false"/>
                <w:color w:val="000000"/>
                <w:sz w:val="20"/>
              </w:rPr>
              <w:t>
</w:t>
            </w:r>
            <w:r>
              <w:rPr>
                <w:rFonts w:ascii="Times New Roman"/>
                <w:b w:val="false"/>
                <w:i/>
                <w:color w:val="000000"/>
                <w:sz w:val="20"/>
              </w:rPr>
              <w:t xml:space="preserve">говую компа- </w:t>
            </w:r>
            <w:r>
              <w:br/>
            </w:r>
            <w:r>
              <w:rPr>
                <w:rFonts w:ascii="Times New Roman"/>
                <w:b w:val="false"/>
                <w:i w:val="false"/>
                <w:color w:val="000000"/>
                <w:sz w:val="20"/>
              </w:rPr>
              <w:t>
</w:t>
            </w:r>
            <w:r>
              <w:rPr>
                <w:rFonts w:ascii="Times New Roman"/>
                <w:b w:val="false"/>
                <w:i/>
                <w:color w:val="000000"/>
                <w:sz w:val="20"/>
              </w:rPr>
              <w:t xml:space="preserve">нию, управ- </w:t>
            </w:r>
            <w:r>
              <w:br/>
            </w:r>
            <w:r>
              <w:rPr>
                <w:rFonts w:ascii="Times New Roman"/>
                <w:b w:val="false"/>
                <w:i w:val="false"/>
                <w:color w:val="000000"/>
                <w:sz w:val="20"/>
              </w:rPr>
              <w:t>
</w:t>
            </w:r>
            <w:r>
              <w:rPr>
                <w:rFonts w:ascii="Times New Roman"/>
                <w:b w:val="false"/>
                <w:i/>
                <w:color w:val="000000"/>
                <w:sz w:val="20"/>
              </w:rPr>
              <w:t xml:space="preserve">ляющую госак- </w:t>
            </w:r>
            <w:r>
              <w:br/>
            </w:r>
            <w:r>
              <w:rPr>
                <w:rFonts w:ascii="Times New Roman"/>
                <w:b w:val="false"/>
                <w:i w:val="false"/>
                <w:color w:val="000000"/>
                <w:sz w:val="20"/>
              </w:rPr>
              <w:t>
</w:t>
            </w:r>
            <w:r>
              <w:rPr>
                <w:rFonts w:ascii="Times New Roman"/>
                <w:b w:val="false"/>
                <w:i/>
                <w:color w:val="000000"/>
                <w:sz w:val="20"/>
              </w:rPr>
              <w:t xml:space="preserve">тивами в </w:t>
            </w:r>
            <w:r>
              <w:br/>
            </w:r>
            <w:r>
              <w:rPr>
                <w:rFonts w:ascii="Times New Roman"/>
                <w:b w:val="false"/>
                <w:i w:val="false"/>
                <w:color w:val="000000"/>
                <w:sz w:val="20"/>
              </w:rPr>
              <w:t>
</w:t>
            </w:r>
            <w:r>
              <w:rPr>
                <w:rFonts w:ascii="Times New Roman"/>
                <w:b w:val="false"/>
                <w:i/>
                <w:color w:val="000000"/>
                <w:sz w:val="20"/>
              </w:rPr>
              <w:t xml:space="preserve">соответствую- </w:t>
            </w:r>
            <w:r>
              <w:br/>
            </w:r>
            <w:r>
              <w:rPr>
                <w:rFonts w:ascii="Times New Roman"/>
                <w:b w:val="false"/>
                <w:i w:val="false"/>
                <w:color w:val="000000"/>
                <w:sz w:val="20"/>
              </w:rPr>
              <w:t>
</w:t>
            </w:r>
            <w:r>
              <w:rPr>
                <w:rFonts w:ascii="Times New Roman"/>
                <w:b w:val="false"/>
                <w:i/>
                <w:color w:val="000000"/>
                <w:sz w:val="20"/>
              </w:rPr>
              <w:t xml:space="preserve">щем регионе </w:t>
            </w:r>
            <w:r>
              <w:br/>
            </w:r>
            <w:r>
              <w:rPr>
                <w:rFonts w:ascii="Times New Roman"/>
                <w:b w:val="false"/>
                <w:i w:val="false"/>
                <w:color w:val="000000"/>
                <w:sz w:val="20"/>
              </w:rPr>
              <w:t>
</w:t>
            </w:r>
            <w:r>
              <w:rPr>
                <w:rFonts w:ascii="Times New Roman"/>
                <w:b w:val="false"/>
                <w:i/>
                <w:color w:val="000000"/>
                <w:sz w:val="20"/>
              </w:rPr>
              <w:t xml:space="preserve">страны...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Концепиии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предпринима- </w:t>
            </w:r>
            <w:r>
              <w:br/>
            </w:r>
            <w:r>
              <w:rPr>
                <w:rFonts w:ascii="Times New Roman"/>
                <w:b w:val="false"/>
                <w:i w:val="false"/>
                <w:color w:val="000000"/>
                <w:sz w:val="20"/>
              </w:rPr>
              <w:t xml:space="preserve">
тельских кор- </w:t>
            </w:r>
            <w:r>
              <w:br/>
            </w:r>
            <w:r>
              <w:rPr>
                <w:rFonts w:ascii="Times New Roman"/>
                <w:b w:val="false"/>
                <w:i w:val="false"/>
                <w:color w:val="000000"/>
                <w:sz w:val="20"/>
              </w:rPr>
              <w:t xml:space="preserve">
пораций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Создание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предпринима- </w:t>
            </w:r>
            <w:r>
              <w:br/>
            </w:r>
            <w:r>
              <w:rPr>
                <w:rFonts w:ascii="Times New Roman"/>
                <w:b w:val="false"/>
                <w:i w:val="false"/>
                <w:color w:val="000000"/>
                <w:sz w:val="20"/>
              </w:rPr>
              <w:t xml:space="preserve">
тельских </w:t>
            </w:r>
            <w:r>
              <w:br/>
            </w:r>
            <w:r>
              <w:rPr>
                <w:rFonts w:ascii="Times New Roman"/>
                <w:b w:val="false"/>
                <w:i w:val="false"/>
                <w:color w:val="000000"/>
                <w:sz w:val="20"/>
              </w:rPr>
              <w:t xml:space="preserve">
корпораций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и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2.8. Территориальное развитие, соответствующее </w:t>
            </w:r>
            <w:r>
              <w:br/>
            </w:r>
            <w:r>
              <w:rPr>
                <w:rFonts w:ascii="Times New Roman"/>
                <w:b w:val="false"/>
                <w:i w:val="false"/>
                <w:color w:val="000000"/>
                <w:sz w:val="20"/>
              </w:rPr>
              <w:t>
</w:t>
            </w:r>
            <w:r>
              <w:rPr>
                <w:rFonts w:ascii="Times New Roman"/>
                <w:b w:val="false"/>
                <w:i/>
                <w:color w:val="000000"/>
                <w:sz w:val="20"/>
              </w:rPr>
              <w:t xml:space="preserve">потребностям сбалансированного развития экономики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Сегодня нужна </w:t>
            </w:r>
            <w:r>
              <w:br/>
            </w:r>
            <w:r>
              <w:rPr>
                <w:rFonts w:ascii="Times New Roman"/>
                <w:b w:val="false"/>
                <w:i w:val="false"/>
                <w:color w:val="000000"/>
                <w:sz w:val="20"/>
              </w:rPr>
              <w:t>
</w:t>
            </w:r>
            <w:r>
              <w:rPr>
                <w:rFonts w:ascii="Times New Roman"/>
                <w:b w:val="false"/>
                <w:i/>
                <w:color w:val="000000"/>
                <w:sz w:val="20"/>
              </w:rPr>
              <w:t xml:space="preserve">новая, совре- </w:t>
            </w:r>
            <w:r>
              <w:br/>
            </w:r>
            <w:r>
              <w:rPr>
                <w:rFonts w:ascii="Times New Roman"/>
                <w:b w:val="false"/>
                <w:i w:val="false"/>
                <w:color w:val="000000"/>
                <w:sz w:val="20"/>
              </w:rPr>
              <w:t>
</w:t>
            </w:r>
            <w:r>
              <w:rPr>
                <w:rFonts w:ascii="Times New Roman"/>
                <w:b w:val="false"/>
                <w:i/>
                <w:color w:val="000000"/>
                <w:sz w:val="20"/>
              </w:rPr>
              <w:t xml:space="preserve">менная стра- </w:t>
            </w:r>
            <w:r>
              <w:br/>
            </w:r>
            <w:r>
              <w:rPr>
                <w:rFonts w:ascii="Times New Roman"/>
                <w:b w:val="false"/>
                <w:i w:val="false"/>
                <w:color w:val="000000"/>
                <w:sz w:val="20"/>
              </w:rPr>
              <w:t>
</w:t>
            </w:r>
            <w:r>
              <w:rPr>
                <w:rFonts w:ascii="Times New Roman"/>
                <w:b w:val="false"/>
                <w:i/>
                <w:color w:val="000000"/>
                <w:sz w:val="20"/>
              </w:rPr>
              <w:t xml:space="preserve">тегия терри- </w:t>
            </w:r>
            <w:r>
              <w:br/>
            </w:r>
            <w:r>
              <w:rPr>
                <w:rFonts w:ascii="Times New Roman"/>
                <w:b w:val="false"/>
                <w:i w:val="false"/>
                <w:color w:val="000000"/>
                <w:sz w:val="20"/>
              </w:rPr>
              <w:t>
</w:t>
            </w:r>
            <w:r>
              <w:rPr>
                <w:rFonts w:ascii="Times New Roman"/>
                <w:b w:val="false"/>
                <w:i/>
                <w:color w:val="000000"/>
                <w:sz w:val="20"/>
              </w:rPr>
              <w:t xml:space="preserve">ториального </w:t>
            </w:r>
            <w:r>
              <w:br/>
            </w:r>
            <w:r>
              <w:rPr>
                <w:rFonts w:ascii="Times New Roman"/>
                <w:b w:val="false"/>
                <w:i w:val="false"/>
                <w:color w:val="000000"/>
                <w:sz w:val="20"/>
              </w:rPr>
              <w:t>
</w:t>
            </w:r>
            <w:r>
              <w:rPr>
                <w:rFonts w:ascii="Times New Roman"/>
                <w:b w:val="false"/>
                <w:i/>
                <w:color w:val="000000"/>
                <w:sz w:val="20"/>
              </w:rPr>
              <w:t xml:space="preserve">развития, </w:t>
            </w:r>
            <w:r>
              <w:br/>
            </w:r>
            <w:r>
              <w:rPr>
                <w:rFonts w:ascii="Times New Roman"/>
                <w:b w:val="false"/>
                <w:i w:val="false"/>
                <w:color w:val="000000"/>
                <w:sz w:val="20"/>
              </w:rPr>
              <w:t>
</w:t>
            </w:r>
            <w:r>
              <w:rPr>
                <w:rFonts w:ascii="Times New Roman"/>
                <w:b w:val="false"/>
                <w:i/>
                <w:color w:val="000000"/>
                <w:sz w:val="20"/>
              </w:rPr>
              <w:t xml:space="preserve">направленная </w:t>
            </w:r>
            <w:r>
              <w:br/>
            </w:r>
            <w:r>
              <w:rPr>
                <w:rFonts w:ascii="Times New Roman"/>
                <w:b w:val="false"/>
                <w:i w:val="false"/>
                <w:color w:val="000000"/>
                <w:sz w:val="20"/>
              </w:rPr>
              <w:t>
</w:t>
            </w:r>
            <w:r>
              <w:rPr>
                <w:rFonts w:ascii="Times New Roman"/>
                <w:b w:val="false"/>
                <w:i/>
                <w:color w:val="000000"/>
                <w:sz w:val="20"/>
              </w:rPr>
              <w:t xml:space="preserve">на активиза- </w:t>
            </w:r>
            <w:r>
              <w:br/>
            </w:r>
            <w:r>
              <w:rPr>
                <w:rFonts w:ascii="Times New Roman"/>
                <w:b w:val="false"/>
                <w:i w:val="false"/>
                <w:color w:val="000000"/>
                <w:sz w:val="20"/>
              </w:rPr>
              <w:t>
</w:t>
            </w:r>
            <w:r>
              <w:rPr>
                <w:rFonts w:ascii="Times New Roman"/>
                <w:b w:val="false"/>
                <w:i/>
                <w:color w:val="000000"/>
                <w:sz w:val="20"/>
              </w:rPr>
              <w:t xml:space="preserve">цию экономи- </w:t>
            </w:r>
            <w:r>
              <w:br/>
            </w:r>
            <w:r>
              <w:rPr>
                <w:rFonts w:ascii="Times New Roman"/>
                <w:b w:val="false"/>
                <w:i w:val="false"/>
                <w:color w:val="000000"/>
                <w:sz w:val="20"/>
              </w:rPr>
              <w:t>
</w:t>
            </w:r>
            <w:r>
              <w:rPr>
                <w:rFonts w:ascii="Times New Roman"/>
                <w:b w:val="false"/>
                <w:i/>
                <w:color w:val="000000"/>
                <w:sz w:val="20"/>
              </w:rPr>
              <w:t xml:space="preserve">ческой дея- </w:t>
            </w:r>
            <w:r>
              <w:br/>
            </w:r>
            <w:r>
              <w:rPr>
                <w:rFonts w:ascii="Times New Roman"/>
                <w:b w:val="false"/>
                <w:i w:val="false"/>
                <w:color w:val="000000"/>
                <w:sz w:val="20"/>
              </w:rPr>
              <w:t>
</w:t>
            </w:r>
            <w:r>
              <w:rPr>
                <w:rFonts w:ascii="Times New Roman"/>
                <w:b w:val="false"/>
                <w:i/>
                <w:color w:val="000000"/>
                <w:sz w:val="20"/>
              </w:rPr>
              <w:t xml:space="preserve">тельности в </w:t>
            </w:r>
            <w:r>
              <w:br/>
            </w:r>
            <w:r>
              <w:rPr>
                <w:rFonts w:ascii="Times New Roman"/>
                <w:b w:val="false"/>
                <w:i w:val="false"/>
                <w:color w:val="000000"/>
                <w:sz w:val="20"/>
              </w:rPr>
              <w:t>
</w:t>
            </w:r>
            <w:r>
              <w:rPr>
                <w:rFonts w:ascii="Times New Roman"/>
                <w:b w:val="false"/>
                <w:i/>
                <w:color w:val="000000"/>
                <w:sz w:val="20"/>
              </w:rPr>
              <w:t xml:space="preserve">развитых </w:t>
            </w:r>
            <w:r>
              <w:br/>
            </w:r>
            <w:r>
              <w:rPr>
                <w:rFonts w:ascii="Times New Roman"/>
                <w:b w:val="false"/>
                <w:i w:val="false"/>
                <w:color w:val="000000"/>
                <w:sz w:val="20"/>
              </w:rPr>
              <w:t>
</w:t>
            </w:r>
            <w:r>
              <w:rPr>
                <w:rFonts w:ascii="Times New Roman"/>
                <w:b w:val="false"/>
                <w:i/>
                <w:color w:val="000000"/>
                <w:sz w:val="20"/>
              </w:rPr>
              <w:t xml:space="preserve">региональных </w:t>
            </w:r>
            <w:r>
              <w:br/>
            </w:r>
            <w:r>
              <w:rPr>
                <w:rFonts w:ascii="Times New Roman"/>
                <w:b w:val="false"/>
                <w:i w:val="false"/>
                <w:color w:val="000000"/>
                <w:sz w:val="20"/>
              </w:rPr>
              <w:t>
</w:t>
            </w:r>
            <w:r>
              <w:rPr>
                <w:rFonts w:ascii="Times New Roman"/>
                <w:b w:val="false"/>
                <w:i/>
                <w:color w:val="000000"/>
                <w:sz w:val="20"/>
              </w:rPr>
              <w:t xml:space="preserve">центрах...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Завершение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территориаль- </w:t>
            </w:r>
            <w:r>
              <w:br/>
            </w:r>
            <w:r>
              <w:rPr>
                <w:rFonts w:ascii="Times New Roman"/>
                <w:b w:val="false"/>
                <w:i w:val="false"/>
                <w:color w:val="000000"/>
                <w:sz w:val="20"/>
              </w:rPr>
              <w:t xml:space="preserve">
ного развития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до </w:t>
            </w:r>
            <w:r>
              <w:br/>
            </w:r>
            <w:r>
              <w:rPr>
                <w:rFonts w:ascii="Times New Roman"/>
                <w:b w:val="false"/>
                <w:i w:val="false"/>
                <w:color w:val="000000"/>
                <w:sz w:val="20"/>
              </w:rPr>
              <w:t xml:space="preserve">
2015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Создание </w:t>
            </w:r>
            <w:r>
              <w:br/>
            </w:r>
            <w:r>
              <w:rPr>
                <w:rFonts w:ascii="Times New Roman"/>
                <w:b w:val="false"/>
                <w:i w:val="false"/>
                <w:color w:val="000000"/>
                <w:sz w:val="20"/>
              </w:rPr>
              <w:t xml:space="preserve">
советов по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в </w:t>
            </w:r>
            <w:r>
              <w:br/>
            </w:r>
            <w:r>
              <w:rPr>
                <w:rFonts w:ascii="Times New Roman"/>
                <w:b w:val="false"/>
                <w:i w:val="false"/>
                <w:color w:val="000000"/>
                <w:sz w:val="20"/>
              </w:rPr>
              <w:t xml:space="preserve">
качестве </w:t>
            </w:r>
            <w:r>
              <w:br/>
            </w:r>
            <w:r>
              <w:rPr>
                <w:rFonts w:ascii="Times New Roman"/>
                <w:b w:val="false"/>
                <w:i w:val="false"/>
                <w:color w:val="000000"/>
                <w:sz w:val="20"/>
              </w:rPr>
              <w:t xml:space="preserve">
консультатив- </w:t>
            </w:r>
            <w:r>
              <w:br/>
            </w:r>
            <w:r>
              <w:rPr>
                <w:rFonts w:ascii="Times New Roman"/>
                <w:b w:val="false"/>
                <w:i w:val="false"/>
                <w:color w:val="000000"/>
                <w:sz w:val="20"/>
              </w:rPr>
              <w:t xml:space="preserve">
но-совещате- </w:t>
            </w:r>
            <w:r>
              <w:br/>
            </w:r>
            <w:r>
              <w:rPr>
                <w:rFonts w:ascii="Times New Roman"/>
                <w:b w:val="false"/>
                <w:i w:val="false"/>
                <w:color w:val="000000"/>
                <w:sz w:val="20"/>
              </w:rPr>
              <w:t xml:space="preserve">
льных органов </w:t>
            </w:r>
            <w:r>
              <w:br/>
            </w:r>
            <w:r>
              <w:rPr>
                <w:rFonts w:ascii="Times New Roman"/>
                <w:b w:val="false"/>
                <w:i w:val="false"/>
                <w:color w:val="000000"/>
                <w:sz w:val="20"/>
              </w:rPr>
              <w:t xml:space="preserve">
при акиматах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новления </w:t>
            </w:r>
            <w:r>
              <w:br/>
            </w:r>
            <w:r>
              <w:rPr>
                <w:rFonts w:ascii="Times New Roman"/>
                <w:b w:val="false"/>
                <w:i w:val="false"/>
                <w:color w:val="000000"/>
                <w:sz w:val="20"/>
              </w:rPr>
              <w:t xml:space="preserve">
акиматов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 Развитие Астаны как города, соответствующего современным </w:t>
            </w:r>
            <w:r>
              <w:br/>
            </w:r>
            <w:r>
              <w:rPr>
                <w:rFonts w:ascii="Times New Roman"/>
                <w:b w:val="false"/>
                <w:i w:val="false"/>
                <w:color w:val="000000"/>
                <w:sz w:val="20"/>
              </w:rPr>
              <w:t>
</w:t>
            </w:r>
            <w:r>
              <w:rPr>
                <w:rFonts w:ascii="Times New Roman"/>
                <w:b w:val="false"/>
                <w:i/>
                <w:color w:val="000000"/>
                <w:sz w:val="20"/>
              </w:rPr>
              <w:t xml:space="preserve">мировым стандартам, как одного из крупных центров </w:t>
            </w:r>
            <w:r>
              <w:br/>
            </w:r>
            <w:r>
              <w:rPr>
                <w:rFonts w:ascii="Times New Roman"/>
                <w:b w:val="false"/>
                <w:i w:val="false"/>
                <w:color w:val="000000"/>
                <w:sz w:val="20"/>
              </w:rPr>
              <w:t>
</w:t>
            </w:r>
            <w:r>
              <w:rPr>
                <w:rFonts w:ascii="Times New Roman"/>
                <w:b w:val="false"/>
                <w:i/>
                <w:color w:val="000000"/>
                <w:sz w:val="20"/>
              </w:rPr>
              <w:t xml:space="preserve">международного взаимодействия в Евразии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начать реа- </w:t>
            </w:r>
            <w:r>
              <w:br/>
            </w:r>
            <w:r>
              <w:rPr>
                <w:rFonts w:ascii="Times New Roman"/>
                <w:b w:val="false"/>
                <w:i w:val="false"/>
                <w:color w:val="000000"/>
                <w:sz w:val="20"/>
              </w:rPr>
              <w:t>
</w:t>
            </w:r>
            <w:r>
              <w:rPr>
                <w:rFonts w:ascii="Times New Roman"/>
                <w:b w:val="false"/>
                <w:i/>
                <w:color w:val="000000"/>
                <w:sz w:val="20"/>
              </w:rPr>
              <w:t xml:space="preserve">лизацию </w:t>
            </w:r>
            <w:r>
              <w:br/>
            </w:r>
            <w:r>
              <w:rPr>
                <w:rFonts w:ascii="Times New Roman"/>
                <w:b w:val="false"/>
                <w:i w:val="false"/>
                <w:color w:val="000000"/>
                <w:sz w:val="20"/>
              </w:rPr>
              <w:t>
</w:t>
            </w:r>
            <w:r>
              <w:rPr>
                <w:rFonts w:ascii="Times New Roman"/>
                <w:b w:val="false"/>
                <w:i/>
                <w:color w:val="000000"/>
                <w:sz w:val="20"/>
              </w:rPr>
              <w:t xml:space="preserve">Стратегичес- </w:t>
            </w:r>
            <w:r>
              <w:br/>
            </w:r>
            <w:r>
              <w:rPr>
                <w:rFonts w:ascii="Times New Roman"/>
                <w:b w:val="false"/>
                <w:i w:val="false"/>
                <w:color w:val="000000"/>
                <w:sz w:val="20"/>
              </w:rPr>
              <w:t>
</w:t>
            </w:r>
            <w:r>
              <w:rPr>
                <w:rFonts w:ascii="Times New Roman"/>
                <w:b w:val="false"/>
                <w:i/>
                <w:color w:val="000000"/>
                <w:sz w:val="20"/>
              </w:rPr>
              <w:t xml:space="preserve">кого плана </w:t>
            </w:r>
            <w:r>
              <w:br/>
            </w:r>
            <w:r>
              <w:rPr>
                <w:rFonts w:ascii="Times New Roman"/>
                <w:b w:val="false"/>
                <w:i w:val="false"/>
                <w:color w:val="000000"/>
                <w:sz w:val="20"/>
              </w:rPr>
              <w:t>
</w:t>
            </w:r>
            <w:r>
              <w:rPr>
                <w:rFonts w:ascii="Times New Roman"/>
                <w:b w:val="false"/>
                <w:i/>
                <w:color w:val="000000"/>
                <w:sz w:val="20"/>
              </w:rPr>
              <w:t xml:space="preserve">развития </w:t>
            </w:r>
            <w:r>
              <w:br/>
            </w:r>
            <w:r>
              <w:rPr>
                <w:rFonts w:ascii="Times New Roman"/>
                <w:b w:val="false"/>
                <w:i w:val="false"/>
                <w:color w:val="000000"/>
                <w:sz w:val="20"/>
              </w:rPr>
              <w:t>
</w:t>
            </w:r>
            <w:r>
              <w:rPr>
                <w:rFonts w:ascii="Times New Roman"/>
                <w:b w:val="false"/>
                <w:i/>
                <w:color w:val="000000"/>
                <w:sz w:val="20"/>
              </w:rPr>
              <w:t xml:space="preserve">города </w:t>
            </w:r>
            <w:r>
              <w:br/>
            </w:r>
            <w:r>
              <w:rPr>
                <w:rFonts w:ascii="Times New Roman"/>
                <w:b w:val="false"/>
                <w:i w:val="false"/>
                <w:color w:val="000000"/>
                <w:sz w:val="20"/>
              </w:rPr>
              <w:t>
</w:t>
            </w:r>
            <w:r>
              <w:rPr>
                <w:rFonts w:ascii="Times New Roman"/>
                <w:b w:val="false"/>
                <w:i/>
                <w:color w:val="000000"/>
                <w:sz w:val="20"/>
              </w:rPr>
              <w:t xml:space="preserve">Астаны до </w:t>
            </w:r>
            <w:r>
              <w:br/>
            </w:r>
            <w:r>
              <w:rPr>
                <w:rFonts w:ascii="Times New Roman"/>
                <w:b w:val="false"/>
                <w:i w:val="false"/>
                <w:color w:val="000000"/>
                <w:sz w:val="20"/>
              </w:rPr>
              <w:t>
</w:t>
            </w:r>
            <w:r>
              <w:rPr>
                <w:rFonts w:ascii="Times New Roman"/>
                <w:b w:val="false"/>
                <w:i/>
                <w:color w:val="000000"/>
                <w:sz w:val="20"/>
              </w:rPr>
              <w:t xml:space="preserve">2030 года 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ной программы </w:t>
            </w:r>
            <w:r>
              <w:br/>
            </w:r>
            <w:r>
              <w:rPr>
                <w:rFonts w:ascii="Times New Roman"/>
                <w:b w:val="false"/>
                <w:i w:val="false"/>
                <w:color w:val="000000"/>
                <w:sz w:val="20"/>
              </w:rPr>
              <w:t>
</w:t>
            </w:r>
            <w:r>
              <w:rPr>
                <w:rFonts w:ascii="Times New Roman"/>
                <w:b w:val="false"/>
                <w:i/>
                <w:color w:val="000000"/>
                <w:sz w:val="20"/>
              </w:rPr>
              <w:t xml:space="preserve">социально- </w:t>
            </w:r>
            <w:r>
              <w:br/>
            </w:r>
            <w:r>
              <w:rPr>
                <w:rFonts w:ascii="Times New Roman"/>
                <w:b w:val="false"/>
                <w:i w:val="false"/>
                <w:color w:val="000000"/>
                <w:sz w:val="20"/>
              </w:rPr>
              <w:t>
</w:t>
            </w:r>
            <w:r>
              <w:rPr>
                <w:rFonts w:ascii="Times New Roman"/>
                <w:b w:val="false"/>
                <w:i/>
                <w:color w:val="000000"/>
                <w:sz w:val="20"/>
              </w:rPr>
              <w:t xml:space="preserve">экономическо- </w:t>
            </w:r>
            <w:r>
              <w:br/>
            </w:r>
            <w:r>
              <w:rPr>
                <w:rFonts w:ascii="Times New Roman"/>
                <w:b w:val="false"/>
                <w:i w:val="false"/>
                <w:color w:val="000000"/>
                <w:sz w:val="20"/>
              </w:rPr>
              <w:t>
</w:t>
            </w:r>
            <w:r>
              <w:rPr>
                <w:rFonts w:ascii="Times New Roman"/>
                <w:b w:val="false"/>
                <w:i/>
                <w:color w:val="000000"/>
                <w:sz w:val="20"/>
              </w:rPr>
              <w:t xml:space="preserve">го развития </w:t>
            </w:r>
            <w:r>
              <w:br/>
            </w:r>
            <w:r>
              <w:rPr>
                <w:rFonts w:ascii="Times New Roman"/>
                <w:b w:val="false"/>
                <w:i w:val="false"/>
                <w:color w:val="000000"/>
                <w:sz w:val="20"/>
              </w:rPr>
              <w:t>
</w:t>
            </w:r>
            <w:r>
              <w:rPr>
                <w:rFonts w:ascii="Times New Roman"/>
                <w:b w:val="false"/>
                <w:i/>
                <w:color w:val="000000"/>
                <w:sz w:val="20"/>
              </w:rPr>
              <w:t xml:space="preserve">города Астаны </w:t>
            </w:r>
            <w:r>
              <w:br/>
            </w:r>
            <w:r>
              <w:rPr>
                <w:rFonts w:ascii="Times New Roman"/>
                <w:b w:val="false"/>
                <w:i w:val="false"/>
                <w:color w:val="000000"/>
                <w:sz w:val="20"/>
              </w:rPr>
              <w:t>
</w:t>
            </w:r>
            <w:r>
              <w:rPr>
                <w:rFonts w:ascii="Times New Roman"/>
                <w:b w:val="false"/>
                <w:i/>
                <w:color w:val="000000"/>
                <w:sz w:val="20"/>
              </w:rPr>
              <w:t xml:space="preserve">на 2006-2010 </w:t>
            </w:r>
            <w:r>
              <w:br/>
            </w:r>
            <w:r>
              <w:rPr>
                <w:rFonts w:ascii="Times New Roman"/>
                <w:b w:val="false"/>
                <w:i w:val="false"/>
                <w:color w:val="000000"/>
                <w:sz w:val="20"/>
              </w:rPr>
              <w:t>
</w:t>
            </w:r>
            <w:r>
              <w:rPr>
                <w:rFonts w:ascii="Times New Roman"/>
                <w:b w:val="false"/>
                <w:i/>
                <w:color w:val="000000"/>
                <w:sz w:val="20"/>
              </w:rPr>
              <w:t xml:space="preserve">годы. В </w:t>
            </w:r>
            <w:r>
              <w:br/>
            </w:r>
            <w:r>
              <w:rPr>
                <w:rFonts w:ascii="Times New Roman"/>
                <w:b w:val="false"/>
                <w:i w:val="false"/>
                <w:color w:val="000000"/>
                <w:sz w:val="20"/>
              </w:rPr>
              <w:t>
</w:t>
            </w:r>
            <w:r>
              <w:rPr>
                <w:rFonts w:ascii="Times New Roman"/>
                <w:b w:val="false"/>
                <w:i/>
                <w:color w:val="000000"/>
                <w:sz w:val="20"/>
              </w:rPr>
              <w:t xml:space="preserve">перспективе </w:t>
            </w:r>
            <w:r>
              <w:br/>
            </w:r>
            <w:r>
              <w:rPr>
                <w:rFonts w:ascii="Times New Roman"/>
                <w:b w:val="false"/>
                <w:i w:val="false"/>
                <w:color w:val="000000"/>
                <w:sz w:val="20"/>
              </w:rPr>
              <w:t>
</w:t>
            </w:r>
            <w:r>
              <w:rPr>
                <w:rFonts w:ascii="Times New Roman"/>
                <w:b w:val="false"/>
                <w:i/>
                <w:color w:val="000000"/>
                <w:sz w:val="20"/>
              </w:rPr>
              <w:t xml:space="preserve">развитие го- </w:t>
            </w:r>
            <w:r>
              <w:br/>
            </w:r>
            <w:r>
              <w:rPr>
                <w:rFonts w:ascii="Times New Roman"/>
                <w:b w:val="false"/>
                <w:i w:val="false"/>
                <w:color w:val="000000"/>
                <w:sz w:val="20"/>
              </w:rPr>
              <w:t>
</w:t>
            </w:r>
            <w:r>
              <w:rPr>
                <w:rFonts w:ascii="Times New Roman"/>
                <w:b w:val="false"/>
                <w:i/>
                <w:color w:val="000000"/>
                <w:sz w:val="20"/>
              </w:rPr>
              <w:t xml:space="preserve">рода должно </w:t>
            </w:r>
            <w:r>
              <w:br/>
            </w:r>
            <w:r>
              <w:rPr>
                <w:rFonts w:ascii="Times New Roman"/>
                <w:b w:val="false"/>
                <w:i w:val="false"/>
                <w:color w:val="000000"/>
                <w:sz w:val="20"/>
              </w:rPr>
              <w:t>
</w:t>
            </w:r>
            <w:r>
              <w:rPr>
                <w:rFonts w:ascii="Times New Roman"/>
                <w:b w:val="false"/>
                <w:i/>
                <w:color w:val="000000"/>
                <w:sz w:val="20"/>
              </w:rPr>
              <w:t xml:space="preserve">трансформи- </w:t>
            </w:r>
            <w:r>
              <w:br/>
            </w:r>
            <w:r>
              <w:rPr>
                <w:rFonts w:ascii="Times New Roman"/>
                <w:b w:val="false"/>
                <w:i w:val="false"/>
                <w:color w:val="000000"/>
                <w:sz w:val="20"/>
              </w:rPr>
              <w:t>
</w:t>
            </w:r>
            <w:r>
              <w:rPr>
                <w:rFonts w:ascii="Times New Roman"/>
                <w:b w:val="false"/>
                <w:i/>
                <w:color w:val="000000"/>
                <w:sz w:val="20"/>
              </w:rPr>
              <w:t xml:space="preserve">роваться в </w:t>
            </w:r>
            <w:r>
              <w:br/>
            </w:r>
            <w:r>
              <w:rPr>
                <w:rFonts w:ascii="Times New Roman"/>
                <w:b w:val="false"/>
                <w:i w:val="false"/>
                <w:color w:val="000000"/>
                <w:sz w:val="20"/>
              </w:rPr>
              <w:t>
</w:t>
            </w:r>
            <w:r>
              <w:rPr>
                <w:rFonts w:ascii="Times New Roman"/>
                <w:b w:val="false"/>
                <w:i/>
                <w:color w:val="000000"/>
                <w:sz w:val="20"/>
              </w:rPr>
              <w:t xml:space="preserve">формирование </w:t>
            </w:r>
            <w:r>
              <w:br/>
            </w:r>
            <w:r>
              <w:rPr>
                <w:rFonts w:ascii="Times New Roman"/>
                <w:b w:val="false"/>
                <w:i w:val="false"/>
                <w:color w:val="000000"/>
                <w:sz w:val="20"/>
              </w:rPr>
              <w:t>
</w:t>
            </w:r>
            <w:r>
              <w:rPr>
                <w:rFonts w:ascii="Times New Roman"/>
                <w:b w:val="false"/>
                <w:i/>
                <w:color w:val="000000"/>
                <w:sz w:val="20"/>
              </w:rPr>
              <w:t xml:space="preserve">сетевой </w:t>
            </w:r>
            <w:r>
              <w:br/>
            </w:r>
            <w:r>
              <w:rPr>
                <w:rFonts w:ascii="Times New Roman"/>
                <w:b w:val="false"/>
                <w:i w:val="false"/>
                <w:color w:val="000000"/>
                <w:sz w:val="20"/>
              </w:rPr>
              <w:t>
</w:t>
            </w:r>
            <w:r>
              <w:rPr>
                <w:rFonts w:ascii="Times New Roman"/>
                <w:b w:val="false"/>
                <w:i/>
                <w:color w:val="000000"/>
                <w:sz w:val="20"/>
              </w:rPr>
              <w:t xml:space="preserve">"зоны роста" </w:t>
            </w:r>
            <w:r>
              <w:br/>
            </w:r>
            <w:r>
              <w:rPr>
                <w:rFonts w:ascii="Times New Roman"/>
                <w:b w:val="false"/>
                <w:i w:val="false"/>
                <w:color w:val="000000"/>
                <w:sz w:val="20"/>
              </w:rPr>
              <w:t>
</w:t>
            </w:r>
            <w:r>
              <w:rPr>
                <w:rFonts w:ascii="Times New Roman"/>
                <w:b w:val="false"/>
                <w:i/>
                <w:color w:val="000000"/>
                <w:sz w:val="20"/>
              </w:rPr>
              <w:t xml:space="preserve">с вовлече- </w:t>
            </w:r>
            <w:r>
              <w:br/>
            </w:r>
            <w:r>
              <w:rPr>
                <w:rFonts w:ascii="Times New Roman"/>
                <w:b w:val="false"/>
                <w:i w:val="false"/>
                <w:color w:val="000000"/>
                <w:sz w:val="20"/>
              </w:rPr>
              <w:t>
</w:t>
            </w:r>
            <w:r>
              <w:rPr>
                <w:rFonts w:ascii="Times New Roman"/>
                <w:b w:val="false"/>
                <w:i/>
                <w:color w:val="000000"/>
                <w:sz w:val="20"/>
              </w:rPr>
              <w:t xml:space="preserve">нием в нее </w:t>
            </w:r>
            <w:r>
              <w:br/>
            </w:r>
            <w:r>
              <w:rPr>
                <w:rFonts w:ascii="Times New Roman"/>
                <w:b w:val="false"/>
                <w:i w:val="false"/>
                <w:color w:val="000000"/>
                <w:sz w:val="20"/>
              </w:rPr>
              <w:t>
</w:t>
            </w:r>
            <w:r>
              <w:rPr>
                <w:rFonts w:ascii="Times New Roman"/>
                <w:b w:val="false"/>
                <w:i/>
                <w:color w:val="000000"/>
                <w:sz w:val="20"/>
              </w:rPr>
              <w:t xml:space="preserve">городов </w:t>
            </w:r>
            <w:r>
              <w:br/>
            </w:r>
            <w:r>
              <w:rPr>
                <w:rFonts w:ascii="Times New Roman"/>
                <w:b w:val="false"/>
                <w:i w:val="false"/>
                <w:color w:val="000000"/>
                <w:sz w:val="20"/>
              </w:rPr>
              <w:t>
</w:t>
            </w:r>
            <w:r>
              <w:rPr>
                <w:rFonts w:ascii="Times New Roman"/>
                <w:b w:val="false"/>
                <w:i/>
                <w:color w:val="000000"/>
                <w:sz w:val="20"/>
              </w:rPr>
              <w:t xml:space="preserve">Темиртау, </w:t>
            </w:r>
            <w:r>
              <w:br/>
            </w:r>
            <w:r>
              <w:rPr>
                <w:rFonts w:ascii="Times New Roman"/>
                <w:b w:val="false"/>
                <w:i w:val="false"/>
                <w:color w:val="000000"/>
                <w:sz w:val="20"/>
              </w:rPr>
              <w:t>
</w:t>
            </w:r>
            <w:r>
              <w:rPr>
                <w:rFonts w:ascii="Times New Roman"/>
                <w:b w:val="false"/>
                <w:i/>
                <w:color w:val="000000"/>
                <w:sz w:val="20"/>
              </w:rPr>
              <w:t xml:space="preserve">карагандинс- </w:t>
            </w:r>
            <w:r>
              <w:br/>
            </w:r>
            <w:r>
              <w:rPr>
                <w:rFonts w:ascii="Times New Roman"/>
                <w:b w:val="false"/>
                <w:i w:val="false"/>
                <w:color w:val="000000"/>
                <w:sz w:val="20"/>
              </w:rPr>
              <w:t>
</w:t>
            </w:r>
            <w:r>
              <w:rPr>
                <w:rFonts w:ascii="Times New Roman"/>
                <w:b w:val="false"/>
                <w:i/>
                <w:color w:val="000000"/>
                <w:sz w:val="20"/>
              </w:rPr>
              <w:t xml:space="preserve">кой агломера- </w:t>
            </w:r>
            <w:r>
              <w:br/>
            </w:r>
            <w:r>
              <w:rPr>
                <w:rFonts w:ascii="Times New Roman"/>
                <w:b w:val="false"/>
                <w:i w:val="false"/>
                <w:color w:val="000000"/>
                <w:sz w:val="20"/>
              </w:rPr>
              <w:t>
</w:t>
            </w:r>
            <w:r>
              <w:rPr>
                <w:rFonts w:ascii="Times New Roman"/>
                <w:b w:val="false"/>
                <w:i/>
                <w:color w:val="000000"/>
                <w:sz w:val="20"/>
              </w:rPr>
              <w:t xml:space="preserve">ции и </w:t>
            </w:r>
            <w:r>
              <w:br/>
            </w:r>
            <w:r>
              <w:rPr>
                <w:rFonts w:ascii="Times New Roman"/>
                <w:b w:val="false"/>
                <w:i w:val="false"/>
                <w:color w:val="000000"/>
                <w:sz w:val="20"/>
              </w:rPr>
              <w:t>
</w:t>
            </w:r>
            <w:r>
              <w:rPr>
                <w:rFonts w:ascii="Times New Roman"/>
                <w:b w:val="false"/>
                <w:i/>
                <w:color w:val="000000"/>
                <w:sz w:val="20"/>
              </w:rPr>
              <w:t xml:space="preserve">Щучинско- </w:t>
            </w:r>
            <w:r>
              <w:br/>
            </w:r>
            <w:r>
              <w:rPr>
                <w:rFonts w:ascii="Times New Roman"/>
                <w:b w:val="false"/>
                <w:i w:val="false"/>
                <w:color w:val="000000"/>
                <w:sz w:val="20"/>
              </w:rPr>
              <w:t>
</w:t>
            </w:r>
            <w:r>
              <w:rPr>
                <w:rFonts w:ascii="Times New Roman"/>
                <w:b w:val="false"/>
                <w:i/>
                <w:color w:val="000000"/>
                <w:sz w:val="20"/>
              </w:rPr>
              <w:t xml:space="preserve">Боровской </w:t>
            </w:r>
            <w:r>
              <w:br/>
            </w:r>
            <w:r>
              <w:rPr>
                <w:rFonts w:ascii="Times New Roman"/>
                <w:b w:val="false"/>
                <w:i w:val="false"/>
                <w:color w:val="000000"/>
                <w:sz w:val="20"/>
              </w:rPr>
              <w:t>
</w:t>
            </w:r>
            <w:r>
              <w:rPr>
                <w:rFonts w:ascii="Times New Roman"/>
                <w:b w:val="false"/>
                <w:i/>
                <w:color w:val="000000"/>
                <w:sz w:val="20"/>
              </w:rPr>
              <w:t xml:space="preserve">курортной </w:t>
            </w:r>
            <w:r>
              <w:br/>
            </w:r>
            <w:r>
              <w:rPr>
                <w:rFonts w:ascii="Times New Roman"/>
                <w:b w:val="false"/>
                <w:i w:val="false"/>
                <w:color w:val="000000"/>
                <w:sz w:val="20"/>
              </w:rPr>
              <w:t>
</w:t>
            </w:r>
            <w:r>
              <w:rPr>
                <w:rFonts w:ascii="Times New Roman"/>
                <w:b w:val="false"/>
                <w:i/>
                <w:color w:val="000000"/>
                <w:sz w:val="20"/>
              </w:rPr>
              <w:t xml:space="preserve">зоны.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Стратегичес- </w:t>
            </w:r>
            <w:r>
              <w:br/>
            </w:r>
            <w:r>
              <w:rPr>
                <w:rFonts w:ascii="Times New Roman"/>
                <w:b w:val="false"/>
                <w:i w:val="false"/>
                <w:color w:val="000000"/>
                <w:sz w:val="20"/>
              </w:rPr>
              <w:t xml:space="preserve">
кого плана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Астаны до </w:t>
            </w:r>
            <w:r>
              <w:br/>
            </w:r>
            <w:r>
              <w:rPr>
                <w:rFonts w:ascii="Times New Roman"/>
                <w:b w:val="false"/>
                <w:i w:val="false"/>
                <w:color w:val="000000"/>
                <w:sz w:val="20"/>
              </w:rPr>
              <w:t xml:space="preserve">
2030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Шукеев У.Е.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социально- </w:t>
            </w:r>
            <w:r>
              <w:br/>
            </w:r>
            <w:r>
              <w:rPr>
                <w:rFonts w:ascii="Times New Roman"/>
                <w:b w:val="false"/>
                <w:i w:val="false"/>
                <w:color w:val="000000"/>
                <w:sz w:val="20"/>
              </w:rPr>
              <w:t xml:space="preserve">
экономическо- </w:t>
            </w:r>
            <w:r>
              <w:br/>
            </w:r>
            <w:r>
              <w:rPr>
                <w:rFonts w:ascii="Times New Roman"/>
                <w:b w:val="false"/>
                <w:i w:val="false"/>
                <w:color w:val="000000"/>
                <w:sz w:val="20"/>
              </w:rPr>
              <w:t xml:space="preserve">
го развития </w:t>
            </w:r>
            <w:r>
              <w:br/>
            </w:r>
            <w:r>
              <w:rPr>
                <w:rFonts w:ascii="Times New Roman"/>
                <w:b w:val="false"/>
                <w:i w:val="false"/>
                <w:color w:val="000000"/>
                <w:sz w:val="20"/>
              </w:rPr>
              <w:t xml:space="preserve">
города Астаны </w:t>
            </w:r>
            <w:r>
              <w:br/>
            </w:r>
            <w:r>
              <w:rPr>
                <w:rFonts w:ascii="Times New Roman"/>
                <w:b w:val="false"/>
                <w:i w:val="false"/>
                <w:color w:val="000000"/>
                <w:sz w:val="20"/>
              </w:rPr>
              <w:t xml:space="preserve">
на 2006-2010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Шукеев У.Е.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Создание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r>
              <w:br/>
            </w:r>
            <w:r>
              <w:rPr>
                <w:rFonts w:ascii="Times New Roman"/>
                <w:b w:val="false"/>
                <w:i w:val="false"/>
                <w:color w:val="000000"/>
                <w:sz w:val="20"/>
              </w:rPr>
              <w:t xml:space="preserve">
современного </w:t>
            </w:r>
            <w:r>
              <w:br/>
            </w:r>
            <w:r>
              <w:rPr>
                <w:rFonts w:ascii="Times New Roman"/>
                <w:b w:val="false"/>
                <w:i w:val="false"/>
                <w:color w:val="000000"/>
                <w:sz w:val="20"/>
              </w:rPr>
              <w:t xml:space="preserve">
инновационно- </w:t>
            </w:r>
            <w:r>
              <w:br/>
            </w:r>
            <w:r>
              <w:rPr>
                <w:rFonts w:ascii="Times New Roman"/>
                <w:b w:val="false"/>
                <w:i w:val="false"/>
                <w:color w:val="000000"/>
                <w:sz w:val="20"/>
              </w:rPr>
              <w:t xml:space="preserve">
го кластера </w:t>
            </w:r>
            <w:r>
              <w:br/>
            </w:r>
            <w:r>
              <w:rPr>
                <w:rFonts w:ascii="Times New Roman"/>
                <w:b w:val="false"/>
                <w:i w:val="false"/>
                <w:color w:val="000000"/>
                <w:sz w:val="20"/>
              </w:rPr>
              <w:t xml:space="preserve">
медицинских </w:t>
            </w:r>
            <w:r>
              <w:br/>
            </w:r>
            <w:r>
              <w:rPr>
                <w:rFonts w:ascii="Times New Roman"/>
                <w:b w:val="false"/>
                <w:i w:val="false"/>
                <w:color w:val="000000"/>
                <w:sz w:val="20"/>
              </w:rPr>
              <w:t xml:space="preserve">
услуг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Досаев Е.А., </w:t>
            </w:r>
            <w:r>
              <w:br/>
            </w:r>
            <w:r>
              <w:rPr>
                <w:rFonts w:ascii="Times New Roman"/>
                <w:b w:val="false"/>
                <w:i w:val="false"/>
                <w:color w:val="000000"/>
                <w:sz w:val="20"/>
              </w:rPr>
              <w:t xml:space="preserve">
Шукеев У.Е.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Создание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Астане </w:t>
            </w:r>
            <w:r>
              <w:br/>
            </w:r>
            <w:r>
              <w:rPr>
                <w:rFonts w:ascii="Times New Roman"/>
                <w:b w:val="false"/>
                <w:i w:val="false"/>
                <w:color w:val="000000"/>
                <w:sz w:val="20"/>
              </w:rPr>
              <w:t xml:space="preserve">
престижного </w:t>
            </w:r>
            <w:r>
              <w:br/>
            </w:r>
            <w:r>
              <w:rPr>
                <w:rFonts w:ascii="Times New Roman"/>
                <w:b w:val="false"/>
                <w:i w:val="false"/>
                <w:color w:val="000000"/>
                <w:sz w:val="20"/>
              </w:rPr>
              <w:t xml:space="preserve">
университета </w:t>
            </w:r>
            <w:r>
              <w:br/>
            </w:r>
            <w:r>
              <w:rPr>
                <w:rFonts w:ascii="Times New Roman"/>
                <w:b w:val="false"/>
                <w:i w:val="false"/>
                <w:color w:val="000000"/>
                <w:sz w:val="20"/>
              </w:rPr>
              <w:t xml:space="preserve">
международно- </w:t>
            </w:r>
            <w:r>
              <w:br/>
            </w:r>
            <w:r>
              <w:rPr>
                <w:rFonts w:ascii="Times New Roman"/>
                <w:b w:val="false"/>
                <w:i w:val="false"/>
                <w:color w:val="000000"/>
                <w:sz w:val="20"/>
              </w:rPr>
              <w:t xml:space="preserve">
го уровня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r>
              <w:br/>
            </w:r>
            <w:r>
              <w:rPr>
                <w:rFonts w:ascii="Times New Roman"/>
                <w:b w:val="false"/>
                <w:i w:val="false"/>
                <w:color w:val="000000"/>
                <w:sz w:val="20"/>
              </w:rPr>
              <w:t xml:space="preserve">
Шукеев У.Е.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СОВРЕМЕННАЯ СОЦИАЛЬНАЯ ПОЛИТИКА, ЗАЩИЩАЮЩАЯ НАИБОЛЕЕ </w:t>
            </w:r>
            <w:r>
              <w:br/>
            </w:r>
            <w:r>
              <w:rPr>
                <w:rFonts w:ascii="Times New Roman"/>
                <w:b w:val="false"/>
                <w:i w:val="false"/>
                <w:color w:val="000000"/>
                <w:sz w:val="20"/>
              </w:rPr>
              <w:t xml:space="preserve">
УЯЗВИМЫЕ СЛОИ НАСЕЛЕНИЯ, И ПОДДЕРЖИВАЮЩАЯ РАЗВИТИЕ ЭКОНОМИКИ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принять </w:t>
            </w:r>
            <w:r>
              <w:br/>
            </w:r>
            <w:r>
              <w:rPr>
                <w:rFonts w:ascii="Times New Roman"/>
                <w:b w:val="false"/>
                <w:i w:val="false"/>
                <w:color w:val="000000"/>
                <w:sz w:val="20"/>
              </w:rPr>
              <w:t>
</w:t>
            </w:r>
            <w:r>
              <w:rPr>
                <w:rFonts w:ascii="Times New Roman"/>
                <w:b w:val="false"/>
                <w:i/>
                <w:color w:val="000000"/>
                <w:sz w:val="20"/>
              </w:rPr>
              <w:t xml:space="preserve">Трудовой </w:t>
            </w:r>
            <w:r>
              <w:br/>
            </w:r>
            <w:r>
              <w:rPr>
                <w:rFonts w:ascii="Times New Roman"/>
                <w:b w:val="false"/>
                <w:i w:val="false"/>
                <w:color w:val="000000"/>
                <w:sz w:val="20"/>
              </w:rPr>
              <w:t>
</w:t>
            </w:r>
            <w:r>
              <w:rPr>
                <w:rFonts w:ascii="Times New Roman"/>
                <w:b w:val="false"/>
                <w:i/>
                <w:color w:val="000000"/>
                <w:sz w:val="20"/>
              </w:rPr>
              <w:t xml:space="preserve">кодекс, </w:t>
            </w:r>
            <w:r>
              <w:br/>
            </w:r>
            <w:r>
              <w:rPr>
                <w:rFonts w:ascii="Times New Roman"/>
                <w:b w:val="false"/>
                <w:i w:val="false"/>
                <w:color w:val="000000"/>
                <w:sz w:val="20"/>
              </w:rPr>
              <w:t>
</w:t>
            </w:r>
            <w:r>
              <w:rPr>
                <w:rFonts w:ascii="Times New Roman"/>
                <w:b w:val="false"/>
                <w:i/>
                <w:color w:val="000000"/>
                <w:sz w:val="20"/>
              </w:rPr>
              <w:t xml:space="preserve">концепция </w:t>
            </w:r>
            <w:r>
              <w:br/>
            </w:r>
            <w:r>
              <w:rPr>
                <w:rFonts w:ascii="Times New Roman"/>
                <w:b w:val="false"/>
                <w:i w:val="false"/>
                <w:color w:val="000000"/>
                <w:sz w:val="20"/>
              </w:rPr>
              <w:t>
</w:t>
            </w:r>
            <w:r>
              <w:rPr>
                <w:rFonts w:ascii="Times New Roman"/>
                <w:b w:val="false"/>
                <w:i/>
                <w:color w:val="000000"/>
                <w:sz w:val="20"/>
              </w:rPr>
              <w:t xml:space="preserve">которого </w:t>
            </w:r>
            <w:r>
              <w:br/>
            </w:r>
            <w:r>
              <w:rPr>
                <w:rFonts w:ascii="Times New Roman"/>
                <w:b w:val="false"/>
                <w:i w:val="false"/>
                <w:color w:val="000000"/>
                <w:sz w:val="20"/>
              </w:rPr>
              <w:t>
</w:t>
            </w:r>
            <w:r>
              <w:rPr>
                <w:rFonts w:ascii="Times New Roman"/>
                <w:b w:val="false"/>
                <w:i/>
                <w:color w:val="000000"/>
                <w:sz w:val="20"/>
              </w:rPr>
              <w:t xml:space="preserve">соответствует </w:t>
            </w:r>
            <w:r>
              <w:br/>
            </w:r>
            <w:r>
              <w:rPr>
                <w:rFonts w:ascii="Times New Roman"/>
                <w:b w:val="false"/>
                <w:i w:val="false"/>
                <w:color w:val="000000"/>
                <w:sz w:val="20"/>
              </w:rPr>
              <w:t>
</w:t>
            </w:r>
            <w:r>
              <w:rPr>
                <w:rFonts w:ascii="Times New Roman"/>
                <w:b w:val="false"/>
                <w:i/>
                <w:color w:val="000000"/>
                <w:sz w:val="20"/>
              </w:rPr>
              <w:t xml:space="preserve">всем междуна- </w:t>
            </w:r>
            <w:r>
              <w:br/>
            </w:r>
            <w:r>
              <w:rPr>
                <w:rFonts w:ascii="Times New Roman"/>
                <w:b w:val="false"/>
                <w:i w:val="false"/>
                <w:color w:val="000000"/>
                <w:sz w:val="20"/>
              </w:rPr>
              <w:t>
</w:t>
            </w:r>
            <w:r>
              <w:rPr>
                <w:rFonts w:ascii="Times New Roman"/>
                <w:b w:val="false"/>
                <w:i/>
                <w:color w:val="000000"/>
                <w:sz w:val="20"/>
              </w:rPr>
              <w:t xml:space="preserve">родным стан- </w:t>
            </w:r>
            <w:r>
              <w:br/>
            </w:r>
            <w:r>
              <w:rPr>
                <w:rFonts w:ascii="Times New Roman"/>
                <w:b w:val="false"/>
                <w:i w:val="false"/>
                <w:color w:val="000000"/>
                <w:sz w:val="20"/>
              </w:rPr>
              <w:t>
</w:t>
            </w:r>
            <w:r>
              <w:rPr>
                <w:rFonts w:ascii="Times New Roman"/>
                <w:b w:val="false"/>
                <w:i/>
                <w:color w:val="000000"/>
                <w:sz w:val="20"/>
              </w:rPr>
              <w:t xml:space="preserve">дартам, </w:t>
            </w:r>
            <w:r>
              <w:br/>
            </w:r>
            <w:r>
              <w:rPr>
                <w:rFonts w:ascii="Times New Roman"/>
                <w:b w:val="false"/>
                <w:i w:val="false"/>
                <w:color w:val="000000"/>
                <w:sz w:val="20"/>
              </w:rPr>
              <w:t>
</w:t>
            </w:r>
            <w:r>
              <w:rPr>
                <w:rFonts w:ascii="Times New Roman"/>
                <w:b w:val="false"/>
                <w:i/>
                <w:color w:val="000000"/>
                <w:sz w:val="20"/>
              </w:rPr>
              <w:t xml:space="preserve">требованиям </w:t>
            </w:r>
            <w:r>
              <w:br/>
            </w:r>
            <w:r>
              <w:rPr>
                <w:rFonts w:ascii="Times New Roman"/>
                <w:b w:val="false"/>
                <w:i w:val="false"/>
                <w:color w:val="000000"/>
                <w:sz w:val="20"/>
              </w:rPr>
              <w:t>
</w:t>
            </w:r>
            <w:r>
              <w:rPr>
                <w:rFonts w:ascii="Times New Roman"/>
                <w:b w:val="false"/>
                <w:i/>
                <w:color w:val="000000"/>
                <w:sz w:val="20"/>
              </w:rPr>
              <w:t xml:space="preserve">Международной </w:t>
            </w:r>
            <w:r>
              <w:br/>
            </w:r>
            <w:r>
              <w:rPr>
                <w:rFonts w:ascii="Times New Roman"/>
                <w:b w:val="false"/>
                <w:i w:val="false"/>
                <w:color w:val="000000"/>
                <w:sz w:val="20"/>
              </w:rPr>
              <w:t>
</w:t>
            </w:r>
            <w:r>
              <w:rPr>
                <w:rFonts w:ascii="Times New Roman"/>
                <w:b w:val="false"/>
                <w:i/>
                <w:color w:val="000000"/>
                <w:sz w:val="20"/>
              </w:rPr>
              <w:t xml:space="preserve">организации </w:t>
            </w:r>
            <w:r>
              <w:br/>
            </w:r>
            <w:r>
              <w:rPr>
                <w:rFonts w:ascii="Times New Roman"/>
                <w:b w:val="false"/>
                <w:i w:val="false"/>
                <w:color w:val="000000"/>
                <w:sz w:val="20"/>
              </w:rPr>
              <w:t>
</w:t>
            </w:r>
            <w:r>
              <w:rPr>
                <w:rFonts w:ascii="Times New Roman"/>
                <w:b w:val="false"/>
                <w:i/>
                <w:color w:val="000000"/>
                <w:sz w:val="20"/>
              </w:rPr>
              <w:t xml:space="preserve">труда и </w:t>
            </w:r>
            <w:r>
              <w:br/>
            </w:r>
            <w:r>
              <w:rPr>
                <w:rFonts w:ascii="Times New Roman"/>
                <w:b w:val="false"/>
                <w:i w:val="false"/>
                <w:color w:val="000000"/>
                <w:sz w:val="20"/>
              </w:rPr>
              <w:t>
</w:t>
            </w:r>
            <w:r>
              <w:rPr>
                <w:rFonts w:ascii="Times New Roman"/>
                <w:b w:val="false"/>
                <w:i/>
                <w:color w:val="000000"/>
                <w:sz w:val="20"/>
              </w:rPr>
              <w:t xml:space="preserve">Всемирной </w:t>
            </w:r>
            <w:r>
              <w:br/>
            </w:r>
            <w:r>
              <w:rPr>
                <w:rFonts w:ascii="Times New Roman"/>
                <w:b w:val="false"/>
                <w:i w:val="false"/>
                <w:color w:val="000000"/>
                <w:sz w:val="20"/>
              </w:rPr>
              <w:t>
</w:t>
            </w:r>
            <w:r>
              <w:rPr>
                <w:rFonts w:ascii="Times New Roman"/>
                <w:b w:val="false"/>
                <w:i/>
                <w:color w:val="000000"/>
                <w:sz w:val="20"/>
              </w:rPr>
              <w:t xml:space="preserve">торговой </w:t>
            </w:r>
            <w:r>
              <w:br/>
            </w:r>
            <w:r>
              <w:rPr>
                <w:rFonts w:ascii="Times New Roman"/>
                <w:b w:val="false"/>
                <w:i w:val="false"/>
                <w:color w:val="000000"/>
                <w:sz w:val="20"/>
              </w:rPr>
              <w:t>
</w:t>
            </w:r>
            <w:r>
              <w:rPr>
                <w:rFonts w:ascii="Times New Roman"/>
                <w:b w:val="false"/>
                <w:i/>
                <w:color w:val="000000"/>
                <w:sz w:val="20"/>
              </w:rPr>
              <w:t xml:space="preserve">организации.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Трудового </w:t>
            </w:r>
            <w:r>
              <w:br/>
            </w:r>
            <w:r>
              <w:rPr>
                <w:rFonts w:ascii="Times New Roman"/>
                <w:b w:val="false"/>
                <w:i w:val="false"/>
                <w:color w:val="000000"/>
                <w:sz w:val="20"/>
              </w:rPr>
              <w:t xml:space="preserve">
кодекса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2007 года </w:t>
            </w:r>
            <w:r>
              <w:br/>
            </w:r>
            <w:r>
              <w:rPr>
                <w:rFonts w:ascii="Times New Roman"/>
                <w:b w:val="false"/>
                <w:i w:val="false"/>
                <w:color w:val="000000"/>
                <w:sz w:val="20"/>
              </w:rPr>
              <w:t>
</w:t>
            </w:r>
            <w:r>
              <w:rPr>
                <w:rFonts w:ascii="Times New Roman"/>
                <w:b w:val="false"/>
                <w:i/>
                <w:color w:val="000000"/>
                <w:sz w:val="20"/>
              </w:rPr>
              <w:t xml:space="preserve">повысить </w:t>
            </w:r>
            <w:r>
              <w:br/>
            </w:r>
            <w:r>
              <w:rPr>
                <w:rFonts w:ascii="Times New Roman"/>
                <w:b w:val="false"/>
                <w:i w:val="false"/>
                <w:color w:val="000000"/>
                <w:sz w:val="20"/>
              </w:rPr>
              <w:t>
</w:t>
            </w:r>
            <w:r>
              <w:rPr>
                <w:rFonts w:ascii="Times New Roman"/>
                <w:b w:val="false"/>
                <w:i/>
                <w:color w:val="000000"/>
                <w:sz w:val="20"/>
              </w:rPr>
              <w:t xml:space="preserve">заработную </w:t>
            </w:r>
            <w:r>
              <w:br/>
            </w:r>
            <w:r>
              <w:rPr>
                <w:rFonts w:ascii="Times New Roman"/>
                <w:b w:val="false"/>
                <w:i w:val="false"/>
                <w:color w:val="000000"/>
                <w:sz w:val="20"/>
              </w:rPr>
              <w:t>
</w:t>
            </w:r>
            <w:r>
              <w:rPr>
                <w:rFonts w:ascii="Times New Roman"/>
                <w:b w:val="false"/>
                <w:i/>
                <w:color w:val="000000"/>
                <w:sz w:val="20"/>
              </w:rPr>
              <w:t xml:space="preserve">плату </w:t>
            </w:r>
            <w:r>
              <w:br/>
            </w:r>
            <w:r>
              <w:rPr>
                <w:rFonts w:ascii="Times New Roman"/>
                <w:b w:val="false"/>
                <w:i w:val="false"/>
                <w:color w:val="000000"/>
                <w:sz w:val="20"/>
              </w:rPr>
              <w:t>
</w:t>
            </w:r>
            <w:r>
              <w:rPr>
                <w:rFonts w:ascii="Times New Roman"/>
                <w:b w:val="false"/>
                <w:i/>
                <w:color w:val="000000"/>
                <w:sz w:val="20"/>
              </w:rPr>
              <w:t xml:space="preserve">работников </w:t>
            </w:r>
            <w:r>
              <w:br/>
            </w:r>
            <w:r>
              <w:rPr>
                <w:rFonts w:ascii="Times New Roman"/>
                <w:b w:val="false"/>
                <w:i w:val="false"/>
                <w:color w:val="000000"/>
                <w:sz w:val="20"/>
              </w:rPr>
              <w:t>
</w:t>
            </w:r>
            <w:r>
              <w:rPr>
                <w:rFonts w:ascii="Times New Roman"/>
                <w:b w:val="false"/>
                <w:i/>
                <w:color w:val="000000"/>
                <w:sz w:val="20"/>
              </w:rPr>
              <w:t xml:space="preserve">бюджетной </w:t>
            </w:r>
            <w:r>
              <w:br/>
            </w:r>
            <w:r>
              <w:rPr>
                <w:rFonts w:ascii="Times New Roman"/>
                <w:b w:val="false"/>
                <w:i w:val="false"/>
                <w:color w:val="000000"/>
                <w:sz w:val="20"/>
              </w:rPr>
              <w:t>
</w:t>
            </w:r>
            <w:r>
              <w:rPr>
                <w:rFonts w:ascii="Times New Roman"/>
                <w:b w:val="false"/>
                <w:i/>
                <w:color w:val="000000"/>
                <w:sz w:val="20"/>
              </w:rPr>
              <w:t xml:space="preserve">сферы в </w:t>
            </w:r>
            <w:r>
              <w:br/>
            </w:r>
            <w:r>
              <w:rPr>
                <w:rFonts w:ascii="Times New Roman"/>
                <w:b w:val="false"/>
                <w:i w:val="false"/>
                <w:color w:val="000000"/>
                <w:sz w:val="20"/>
              </w:rPr>
              <w:t>
</w:t>
            </w:r>
            <w:r>
              <w:rPr>
                <w:rFonts w:ascii="Times New Roman"/>
                <w:b w:val="false"/>
                <w:i/>
                <w:color w:val="000000"/>
                <w:sz w:val="20"/>
              </w:rPr>
              <w:t xml:space="preserve">среднем на </w:t>
            </w:r>
            <w:r>
              <w:br/>
            </w:r>
            <w:r>
              <w:rPr>
                <w:rFonts w:ascii="Times New Roman"/>
                <w:b w:val="false"/>
                <w:i w:val="false"/>
                <w:color w:val="000000"/>
                <w:sz w:val="20"/>
              </w:rPr>
              <w:t>
</w:t>
            </w:r>
            <w:r>
              <w:rPr>
                <w:rFonts w:ascii="Times New Roman"/>
                <w:b w:val="false"/>
                <w:i/>
                <w:color w:val="000000"/>
                <w:sz w:val="20"/>
              </w:rPr>
              <w:t xml:space="preserve">30 процентов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17 января </w:t>
            </w:r>
            <w:r>
              <w:br/>
            </w:r>
            <w:r>
              <w:rPr>
                <w:rFonts w:ascii="Times New Roman"/>
                <w:b w:val="false"/>
                <w:i w:val="false"/>
                <w:color w:val="000000"/>
                <w:sz w:val="20"/>
              </w:rPr>
              <w:t xml:space="preserve">
2004 года </w:t>
            </w:r>
            <w:r>
              <w:br/>
            </w:r>
            <w:r>
              <w:rPr>
                <w:rFonts w:ascii="Times New Roman"/>
                <w:b w:val="false"/>
                <w:i w:val="false"/>
                <w:color w:val="000000"/>
                <w:sz w:val="20"/>
              </w:rPr>
              <w:t xml:space="preserve">
N 1284 "О </w:t>
            </w:r>
            <w:r>
              <w:br/>
            </w:r>
            <w:r>
              <w:rPr>
                <w:rFonts w:ascii="Times New Roman"/>
                <w:b w:val="false"/>
                <w:i w:val="false"/>
                <w:color w:val="000000"/>
                <w:sz w:val="20"/>
              </w:rPr>
              <w:t xml:space="preserve">
единой сис- </w:t>
            </w:r>
            <w:r>
              <w:br/>
            </w:r>
            <w:r>
              <w:rPr>
                <w:rFonts w:ascii="Times New Roman"/>
                <w:b w:val="false"/>
                <w:i w:val="false"/>
                <w:color w:val="000000"/>
                <w:sz w:val="20"/>
              </w:rPr>
              <w:t xml:space="preserve">
теме оплаты </w:t>
            </w:r>
            <w:r>
              <w:br/>
            </w:r>
            <w:r>
              <w:rPr>
                <w:rFonts w:ascii="Times New Roman"/>
                <w:b w:val="false"/>
                <w:i w:val="false"/>
                <w:color w:val="000000"/>
                <w:sz w:val="20"/>
              </w:rPr>
              <w:t xml:space="preserve">
труда работ- </w:t>
            </w:r>
            <w:r>
              <w:br/>
            </w:r>
            <w:r>
              <w:rPr>
                <w:rFonts w:ascii="Times New Roman"/>
                <w:b w:val="false"/>
                <w:i w:val="false"/>
                <w:color w:val="000000"/>
                <w:sz w:val="20"/>
              </w:rPr>
              <w:t xml:space="preserve">
ников органов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содержащихся </w:t>
            </w:r>
            <w:r>
              <w:br/>
            </w:r>
            <w:r>
              <w:rPr>
                <w:rFonts w:ascii="Times New Roman"/>
                <w:b w:val="false"/>
                <w:i w:val="false"/>
                <w:color w:val="000000"/>
                <w:sz w:val="20"/>
              </w:rPr>
              <w:t xml:space="preserve">
за счет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и </w:t>
            </w:r>
            <w:r>
              <w:br/>
            </w:r>
            <w:r>
              <w:rPr>
                <w:rFonts w:ascii="Times New Roman"/>
                <w:b w:val="false"/>
                <w:i w:val="false"/>
                <w:color w:val="000000"/>
                <w:sz w:val="20"/>
              </w:rPr>
              <w:t xml:space="preserve">
сметы (бюдже- </w:t>
            </w:r>
            <w:r>
              <w:br/>
            </w:r>
            <w:r>
              <w:rPr>
                <w:rFonts w:ascii="Times New Roman"/>
                <w:b w:val="false"/>
                <w:i w:val="false"/>
                <w:color w:val="000000"/>
                <w:sz w:val="20"/>
              </w:rPr>
              <w:t xml:space="preserve">
та) Национа- </w:t>
            </w:r>
            <w:r>
              <w:br/>
            </w:r>
            <w:r>
              <w:rPr>
                <w:rFonts w:ascii="Times New Roman"/>
                <w:b w:val="false"/>
                <w:i w:val="false"/>
                <w:color w:val="000000"/>
                <w:sz w:val="20"/>
              </w:rPr>
              <w:t xml:space="preserve">
льного Банка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Турисбеков </w:t>
            </w:r>
            <w:r>
              <w:br/>
            </w:r>
            <w:r>
              <w:rPr>
                <w:rFonts w:ascii="Times New Roman"/>
                <w:b w:val="false"/>
                <w:i w:val="false"/>
                <w:color w:val="000000"/>
                <w:sz w:val="20"/>
              </w:rPr>
              <w:t xml:space="preserve">
З.К.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января </w:t>
            </w:r>
            <w:r>
              <w:br/>
            </w:r>
            <w:r>
              <w:rPr>
                <w:rFonts w:ascii="Times New Roman"/>
                <w:b w:val="false"/>
                <w:i w:val="false"/>
                <w:color w:val="000000"/>
                <w:sz w:val="20"/>
              </w:rPr>
              <w:t xml:space="preserve">
2002 года </w:t>
            </w:r>
            <w:r>
              <w:br/>
            </w:r>
            <w:r>
              <w:rPr>
                <w:rFonts w:ascii="Times New Roman"/>
                <w:b w:val="false"/>
                <w:i w:val="false"/>
                <w:color w:val="000000"/>
                <w:sz w:val="20"/>
              </w:rPr>
              <w:t xml:space="preserve">
N 41«"О сис- </w:t>
            </w:r>
            <w:r>
              <w:br/>
            </w:r>
            <w:r>
              <w:rPr>
                <w:rFonts w:ascii="Times New Roman"/>
                <w:b w:val="false"/>
                <w:i w:val="false"/>
                <w:color w:val="000000"/>
                <w:sz w:val="20"/>
              </w:rPr>
              <w:t xml:space="preserve">
теме оплаты </w:t>
            </w:r>
            <w:r>
              <w:br/>
            </w:r>
            <w:r>
              <w:rPr>
                <w:rFonts w:ascii="Times New Roman"/>
                <w:b w:val="false"/>
                <w:i w:val="false"/>
                <w:color w:val="000000"/>
                <w:sz w:val="20"/>
              </w:rPr>
              <w:t xml:space="preserve">
труда работ- </w:t>
            </w:r>
            <w:r>
              <w:br/>
            </w:r>
            <w:r>
              <w:rPr>
                <w:rFonts w:ascii="Times New Roman"/>
                <w:b w:val="false"/>
                <w:i w:val="false"/>
                <w:color w:val="000000"/>
                <w:sz w:val="20"/>
              </w:rPr>
              <w:t xml:space="preserve">
ников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не являющихся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служащи- </w:t>
            </w:r>
            <w:r>
              <w:br/>
            </w:r>
            <w:r>
              <w:rPr>
                <w:rFonts w:ascii="Times New Roman"/>
                <w:b w:val="false"/>
                <w:i w:val="false"/>
                <w:color w:val="000000"/>
                <w:sz w:val="20"/>
              </w:rPr>
              <w:t xml:space="preserve">
ми, и работ- </w:t>
            </w:r>
            <w:r>
              <w:br/>
            </w:r>
            <w:r>
              <w:rPr>
                <w:rFonts w:ascii="Times New Roman"/>
                <w:b w:val="false"/>
                <w:i w:val="false"/>
                <w:color w:val="000000"/>
                <w:sz w:val="20"/>
              </w:rPr>
              <w:t xml:space="preserve">
ников казен- </w:t>
            </w:r>
            <w:r>
              <w:br/>
            </w:r>
            <w:r>
              <w:rPr>
                <w:rFonts w:ascii="Times New Roman"/>
                <w:b w:val="false"/>
                <w:i w:val="false"/>
                <w:color w:val="000000"/>
                <w:sz w:val="20"/>
              </w:rPr>
              <w:t xml:space="preserve">
ных пред- </w:t>
            </w:r>
            <w:r>
              <w:br/>
            </w:r>
            <w:r>
              <w:rPr>
                <w:rFonts w:ascii="Times New Roman"/>
                <w:b w:val="false"/>
                <w:i w:val="false"/>
                <w:color w:val="000000"/>
                <w:sz w:val="20"/>
              </w:rPr>
              <w:t xml:space="preserve">
приятий"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 Поддержка наиболее уязвимых слоев населения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Считаю воз- </w:t>
            </w:r>
            <w:r>
              <w:br/>
            </w:r>
            <w:r>
              <w:rPr>
                <w:rFonts w:ascii="Times New Roman"/>
                <w:b w:val="false"/>
                <w:i w:val="false"/>
                <w:color w:val="000000"/>
                <w:sz w:val="20"/>
              </w:rPr>
              <w:t>
</w:t>
            </w:r>
            <w:r>
              <w:rPr>
                <w:rFonts w:ascii="Times New Roman"/>
                <w:b w:val="false"/>
                <w:i/>
                <w:color w:val="000000"/>
                <w:sz w:val="20"/>
              </w:rPr>
              <w:t xml:space="preserve">можным и </w:t>
            </w:r>
            <w:r>
              <w:br/>
            </w:r>
            <w:r>
              <w:rPr>
                <w:rFonts w:ascii="Times New Roman"/>
                <w:b w:val="false"/>
                <w:i w:val="false"/>
                <w:color w:val="000000"/>
                <w:sz w:val="20"/>
              </w:rPr>
              <w:t>
</w:t>
            </w:r>
            <w:r>
              <w:rPr>
                <w:rFonts w:ascii="Times New Roman"/>
                <w:b w:val="false"/>
                <w:i/>
                <w:color w:val="000000"/>
                <w:sz w:val="20"/>
              </w:rPr>
              <w:t xml:space="preserve">необходимым </w:t>
            </w:r>
            <w:r>
              <w:br/>
            </w:r>
            <w:r>
              <w:rPr>
                <w:rFonts w:ascii="Times New Roman"/>
                <w:b w:val="false"/>
                <w:i w:val="false"/>
                <w:color w:val="000000"/>
                <w:sz w:val="20"/>
              </w:rPr>
              <w:t>
</w:t>
            </w:r>
            <w:r>
              <w:rPr>
                <w:rFonts w:ascii="Times New Roman"/>
                <w:b w:val="false"/>
                <w:i/>
                <w:color w:val="000000"/>
                <w:sz w:val="20"/>
              </w:rPr>
              <w:t xml:space="preserve">повышение </w:t>
            </w:r>
            <w:r>
              <w:br/>
            </w:r>
            <w:r>
              <w:rPr>
                <w:rFonts w:ascii="Times New Roman"/>
                <w:b w:val="false"/>
                <w:i w:val="false"/>
                <w:color w:val="000000"/>
                <w:sz w:val="20"/>
              </w:rPr>
              <w:t>
</w:t>
            </w:r>
            <w:r>
              <w:rPr>
                <w:rFonts w:ascii="Times New Roman"/>
                <w:b w:val="false"/>
                <w:i/>
                <w:color w:val="000000"/>
                <w:sz w:val="20"/>
              </w:rPr>
              <w:t xml:space="preserve">уровня госу- </w:t>
            </w:r>
            <w:r>
              <w:br/>
            </w:r>
            <w:r>
              <w:rPr>
                <w:rFonts w:ascii="Times New Roman"/>
                <w:b w:val="false"/>
                <w:i w:val="false"/>
                <w:color w:val="000000"/>
                <w:sz w:val="20"/>
              </w:rPr>
              <w:t>
</w:t>
            </w:r>
            <w:r>
              <w:rPr>
                <w:rFonts w:ascii="Times New Roman"/>
                <w:b w:val="false"/>
                <w:i/>
                <w:color w:val="000000"/>
                <w:sz w:val="20"/>
              </w:rPr>
              <w:t xml:space="preserve">дарственной </w:t>
            </w:r>
            <w:r>
              <w:br/>
            </w:r>
            <w:r>
              <w:rPr>
                <w:rFonts w:ascii="Times New Roman"/>
                <w:b w:val="false"/>
                <w:i w:val="false"/>
                <w:color w:val="000000"/>
                <w:sz w:val="20"/>
              </w:rPr>
              <w:t>
</w:t>
            </w:r>
            <w:r>
              <w:rPr>
                <w:rFonts w:ascii="Times New Roman"/>
                <w:b w:val="false"/>
                <w:i/>
                <w:color w:val="000000"/>
                <w:sz w:val="20"/>
              </w:rPr>
              <w:t xml:space="preserve">поддержки </w:t>
            </w:r>
            <w:r>
              <w:br/>
            </w:r>
            <w:r>
              <w:rPr>
                <w:rFonts w:ascii="Times New Roman"/>
                <w:b w:val="false"/>
                <w:i w:val="false"/>
                <w:color w:val="000000"/>
                <w:sz w:val="20"/>
              </w:rPr>
              <w:t>
</w:t>
            </w:r>
            <w:r>
              <w:rPr>
                <w:rFonts w:ascii="Times New Roman"/>
                <w:b w:val="false"/>
                <w:i/>
                <w:color w:val="000000"/>
                <w:sz w:val="20"/>
              </w:rPr>
              <w:t xml:space="preserve">участников </w:t>
            </w:r>
            <w:r>
              <w:br/>
            </w:r>
            <w:r>
              <w:rPr>
                <w:rFonts w:ascii="Times New Roman"/>
                <w:b w:val="false"/>
                <w:i w:val="false"/>
                <w:color w:val="000000"/>
                <w:sz w:val="20"/>
              </w:rPr>
              <w:t>
</w:t>
            </w:r>
            <w:r>
              <w:rPr>
                <w:rFonts w:ascii="Times New Roman"/>
                <w:b w:val="false"/>
                <w:i/>
                <w:color w:val="000000"/>
                <w:sz w:val="20"/>
              </w:rPr>
              <w:t xml:space="preserve">региональных </w:t>
            </w:r>
            <w:r>
              <w:br/>
            </w:r>
            <w:r>
              <w:rPr>
                <w:rFonts w:ascii="Times New Roman"/>
                <w:b w:val="false"/>
                <w:i w:val="false"/>
                <w:color w:val="000000"/>
                <w:sz w:val="20"/>
              </w:rPr>
              <w:t>
</w:t>
            </w:r>
            <w:r>
              <w:rPr>
                <w:rFonts w:ascii="Times New Roman"/>
                <w:b w:val="false"/>
                <w:i/>
                <w:color w:val="000000"/>
                <w:sz w:val="20"/>
              </w:rPr>
              <w:t xml:space="preserve">военных </w:t>
            </w:r>
            <w:r>
              <w:br/>
            </w:r>
            <w:r>
              <w:rPr>
                <w:rFonts w:ascii="Times New Roman"/>
                <w:b w:val="false"/>
                <w:i w:val="false"/>
                <w:color w:val="000000"/>
                <w:sz w:val="20"/>
              </w:rPr>
              <w:t>
</w:t>
            </w:r>
            <w:r>
              <w:rPr>
                <w:rFonts w:ascii="Times New Roman"/>
                <w:b w:val="false"/>
                <w:i/>
                <w:color w:val="000000"/>
                <w:sz w:val="20"/>
              </w:rPr>
              <w:t xml:space="preserve">конфликтов и </w:t>
            </w:r>
            <w:r>
              <w:br/>
            </w:r>
            <w:r>
              <w:rPr>
                <w:rFonts w:ascii="Times New Roman"/>
                <w:b w:val="false"/>
                <w:i w:val="false"/>
                <w:color w:val="000000"/>
                <w:sz w:val="20"/>
              </w:rPr>
              <w:t>
</w:t>
            </w:r>
            <w:r>
              <w:rPr>
                <w:rFonts w:ascii="Times New Roman"/>
                <w:b w:val="false"/>
                <w:i/>
                <w:color w:val="000000"/>
                <w:sz w:val="20"/>
              </w:rPr>
              <w:t xml:space="preserve">некоторых </w:t>
            </w:r>
            <w:r>
              <w:br/>
            </w:r>
            <w:r>
              <w:rPr>
                <w:rFonts w:ascii="Times New Roman"/>
                <w:b w:val="false"/>
                <w:i w:val="false"/>
                <w:color w:val="000000"/>
                <w:sz w:val="20"/>
              </w:rPr>
              <w:t>
</w:t>
            </w:r>
            <w:r>
              <w:rPr>
                <w:rFonts w:ascii="Times New Roman"/>
                <w:b w:val="false"/>
                <w:i/>
                <w:color w:val="000000"/>
                <w:sz w:val="20"/>
              </w:rPr>
              <w:t xml:space="preserve">других </w:t>
            </w:r>
            <w:r>
              <w:br/>
            </w:r>
            <w:r>
              <w:rPr>
                <w:rFonts w:ascii="Times New Roman"/>
                <w:b w:val="false"/>
                <w:i w:val="false"/>
                <w:color w:val="000000"/>
                <w:sz w:val="20"/>
              </w:rPr>
              <w:t>
</w:t>
            </w:r>
            <w:r>
              <w:rPr>
                <w:rFonts w:ascii="Times New Roman"/>
                <w:b w:val="false"/>
                <w:i/>
                <w:color w:val="000000"/>
                <w:sz w:val="20"/>
              </w:rPr>
              <w:t xml:space="preserve">категорий </w:t>
            </w:r>
            <w:r>
              <w:br/>
            </w:r>
            <w:r>
              <w:rPr>
                <w:rFonts w:ascii="Times New Roman"/>
                <w:b w:val="false"/>
                <w:i w:val="false"/>
                <w:color w:val="000000"/>
                <w:sz w:val="20"/>
              </w:rPr>
              <w:t>
</w:t>
            </w:r>
            <w:r>
              <w:rPr>
                <w:rFonts w:ascii="Times New Roman"/>
                <w:b w:val="false"/>
                <w:i/>
                <w:color w:val="000000"/>
                <w:sz w:val="20"/>
              </w:rPr>
              <w:t xml:space="preserve">населения. </w:t>
            </w:r>
            <w:r>
              <w:br/>
            </w:r>
            <w:r>
              <w:rPr>
                <w:rFonts w:ascii="Times New Roman"/>
                <w:b w:val="false"/>
                <w:i w:val="false"/>
                <w:color w:val="000000"/>
                <w:sz w:val="20"/>
              </w:rPr>
              <w:t>
</w:t>
            </w:r>
            <w:r>
              <w:rPr>
                <w:rFonts w:ascii="Times New Roman"/>
                <w:b w:val="false"/>
                <w:i/>
                <w:color w:val="000000"/>
                <w:sz w:val="20"/>
              </w:rPr>
              <w:t xml:space="preserve">С 1 июля </w:t>
            </w:r>
            <w:r>
              <w:br/>
            </w:r>
            <w:r>
              <w:rPr>
                <w:rFonts w:ascii="Times New Roman"/>
                <w:b w:val="false"/>
                <w:i w:val="false"/>
                <w:color w:val="000000"/>
                <w:sz w:val="20"/>
              </w:rPr>
              <w:t>
</w:t>
            </w:r>
            <w:r>
              <w:rPr>
                <w:rFonts w:ascii="Times New Roman"/>
                <w:b w:val="false"/>
                <w:i/>
                <w:color w:val="000000"/>
                <w:sz w:val="20"/>
              </w:rPr>
              <w:t xml:space="preserve">2006 года </w:t>
            </w:r>
            <w:r>
              <w:br/>
            </w:r>
            <w:r>
              <w:rPr>
                <w:rFonts w:ascii="Times New Roman"/>
                <w:b w:val="false"/>
                <w:i w:val="false"/>
                <w:color w:val="000000"/>
                <w:sz w:val="20"/>
              </w:rPr>
              <w:t>
</w:t>
            </w:r>
            <w:r>
              <w:rPr>
                <w:rFonts w:ascii="Times New Roman"/>
                <w:b w:val="false"/>
                <w:i/>
                <w:color w:val="000000"/>
                <w:sz w:val="20"/>
              </w:rPr>
              <w:t xml:space="preserve">размеры спец- </w:t>
            </w:r>
            <w:r>
              <w:br/>
            </w:r>
            <w:r>
              <w:rPr>
                <w:rFonts w:ascii="Times New Roman"/>
                <w:b w:val="false"/>
                <w:i w:val="false"/>
                <w:color w:val="000000"/>
                <w:sz w:val="20"/>
              </w:rPr>
              <w:t>
</w:t>
            </w:r>
            <w:r>
              <w:rPr>
                <w:rFonts w:ascii="Times New Roman"/>
                <w:b w:val="false"/>
                <w:i/>
                <w:color w:val="000000"/>
                <w:sz w:val="20"/>
              </w:rPr>
              <w:t xml:space="preserve">госпособий </w:t>
            </w:r>
            <w:r>
              <w:br/>
            </w:r>
            <w:r>
              <w:rPr>
                <w:rFonts w:ascii="Times New Roman"/>
                <w:b w:val="false"/>
                <w:i w:val="false"/>
                <w:color w:val="000000"/>
                <w:sz w:val="20"/>
              </w:rPr>
              <w:t>
</w:t>
            </w:r>
            <w:r>
              <w:rPr>
                <w:rFonts w:ascii="Times New Roman"/>
                <w:b w:val="false"/>
                <w:i/>
                <w:color w:val="000000"/>
                <w:sz w:val="20"/>
              </w:rPr>
              <w:t xml:space="preserve">увеличить: </w:t>
            </w:r>
            <w:r>
              <w:br/>
            </w:r>
            <w:r>
              <w:rPr>
                <w:rFonts w:ascii="Times New Roman"/>
                <w:b w:val="false"/>
                <w:i w:val="false"/>
                <w:color w:val="000000"/>
                <w:sz w:val="20"/>
              </w:rPr>
              <w:t>
</w:t>
            </w:r>
            <w:r>
              <w:rPr>
                <w:rFonts w:ascii="Times New Roman"/>
                <w:b w:val="false"/>
                <w:i/>
                <w:color w:val="000000"/>
                <w:sz w:val="20"/>
              </w:rPr>
              <w:t xml:space="preserve">лицам, </w:t>
            </w:r>
            <w:r>
              <w:br/>
            </w:r>
            <w:r>
              <w:rPr>
                <w:rFonts w:ascii="Times New Roman"/>
                <w:b w:val="false"/>
                <w:i w:val="false"/>
                <w:color w:val="000000"/>
                <w:sz w:val="20"/>
              </w:rPr>
              <w:t>
</w:t>
            </w:r>
            <w:r>
              <w:rPr>
                <w:rFonts w:ascii="Times New Roman"/>
                <w:b w:val="false"/>
                <w:i/>
                <w:color w:val="000000"/>
                <w:sz w:val="20"/>
              </w:rPr>
              <w:t xml:space="preserve">приравненным </w:t>
            </w:r>
            <w:r>
              <w:br/>
            </w:r>
            <w:r>
              <w:rPr>
                <w:rFonts w:ascii="Times New Roman"/>
                <w:b w:val="false"/>
                <w:i w:val="false"/>
                <w:color w:val="000000"/>
                <w:sz w:val="20"/>
              </w:rPr>
              <w:t>
</w:t>
            </w:r>
            <w:r>
              <w:rPr>
                <w:rFonts w:ascii="Times New Roman"/>
                <w:b w:val="false"/>
                <w:i/>
                <w:color w:val="000000"/>
                <w:sz w:val="20"/>
              </w:rPr>
              <w:t xml:space="preserve">к участникам </w:t>
            </w:r>
            <w:r>
              <w:br/>
            </w:r>
            <w:r>
              <w:rPr>
                <w:rFonts w:ascii="Times New Roman"/>
                <w:b w:val="false"/>
                <w:i w:val="false"/>
                <w:color w:val="000000"/>
                <w:sz w:val="20"/>
              </w:rPr>
              <w:t>
</w:t>
            </w:r>
            <w:r>
              <w:rPr>
                <w:rFonts w:ascii="Times New Roman"/>
                <w:b w:val="false"/>
                <w:i/>
                <w:color w:val="000000"/>
                <w:sz w:val="20"/>
              </w:rPr>
              <w:t xml:space="preserve">войны, в 2,4 </w:t>
            </w:r>
            <w:r>
              <w:br/>
            </w:r>
            <w:r>
              <w:rPr>
                <w:rFonts w:ascii="Times New Roman"/>
                <w:b w:val="false"/>
                <w:i w:val="false"/>
                <w:color w:val="000000"/>
                <w:sz w:val="20"/>
              </w:rPr>
              <w:t>
</w:t>
            </w:r>
            <w:r>
              <w:rPr>
                <w:rFonts w:ascii="Times New Roman"/>
                <w:b w:val="false"/>
                <w:i/>
                <w:color w:val="000000"/>
                <w:sz w:val="20"/>
              </w:rPr>
              <w:t xml:space="preserve">раза (с 2472 </w:t>
            </w:r>
            <w:r>
              <w:br/>
            </w:r>
            <w:r>
              <w:rPr>
                <w:rFonts w:ascii="Times New Roman"/>
                <w:b w:val="false"/>
                <w:i w:val="false"/>
                <w:color w:val="000000"/>
                <w:sz w:val="20"/>
              </w:rPr>
              <w:t>
</w:t>
            </w:r>
            <w:r>
              <w:rPr>
                <w:rFonts w:ascii="Times New Roman"/>
                <w:b w:val="false"/>
                <w:i/>
                <w:color w:val="000000"/>
                <w:sz w:val="20"/>
              </w:rPr>
              <w:t xml:space="preserve">тенге до </w:t>
            </w:r>
            <w:r>
              <w:br/>
            </w:r>
            <w:r>
              <w:rPr>
                <w:rFonts w:ascii="Times New Roman"/>
                <w:b w:val="false"/>
                <w:i w:val="false"/>
                <w:color w:val="000000"/>
                <w:sz w:val="20"/>
              </w:rPr>
              <w:t>
</w:t>
            </w:r>
            <w:r>
              <w:rPr>
                <w:rFonts w:ascii="Times New Roman"/>
                <w:b w:val="false"/>
                <w:i/>
                <w:color w:val="000000"/>
                <w:sz w:val="20"/>
              </w:rPr>
              <w:t xml:space="preserve">5974 тенге); </w:t>
            </w:r>
            <w:r>
              <w:br/>
            </w:r>
            <w:r>
              <w:rPr>
                <w:rFonts w:ascii="Times New Roman"/>
                <w:b w:val="false"/>
                <w:i w:val="false"/>
                <w:color w:val="000000"/>
                <w:sz w:val="20"/>
              </w:rPr>
              <w:t>
</w:t>
            </w:r>
            <w:r>
              <w:rPr>
                <w:rFonts w:ascii="Times New Roman"/>
                <w:b w:val="false"/>
                <w:i/>
                <w:color w:val="000000"/>
                <w:sz w:val="20"/>
              </w:rPr>
              <w:t xml:space="preserve">лицам, </w:t>
            </w:r>
            <w:r>
              <w:br/>
            </w:r>
            <w:r>
              <w:rPr>
                <w:rFonts w:ascii="Times New Roman"/>
                <w:b w:val="false"/>
                <w:i w:val="false"/>
                <w:color w:val="000000"/>
                <w:sz w:val="20"/>
              </w:rPr>
              <w:t>
</w:t>
            </w:r>
            <w:r>
              <w:rPr>
                <w:rFonts w:ascii="Times New Roman"/>
                <w:b w:val="false"/>
                <w:i/>
                <w:color w:val="000000"/>
                <w:sz w:val="20"/>
              </w:rPr>
              <w:t xml:space="preserve">приравненным </w:t>
            </w:r>
            <w:r>
              <w:br/>
            </w:r>
            <w:r>
              <w:rPr>
                <w:rFonts w:ascii="Times New Roman"/>
                <w:b w:val="false"/>
                <w:i w:val="false"/>
                <w:color w:val="000000"/>
                <w:sz w:val="20"/>
              </w:rPr>
              <w:t>
</w:t>
            </w:r>
            <w:r>
              <w:rPr>
                <w:rFonts w:ascii="Times New Roman"/>
                <w:b w:val="false"/>
                <w:i/>
                <w:color w:val="000000"/>
                <w:sz w:val="20"/>
              </w:rPr>
              <w:t xml:space="preserve">к инвалидам </w:t>
            </w:r>
            <w:r>
              <w:br/>
            </w:r>
            <w:r>
              <w:rPr>
                <w:rFonts w:ascii="Times New Roman"/>
                <w:b w:val="false"/>
                <w:i w:val="false"/>
                <w:color w:val="000000"/>
                <w:sz w:val="20"/>
              </w:rPr>
              <w:t>
</w:t>
            </w:r>
            <w:r>
              <w:rPr>
                <w:rFonts w:ascii="Times New Roman"/>
                <w:b w:val="false"/>
                <w:i/>
                <w:color w:val="000000"/>
                <w:sz w:val="20"/>
              </w:rPr>
              <w:t xml:space="preserve">войны, в 1,2 </w:t>
            </w:r>
            <w:r>
              <w:br/>
            </w:r>
            <w:r>
              <w:rPr>
                <w:rFonts w:ascii="Times New Roman"/>
                <w:b w:val="false"/>
                <w:i w:val="false"/>
                <w:color w:val="000000"/>
                <w:sz w:val="20"/>
              </w:rPr>
              <w:t>
</w:t>
            </w:r>
            <w:r>
              <w:rPr>
                <w:rFonts w:ascii="Times New Roman"/>
                <w:b w:val="false"/>
                <w:i/>
                <w:color w:val="000000"/>
                <w:sz w:val="20"/>
              </w:rPr>
              <w:t xml:space="preserve">раза (с 5871 </w:t>
            </w:r>
            <w:r>
              <w:br/>
            </w:r>
            <w:r>
              <w:rPr>
                <w:rFonts w:ascii="Times New Roman"/>
                <w:b w:val="false"/>
                <w:i w:val="false"/>
                <w:color w:val="000000"/>
                <w:sz w:val="20"/>
              </w:rPr>
              <w:t>
</w:t>
            </w:r>
            <w:r>
              <w:rPr>
                <w:rFonts w:ascii="Times New Roman"/>
                <w:b w:val="false"/>
                <w:i/>
                <w:color w:val="000000"/>
                <w:sz w:val="20"/>
              </w:rPr>
              <w:t xml:space="preserve">тенге до  </w:t>
            </w:r>
            <w:r>
              <w:rPr>
                <w:rFonts w:ascii="Times New Roman"/>
                <w:b w:val="false"/>
                <w:i w:val="false"/>
                <w:color w:val="000000"/>
                <w:sz w:val="20"/>
              </w:rPr>
              <w:t xml:space="preserve">7 </w:t>
            </w:r>
            <w:r>
              <w:rPr>
                <w:rFonts w:ascii="Times New Roman"/>
                <w:b w:val="false"/>
                <w:i/>
                <w:color w:val="000000"/>
                <w:sz w:val="20"/>
              </w:rPr>
              <w:t xml:space="preserve">313 </w:t>
            </w:r>
            <w:r>
              <w:br/>
            </w:r>
            <w:r>
              <w:rPr>
                <w:rFonts w:ascii="Times New Roman"/>
                <w:b w:val="false"/>
                <w:i w:val="false"/>
                <w:color w:val="000000"/>
                <w:sz w:val="20"/>
              </w:rPr>
              <w:t>
</w:t>
            </w:r>
            <w:r>
              <w:rPr>
                <w:rFonts w:ascii="Times New Roman"/>
                <w:b w:val="false"/>
                <w:i/>
                <w:color w:val="000000"/>
                <w:sz w:val="20"/>
              </w:rPr>
              <w:t xml:space="preserve">тенге); </w:t>
            </w:r>
            <w:r>
              <w:br/>
            </w:r>
            <w:r>
              <w:rPr>
                <w:rFonts w:ascii="Times New Roman"/>
                <w:b w:val="false"/>
                <w:i w:val="false"/>
                <w:color w:val="000000"/>
                <w:sz w:val="20"/>
              </w:rPr>
              <w:t>
</w:t>
            </w:r>
            <w:r>
              <w:rPr>
                <w:rFonts w:ascii="Times New Roman"/>
                <w:b w:val="false"/>
                <w:i/>
                <w:color w:val="000000"/>
                <w:sz w:val="20"/>
              </w:rPr>
              <w:t xml:space="preserve">вдовам вои- </w:t>
            </w:r>
            <w:r>
              <w:br/>
            </w:r>
            <w:r>
              <w:rPr>
                <w:rFonts w:ascii="Times New Roman"/>
                <w:b w:val="false"/>
                <w:i w:val="false"/>
                <w:color w:val="000000"/>
                <w:sz w:val="20"/>
              </w:rPr>
              <w:t>
</w:t>
            </w:r>
            <w:r>
              <w:rPr>
                <w:rFonts w:ascii="Times New Roman"/>
                <w:b w:val="false"/>
                <w:i/>
                <w:color w:val="000000"/>
                <w:sz w:val="20"/>
              </w:rPr>
              <w:t xml:space="preserve">нов, погибших </w:t>
            </w:r>
            <w:r>
              <w:br/>
            </w:r>
            <w:r>
              <w:rPr>
                <w:rFonts w:ascii="Times New Roman"/>
                <w:b w:val="false"/>
                <w:i w:val="false"/>
                <w:color w:val="000000"/>
                <w:sz w:val="20"/>
              </w:rPr>
              <w:t>
</w:t>
            </w:r>
            <w:r>
              <w:rPr>
                <w:rFonts w:ascii="Times New Roman"/>
                <w:b w:val="false"/>
                <w:i/>
                <w:color w:val="000000"/>
                <w:sz w:val="20"/>
              </w:rPr>
              <w:t xml:space="preserve">в период </w:t>
            </w:r>
            <w:r>
              <w:br/>
            </w:r>
            <w:r>
              <w:rPr>
                <w:rFonts w:ascii="Times New Roman"/>
                <w:b w:val="false"/>
                <w:i w:val="false"/>
                <w:color w:val="000000"/>
                <w:sz w:val="20"/>
              </w:rPr>
              <w:t>
</w:t>
            </w:r>
            <w:r>
              <w:rPr>
                <w:rFonts w:ascii="Times New Roman"/>
                <w:b w:val="false"/>
                <w:i/>
                <w:color w:val="000000"/>
                <w:sz w:val="20"/>
              </w:rPr>
              <w:t xml:space="preserve">Великой </w:t>
            </w:r>
            <w:r>
              <w:br/>
            </w:r>
            <w:r>
              <w:rPr>
                <w:rFonts w:ascii="Times New Roman"/>
                <w:b w:val="false"/>
                <w:i w:val="false"/>
                <w:color w:val="000000"/>
                <w:sz w:val="20"/>
              </w:rPr>
              <w:t>
</w:t>
            </w:r>
            <w:r>
              <w:rPr>
                <w:rFonts w:ascii="Times New Roman"/>
                <w:b w:val="false"/>
                <w:i/>
                <w:color w:val="000000"/>
                <w:sz w:val="20"/>
              </w:rPr>
              <w:t xml:space="preserve">Отечественной </w:t>
            </w:r>
            <w:r>
              <w:br/>
            </w:r>
            <w:r>
              <w:rPr>
                <w:rFonts w:ascii="Times New Roman"/>
                <w:b w:val="false"/>
                <w:i w:val="false"/>
                <w:color w:val="000000"/>
                <w:sz w:val="20"/>
              </w:rPr>
              <w:t>
</w:t>
            </w:r>
            <w:r>
              <w:rPr>
                <w:rFonts w:ascii="Times New Roman"/>
                <w:b w:val="false"/>
                <w:i/>
                <w:color w:val="000000"/>
                <w:sz w:val="20"/>
              </w:rPr>
              <w:t xml:space="preserve">войны, в </w:t>
            </w:r>
            <w:r>
              <w:br/>
            </w:r>
            <w:r>
              <w:rPr>
                <w:rFonts w:ascii="Times New Roman"/>
                <w:b w:val="false"/>
                <w:i w:val="false"/>
                <w:color w:val="000000"/>
                <w:sz w:val="20"/>
              </w:rPr>
              <w:t>
</w:t>
            </w:r>
            <w:r>
              <w:rPr>
                <w:rFonts w:ascii="Times New Roman"/>
                <w:b w:val="false"/>
                <w:i/>
                <w:color w:val="000000"/>
                <w:sz w:val="20"/>
              </w:rPr>
              <w:t xml:space="preserve">1,6 раза (с </w:t>
            </w:r>
            <w:r>
              <w:br/>
            </w:r>
            <w:r>
              <w:rPr>
                <w:rFonts w:ascii="Times New Roman"/>
                <w:b w:val="false"/>
                <w:i w:val="false"/>
                <w:color w:val="000000"/>
                <w:sz w:val="20"/>
              </w:rPr>
              <w:t>
</w:t>
            </w:r>
            <w:r>
              <w:rPr>
                <w:rFonts w:ascii="Times New Roman"/>
                <w:b w:val="false"/>
                <w:i/>
                <w:color w:val="000000"/>
                <w:sz w:val="20"/>
              </w:rPr>
              <w:t xml:space="preserve">2781 тенге </w:t>
            </w:r>
            <w:r>
              <w:br/>
            </w:r>
            <w:r>
              <w:rPr>
                <w:rFonts w:ascii="Times New Roman"/>
                <w:b w:val="false"/>
                <w:i w:val="false"/>
                <w:color w:val="000000"/>
                <w:sz w:val="20"/>
              </w:rPr>
              <w:t>
</w:t>
            </w:r>
            <w:r>
              <w:rPr>
                <w:rFonts w:ascii="Times New Roman"/>
                <w:b w:val="false"/>
                <w:i/>
                <w:color w:val="000000"/>
                <w:sz w:val="20"/>
              </w:rPr>
              <w:t xml:space="preserve">до 4326 </w:t>
            </w:r>
            <w:r>
              <w:br/>
            </w:r>
            <w:r>
              <w:rPr>
                <w:rFonts w:ascii="Times New Roman"/>
                <w:b w:val="false"/>
                <w:i w:val="false"/>
                <w:color w:val="000000"/>
                <w:sz w:val="20"/>
              </w:rPr>
              <w:t>
</w:t>
            </w:r>
            <w:r>
              <w:rPr>
                <w:rFonts w:ascii="Times New Roman"/>
                <w:b w:val="false"/>
                <w:i/>
                <w:color w:val="000000"/>
                <w:sz w:val="20"/>
              </w:rPr>
              <w:t xml:space="preserve">тенге); </w:t>
            </w:r>
            <w:r>
              <w:br/>
            </w:r>
            <w:r>
              <w:rPr>
                <w:rFonts w:ascii="Times New Roman"/>
                <w:b w:val="false"/>
                <w:i w:val="false"/>
                <w:color w:val="000000"/>
                <w:sz w:val="20"/>
              </w:rPr>
              <w:t>
</w:t>
            </w:r>
            <w:r>
              <w:rPr>
                <w:rFonts w:ascii="Times New Roman"/>
                <w:b w:val="false"/>
                <w:i/>
                <w:color w:val="000000"/>
                <w:sz w:val="20"/>
              </w:rPr>
              <w:t xml:space="preserve">семьям погиб- </w:t>
            </w:r>
            <w:r>
              <w:br/>
            </w:r>
            <w:r>
              <w:rPr>
                <w:rFonts w:ascii="Times New Roman"/>
                <w:b w:val="false"/>
                <w:i w:val="false"/>
                <w:color w:val="000000"/>
                <w:sz w:val="20"/>
              </w:rPr>
              <w:t>
</w:t>
            </w:r>
            <w:r>
              <w:rPr>
                <w:rFonts w:ascii="Times New Roman"/>
                <w:b w:val="false"/>
                <w:i/>
                <w:color w:val="000000"/>
                <w:sz w:val="20"/>
              </w:rPr>
              <w:t xml:space="preserve">ших (умерших) </w:t>
            </w:r>
            <w:r>
              <w:br/>
            </w:r>
            <w:r>
              <w:rPr>
                <w:rFonts w:ascii="Times New Roman"/>
                <w:b w:val="false"/>
                <w:i w:val="false"/>
                <w:color w:val="000000"/>
                <w:sz w:val="20"/>
              </w:rPr>
              <w:t>
</w:t>
            </w:r>
            <w:r>
              <w:rPr>
                <w:rFonts w:ascii="Times New Roman"/>
                <w:b w:val="false"/>
                <w:i/>
                <w:color w:val="000000"/>
                <w:sz w:val="20"/>
              </w:rPr>
              <w:t xml:space="preserve">военнослужа- </w:t>
            </w:r>
            <w:r>
              <w:br/>
            </w:r>
            <w:r>
              <w:rPr>
                <w:rFonts w:ascii="Times New Roman"/>
                <w:b w:val="false"/>
                <w:i w:val="false"/>
                <w:color w:val="000000"/>
                <w:sz w:val="20"/>
              </w:rPr>
              <w:t>
</w:t>
            </w:r>
            <w:r>
              <w:rPr>
                <w:rFonts w:ascii="Times New Roman"/>
                <w:b w:val="false"/>
                <w:i/>
                <w:color w:val="000000"/>
                <w:sz w:val="20"/>
              </w:rPr>
              <w:t xml:space="preserve">щих, в полтора раза </w:t>
            </w:r>
            <w:r>
              <w:br/>
            </w:r>
            <w:r>
              <w:rPr>
                <w:rFonts w:ascii="Times New Roman"/>
                <w:b w:val="false"/>
                <w:i w:val="false"/>
                <w:color w:val="000000"/>
                <w:sz w:val="20"/>
              </w:rPr>
              <w:t>
</w:t>
            </w:r>
            <w:r>
              <w:rPr>
                <w:rFonts w:ascii="Times New Roman"/>
                <w:b w:val="false"/>
                <w:i/>
                <w:color w:val="000000"/>
                <w:sz w:val="20"/>
              </w:rPr>
              <w:t xml:space="preserve">(с 2884 </w:t>
            </w:r>
            <w:r>
              <w:br/>
            </w:r>
            <w:r>
              <w:rPr>
                <w:rFonts w:ascii="Times New Roman"/>
                <w:b w:val="false"/>
                <w:i w:val="false"/>
                <w:color w:val="000000"/>
                <w:sz w:val="20"/>
              </w:rPr>
              <w:t>
</w:t>
            </w:r>
            <w:r>
              <w:rPr>
                <w:rFonts w:ascii="Times New Roman"/>
                <w:b w:val="false"/>
                <w:i/>
                <w:color w:val="000000"/>
                <w:sz w:val="20"/>
              </w:rPr>
              <w:t xml:space="preserve">тенге до </w:t>
            </w:r>
            <w:r>
              <w:br/>
            </w:r>
            <w:r>
              <w:rPr>
                <w:rFonts w:ascii="Times New Roman"/>
                <w:b w:val="false"/>
                <w:i w:val="false"/>
                <w:color w:val="000000"/>
                <w:sz w:val="20"/>
              </w:rPr>
              <w:t>
</w:t>
            </w:r>
            <w:r>
              <w:rPr>
                <w:rFonts w:ascii="Times New Roman"/>
                <w:b w:val="false"/>
                <w:i/>
                <w:color w:val="000000"/>
                <w:sz w:val="20"/>
              </w:rPr>
              <w:t xml:space="preserve">4429 тенге); </w:t>
            </w:r>
            <w:r>
              <w:br/>
            </w:r>
            <w:r>
              <w:rPr>
                <w:rFonts w:ascii="Times New Roman"/>
                <w:b w:val="false"/>
                <w:i w:val="false"/>
                <w:color w:val="000000"/>
                <w:sz w:val="20"/>
              </w:rPr>
              <w:t>
</w:t>
            </w:r>
            <w:r>
              <w:rPr>
                <w:rFonts w:ascii="Times New Roman"/>
                <w:b w:val="false"/>
                <w:i/>
                <w:color w:val="000000"/>
                <w:sz w:val="20"/>
              </w:rPr>
              <w:t xml:space="preserve">женам, мужьям </w:t>
            </w:r>
            <w:r>
              <w:br/>
            </w:r>
            <w:r>
              <w:rPr>
                <w:rFonts w:ascii="Times New Roman"/>
                <w:b w:val="false"/>
                <w:i w:val="false"/>
                <w:color w:val="000000"/>
                <w:sz w:val="20"/>
              </w:rPr>
              <w:t>
</w:t>
            </w:r>
            <w:r>
              <w:rPr>
                <w:rFonts w:ascii="Times New Roman"/>
                <w:b w:val="false"/>
                <w:i/>
                <w:color w:val="000000"/>
                <w:sz w:val="20"/>
              </w:rPr>
              <w:t xml:space="preserve">умерших инва- </w:t>
            </w:r>
            <w:r>
              <w:br/>
            </w:r>
            <w:r>
              <w:rPr>
                <w:rFonts w:ascii="Times New Roman"/>
                <w:b w:val="false"/>
                <w:i w:val="false"/>
                <w:color w:val="000000"/>
                <w:sz w:val="20"/>
              </w:rPr>
              <w:t>
</w:t>
            </w:r>
            <w:r>
              <w:rPr>
                <w:rFonts w:ascii="Times New Roman"/>
                <w:b w:val="false"/>
                <w:i/>
                <w:color w:val="000000"/>
                <w:sz w:val="20"/>
              </w:rPr>
              <w:t xml:space="preserve">лидов войны, </w:t>
            </w:r>
            <w:r>
              <w:br/>
            </w:r>
            <w:r>
              <w:rPr>
                <w:rFonts w:ascii="Times New Roman"/>
                <w:b w:val="false"/>
                <w:i w:val="false"/>
                <w:color w:val="000000"/>
                <w:sz w:val="20"/>
              </w:rPr>
              <w:t>
</w:t>
            </w:r>
            <w:r>
              <w:rPr>
                <w:rFonts w:ascii="Times New Roman"/>
                <w:b w:val="false"/>
                <w:i/>
                <w:color w:val="000000"/>
                <w:sz w:val="20"/>
              </w:rPr>
              <w:t xml:space="preserve">в 2,7 раза </w:t>
            </w:r>
            <w:r>
              <w:br/>
            </w:r>
            <w:r>
              <w:rPr>
                <w:rFonts w:ascii="Times New Roman"/>
                <w:b w:val="false"/>
                <w:i w:val="false"/>
                <w:color w:val="000000"/>
                <w:sz w:val="20"/>
              </w:rPr>
              <w:t>
</w:t>
            </w:r>
            <w:r>
              <w:rPr>
                <w:rFonts w:ascii="Times New Roman"/>
                <w:b w:val="false"/>
                <w:i/>
                <w:color w:val="000000"/>
                <w:sz w:val="20"/>
              </w:rPr>
              <w:t xml:space="preserve">(с 927 тенге </w:t>
            </w:r>
            <w:r>
              <w:br/>
            </w:r>
            <w:r>
              <w:rPr>
                <w:rFonts w:ascii="Times New Roman"/>
                <w:b w:val="false"/>
                <w:i w:val="false"/>
                <w:color w:val="000000"/>
                <w:sz w:val="20"/>
              </w:rPr>
              <w:t>
</w:t>
            </w:r>
            <w:r>
              <w:rPr>
                <w:rFonts w:ascii="Times New Roman"/>
                <w:b w:val="false"/>
                <w:i/>
                <w:color w:val="000000"/>
                <w:sz w:val="20"/>
              </w:rPr>
              <w:t xml:space="preserve">до 2472 </w:t>
            </w:r>
            <w:r>
              <w:br/>
            </w:r>
            <w:r>
              <w:rPr>
                <w:rFonts w:ascii="Times New Roman"/>
                <w:b w:val="false"/>
                <w:i w:val="false"/>
                <w:color w:val="000000"/>
                <w:sz w:val="20"/>
              </w:rPr>
              <w:t>
</w:t>
            </w:r>
            <w:r>
              <w:rPr>
                <w:rFonts w:ascii="Times New Roman"/>
                <w:b w:val="false"/>
                <w:i/>
                <w:color w:val="000000"/>
                <w:sz w:val="20"/>
              </w:rPr>
              <w:t xml:space="preserve">тенге); </w:t>
            </w:r>
            <w:r>
              <w:br/>
            </w:r>
            <w:r>
              <w:rPr>
                <w:rFonts w:ascii="Times New Roman"/>
                <w:b w:val="false"/>
                <w:i w:val="false"/>
                <w:color w:val="000000"/>
                <w:sz w:val="20"/>
              </w:rPr>
              <w:t>
</w:t>
            </w:r>
            <w:r>
              <w:rPr>
                <w:rFonts w:ascii="Times New Roman"/>
                <w:b w:val="false"/>
                <w:i/>
                <w:color w:val="000000"/>
                <w:sz w:val="20"/>
              </w:rPr>
              <w:t xml:space="preserve">лицам, наг- </w:t>
            </w:r>
            <w:r>
              <w:br/>
            </w:r>
            <w:r>
              <w:rPr>
                <w:rFonts w:ascii="Times New Roman"/>
                <w:b w:val="false"/>
                <w:i w:val="false"/>
                <w:color w:val="000000"/>
                <w:sz w:val="20"/>
              </w:rPr>
              <w:t>
</w:t>
            </w:r>
            <w:r>
              <w:rPr>
                <w:rFonts w:ascii="Times New Roman"/>
                <w:b w:val="false"/>
                <w:i/>
                <w:color w:val="000000"/>
                <w:sz w:val="20"/>
              </w:rPr>
              <w:t xml:space="preserve">ражденным </w:t>
            </w:r>
            <w:r>
              <w:br/>
            </w:r>
            <w:r>
              <w:rPr>
                <w:rFonts w:ascii="Times New Roman"/>
                <w:b w:val="false"/>
                <w:i w:val="false"/>
                <w:color w:val="000000"/>
                <w:sz w:val="20"/>
              </w:rPr>
              <w:t>
</w:t>
            </w:r>
            <w:r>
              <w:rPr>
                <w:rFonts w:ascii="Times New Roman"/>
                <w:b w:val="false"/>
                <w:i/>
                <w:color w:val="000000"/>
                <w:sz w:val="20"/>
              </w:rPr>
              <w:t xml:space="preserve">орденами и </w:t>
            </w:r>
            <w:r>
              <w:br/>
            </w:r>
            <w:r>
              <w:rPr>
                <w:rFonts w:ascii="Times New Roman"/>
                <w:b w:val="false"/>
                <w:i w:val="false"/>
                <w:color w:val="000000"/>
                <w:sz w:val="20"/>
              </w:rPr>
              <w:t>
</w:t>
            </w:r>
            <w:r>
              <w:rPr>
                <w:rFonts w:ascii="Times New Roman"/>
                <w:b w:val="false"/>
                <w:i/>
                <w:color w:val="000000"/>
                <w:sz w:val="20"/>
              </w:rPr>
              <w:t xml:space="preserve">медалями быв- </w:t>
            </w:r>
            <w:r>
              <w:br/>
            </w:r>
            <w:r>
              <w:rPr>
                <w:rFonts w:ascii="Times New Roman"/>
                <w:b w:val="false"/>
                <w:i w:val="false"/>
                <w:color w:val="000000"/>
                <w:sz w:val="20"/>
              </w:rPr>
              <w:t>
</w:t>
            </w:r>
            <w:r>
              <w:rPr>
                <w:rFonts w:ascii="Times New Roman"/>
                <w:b w:val="false"/>
                <w:i/>
                <w:color w:val="000000"/>
                <w:sz w:val="20"/>
              </w:rPr>
              <w:t xml:space="preserve">шего Союза </w:t>
            </w:r>
            <w:r>
              <w:br/>
            </w:r>
            <w:r>
              <w:rPr>
                <w:rFonts w:ascii="Times New Roman"/>
                <w:b w:val="false"/>
                <w:i w:val="false"/>
                <w:color w:val="000000"/>
                <w:sz w:val="20"/>
              </w:rPr>
              <w:t>
</w:t>
            </w:r>
            <w:r>
              <w:rPr>
                <w:rFonts w:ascii="Times New Roman"/>
                <w:b w:val="false"/>
                <w:i/>
                <w:color w:val="000000"/>
                <w:sz w:val="20"/>
              </w:rPr>
              <w:t xml:space="preserve">ССР за само- </w:t>
            </w:r>
            <w:r>
              <w:br/>
            </w:r>
            <w:r>
              <w:rPr>
                <w:rFonts w:ascii="Times New Roman"/>
                <w:b w:val="false"/>
                <w:i w:val="false"/>
                <w:color w:val="000000"/>
                <w:sz w:val="20"/>
              </w:rPr>
              <w:t>
</w:t>
            </w:r>
            <w:r>
              <w:rPr>
                <w:rFonts w:ascii="Times New Roman"/>
                <w:b w:val="false"/>
                <w:i/>
                <w:color w:val="000000"/>
                <w:sz w:val="20"/>
              </w:rPr>
              <w:t xml:space="preserve">отверженный </w:t>
            </w:r>
            <w:r>
              <w:br/>
            </w:r>
            <w:r>
              <w:rPr>
                <w:rFonts w:ascii="Times New Roman"/>
                <w:b w:val="false"/>
                <w:i w:val="false"/>
                <w:color w:val="000000"/>
                <w:sz w:val="20"/>
              </w:rPr>
              <w:t>
</w:t>
            </w:r>
            <w:r>
              <w:rPr>
                <w:rFonts w:ascii="Times New Roman"/>
                <w:b w:val="false"/>
                <w:i/>
                <w:color w:val="000000"/>
                <w:sz w:val="20"/>
              </w:rPr>
              <w:t xml:space="preserve">труд в годы </w:t>
            </w:r>
            <w:r>
              <w:br/>
            </w:r>
            <w:r>
              <w:rPr>
                <w:rFonts w:ascii="Times New Roman"/>
                <w:b w:val="false"/>
                <w:i w:val="false"/>
                <w:color w:val="000000"/>
                <w:sz w:val="20"/>
              </w:rPr>
              <w:t>
</w:t>
            </w:r>
            <w:r>
              <w:rPr>
                <w:rFonts w:ascii="Times New Roman"/>
                <w:b w:val="false"/>
                <w:i/>
                <w:color w:val="000000"/>
                <w:sz w:val="20"/>
              </w:rPr>
              <w:t xml:space="preserve">Великой </w:t>
            </w:r>
            <w:r>
              <w:br/>
            </w:r>
            <w:r>
              <w:rPr>
                <w:rFonts w:ascii="Times New Roman"/>
                <w:b w:val="false"/>
                <w:i w:val="false"/>
                <w:color w:val="000000"/>
                <w:sz w:val="20"/>
              </w:rPr>
              <w:t>
</w:t>
            </w:r>
            <w:r>
              <w:rPr>
                <w:rFonts w:ascii="Times New Roman"/>
                <w:b w:val="false"/>
                <w:i/>
                <w:color w:val="000000"/>
                <w:sz w:val="20"/>
              </w:rPr>
              <w:t xml:space="preserve">Отечественной </w:t>
            </w:r>
            <w:r>
              <w:br/>
            </w:r>
            <w:r>
              <w:rPr>
                <w:rFonts w:ascii="Times New Roman"/>
                <w:b w:val="false"/>
                <w:i w:val="false"/>
                <w:color w:val="000000"/>
                <w:sz w:val="20"/>
              </w:rPr>
              <w:t>
</w:t>
            </w:r>
            <w:r>
              <w:rPr>
                <w:rFonts w:ascii="Times New Roman"/>
                <w:b w:val="false"/>
                <w:i/>
                <w:color w:val="000000"/>
                <w:sz w:val="20"/>
              </w:rPr>
              <w:t xml:space="preserve">войны, а </w:t>
            </w:r>
            <w:r>
              <w:br/>
            </w:r>
            <w:r>
              <w:rPr>
                <w:rFonts w:ascii="Times New Roman"/>
                <w:b w:val="false"/>
                <w:i w:val="false"/>
                <w:color w:val="000000"/>
                <w:sz w:val="20"/>
              </w:rPr>
              <w:t>
</w:t>
            </w:r>
            <w:r>
              <w:rPr>
                <w:rFonts w:ascii="Times New Roman"/>
                <w:b w:val="false"/>
                <w:i/>
                <w:color w:val="000000"/>
                <w:sz w:val="20"/>
              </w:rPr>
              <w:t xml:space="preserve">также лицам, </w:t>
            </w:r>
            <w:r>
              <w:br/>
            </w:r>
            <w:r>
              <w:rPr>
                <w:rFonts w:ascii="Times New Roman"/>
                <w:b w:val="false"/>
                <w:i w:val="false"/>
                <w:color w:val="000000"/>
                <w:sz w:val="20"/>
              </w:rPr>
              <w:t>
</w:t>
            </w:r>
            <w:r>
              <w:rPr>
                <w:rFonts w:ascii="Times New Roman"/>
                <w:b w:val="false"/>
                <w:i/>
                <w:color w:val="000000"/>
                <w:sz w:val="20"/>
              </w:rPr>
              <w:t xml:space="preserve">проработавшим </w:t>
            </w:r>
            <w:r>
              <w:br/>
            </w:r>
            <w:r>
              <w:rPr>
                <w:rFonts w:ascii="Times New Roman"/>
                <w:b w:val="false"/>
                <w:i w:val="false"/>
                <w:color w:val="000000"/>
                <w:sz w:val="20"/>
              </w:rPr>
              <w:t>
</w:t>
            </w:r>
            <w:r>
              <w:rPr>
                <w:rFonts w:ascii="Times New Roman"/>
                <w:b w:val="false"/>
                <w:i/>
                <w:color w:val="000000"/>
                <w:sz w:val="20"/>
              </w:rPr>
              <w:t xml:space="preserve">(прослужив- </w:t>
            </w:r>
            <w:r>
              <w:br/>
            </w:r>
            <w:r>
              <w:rPr>
                <w:rFonts w:ascii="Times New Roman"/>
                <w:b w:val="false"/>
                <w:i w:val="false"/>
                <w:color w:val="000000"/>
                <w:sz w:val="20"/>
              </w:rPr>
              <w:t>
</w:t>
            </w:r>
            <w:r>
              <w:rPr>
                <w:rFonts w:ascii="Times New Roman"/>
                <w:b w:val="false"/>
                <w:i/>
                <w:color w:val="000000"/>
                <w:sz w:val="20"/>
              </w:rPr>
              <w:t xml:space="preserve">шим) не менее </w:t>
            </w:r>
            <w:r>
              <w:br/>
            </w:r>
            <w:r>
              <w:rPr>
                <w:rFonts w:ascii="Times New Roman"/>
                <w:b w:val="false"/>
                <w:i w:val="false"/>
                <w:color w:val="000000"/>
                <w:sz w:val="20"/>
              </w:rPr>
              <w:t>
</w:t>
            </w:r>
            <w:r>
              <w:rPr>
                <w:rFonts w:ascii="Times New Roman"/>
                <w:b w:val="false"/>
                <w:i/>
                <w:color w:val="000000"/>
                <w:sz w:val="20"/>
              </w:rPr>
              <w:t xml:space="preserve">шести месяцев </w:t>
            </w:r>
            <w:r>
              <w:br/>
            </w:r>
            <w:r>
              <w:rPr>
                <w:rFonts w:ascii="Times New Roman"/>
                <w:b w:val="false"/>
                <w:i w:val="false"/>
                <w:color w:val="000000"/>
                <w:sz w:val="20"/>
              </w:rPr>
              <w:t>
</w:t>
            </w:r>
            <w:r>
              <w:rPr>
                <w:rFonts w:ascii="Times New Roman"/>
                <w:b w:val="false"/>
                <w:i/>
                <w:color w:val="000000"/>
                <w:sz w:val="20"/>
              </w:rPr>
              <w:t xml:space="preserve">в тылу, в </w:t>
            </w:r>
            <w:r>
              <w:br/>
            </w:r>
            <w:r>
              <w:rPr>
                <w:rFonts w:ascii="Times New Roman"/>
                <w:b w:val="false"/>
                <w:i w:val="false"/>
                <w:color w:val="000000"/>
                <w:sz w:val="20"/>
              </w:rPr>
              <w:t>
</w:t>
            </w:r>
            <w:r>
              <w:rPr>
                <w:rFonts w:ascii="Times New Roman"/>
                <w:b w:val="false"/>
                <w:i/>
                <w:color w:val="000000"/>
                <w:sz w:val="20"/>
              </w:rPr>
              <w:t xml:space="preserve">два раза (с </w:t>
            </w:r>
            <w:r>
              <w:br/>
            </w:r>
            <w:r>
              <w:rPr>
                <w:rFonts w:ascii="Times New Roman"/>
                <w:b w:val="false"/>
                <w:i w:val="false"/>
                <w:color w:val="000000"/>
                <w:sz w:val="20"/>
              </w:rPr>
              <w:t>
</w:t>
            </w:r>
            <w:r>
              <w:rPr>
                <w:rFonts w:ascii="Times New Roman"/>
                <w:b w:val="false"/>
                <w:i/>
                <w:color w:val="000000"/>
                <w:sz w:val="20"/>
              </w:rPr>
              <w:t xml:space="preserve">1030 тенге </w:t>
            </w:r>
            <w:r>
              <w:br/>
            </w:r>
            <w:r>
              <w:rPr>
                <w:rFonts w:ascii="Times New Roman"/>
                <w:b w:val="false"/>
                <w:i w:val="false"/>
                <w:color w:val="000000"/>
                <w:sz w:val="20"/>
              </w:rPr>
              <w:t>
</w:t>
            </w:r>
            <w:r>
              <w:rPr>
                <w:rFonts w:ascii="Times New Roman"/>
                <w:b w:val="false"/>
                <w:i/>
                <w:color w:val="000000"/>
                <w:sz w:val="20"/>
              </w:rPr>
              <w:t xml:space="preserve">до 2060 </w:t>
            </w:r>
            <w:r>
              <w:br/>
            </w:r>
            <w:r>
              <w:rPr>
                <w:rFonts w:ascii="Times New Roman"/>
                <w:b w:val="false"/>
                <w:i w:val="false"/>
                <w:color w:val="000000"/>
                <w:sz w:val="20"/>
              </w:rPr>
              <w:t>
</w:t>
            </w:r>
            <w:r>
              <w:rPr>
                <w:rFonts w:ascii="Times New Roman"/>
                <w:b w:val="false"/>
                <w:i/>
                <w:color w:val="000000"/>
                <w:sz w:val="20"/>
              </w:rPr>
              <w:t xml:space="preserve">тенге); </w:t>
            </w:r>
            <w:r>
              <w:br/>
            </w:r>
            <w:r>
              <w:rPr>
                <w:rFonts w:ascii="Times New Roman"/>
                <w:b w:val="false"/>
                <w:i w:val="false"/>
                <w:color w:val="000000"/>
                <w:sz w:val="20"/>
              </w:rPr>
              <w:t>
</w:t>
            </w:r>
            <w:r>
              <w:rPr>
                <w:rFonts w:ascii="Times New Roman"/>
                <w:b w:val="false"/>
                <w:i/>
                <w:color w:val="000000"/>
                <w:sz w:val="20"/>
              </w:rPr>
              <w:t xml:space="preserve">лицам из чис- </w:t>
            </w:r>
            <w:r>
              <w:br/>
            </w:r>
            <w:r>
              <w:rPr>
                <w:rFonts w:ascii="Times New Roman"/>
                <w:b w:val="false"/>
                <w:i w:val="false"/>
                <w:color w:val="000000"/>
                <w:sz w:val="20"/>
              </w:rPr>
              <w:t>
</w:t>
            </w:r>
            <w:r>
              <w:rPr>
                <w:rFonts w:ascii="Times New Roman"/>
                <w:b w:val="false"/>
                <w:i/>
                <w:color w:val="000000"/>
                <w:sz w:val="20"/>
              </w:rPr>
              <w:t xml:space="preserve">ла участников </w:t>
            </w:r>
            <w:r>
              <w:br/>
            </w:r>
            <w:r>
              <w:rPr>
                <w:rFonts w:ascii="Times New Roman"/>
                <w:b w:val="false"/>
                <w:i w:val="false"/>
                <w:color w:val="000000"/>
                <w:sz w:val="20"/>
              </w:rPr>
              <w:t>
</w:t>
            </w:r>
            <w:r>
              <w:rPr>
                <w:rFonts w:ascii="Times New Roman"/>
                <w:b w:val="false"/>
                <w:i/>
                <w:color w:val="000000"/>
                <w:sz w:val="20"/>
              </w:rPr>
              <w:t xml:space="preserve">ликвидации </w:t>
            </w:r>
            <w:r>
              <w:br/>
            </w:r>
            <w:r>
              <w:rPr>
                <w:rFonts w:ascii="Times New Roman"/>
                <w:b w:val="false"/>
                <w:i w:val="false"/>
                <w:color w:val="000000"/>
                <w:sz w:val="20"/>
              </w:rPr>
              <w:t>
</w:t>
            </w:r>
            <w:r>
              <w:rPr>
                <w:rFonts w:ascii="Times New Roman"/>
                <w:b w:val="false"/>
                <w:i/>
                <w:color w:val="000000"/>
                <w:sz w:val="20"/>
              </w:rPr>
              <w:t xml:space="preserve">последствий </w:t>
            </w:r>
            <w:r>
              <w:br/>
            </w:r>
            <w:r>
              <w:rPr>
                <w:rFonts w:ascii="Times New Roman"/>
                <w:b w:val="false"/>
                <w:i w:val="false"/>
                <w:color w:val="000000"/>
                <w:sz w:val="20"/>
              </w:rPr>
              <w:t>
</w:t>
            </w:r>
            <w:r>
              <w:rPr>
                <w:rFonts w:ascii="Times New Roman"/>
                <w:b w:val="false"/>
                <w:i/>
                <w:color w:val="000000"/>
                <w:sz w:val="20"/>
              </w:rPr>
              <w:t xml:space="preserve">катастрофы на </w:t>
            </w:r>
            <w:r>
              <w:br/>
            </w:r>
            <w:r>
              <w:rPr>
                <w:rFonts w:ascii="Times New Roman"/>
                <w:b w:val="false"/>
                <w:i w:val="false"/>
                <w:color w:val="000000"/>
                <w:sz w:val="20"/>
              </w:rPr>
              <w:t>
</w:t>
            </w:r>
            <w:r>
              <w:rPr>
                <w:rFonts w:ascii="Times New Roman"/>
                <w:b w:val="false"/>
                <w:i/>
                <w:color w:val="000000"/>
                <w:sz w:val="20"/>
              </w:rPr>
              <w:t xml:space="preserve">Чернобыльской </w:t>
            </w:r>
            <w:r>
              <w:br/>
            </w:r>
            <w:r>
              <w:rPr>
                <w:rFonts w:ascii="Times New Roman"/>
                <w:b w:val="false"/>
                <w:i w:val="false"/>
                <w:color w:val="000000"/>
                <w:sz w:val="20"/>
              </w:rPr>
              <w:t>
</w:t>
            </w:r>
            <w:r>
              <w:rPr>
                <w:rFonts w:ascii="Times New Roman"/>
                <w:b w:val="false"/>
                <w:i/>
                <w:color w:val="000000"/>
                <w:sz w:val="20"/>
              </w:rPr>
              <w:t xml:space="preserve">АЭС в 1988-89 </w:t>
            </w:r>
            <w:r>
              <w:br/>
            </w:r>
            <w:r>
              <w:rPr>
                <w:rFonts w:ascii="Times New Roman"/>
                <w:b w:val="false"/>
                <w:i w:val="false"/>
                <w:color w:val="000000"/>
                <w:sz w:val="20"/>
              </w:rPr>
              <w:t>
</w:t>
            </w:r>
            <w:r>
              <w:rPr>
                <w:rFonts w:ascii="Times New Roman"/>
                <w:b w:val="false"/>
                <w:i/>
                <w:color w:val="000000"/>
                <w:sz w:val="20"/>
              </w:rPr>
              <w:t xml:space="preserve">годах в </w:t>
            </w:r>
            <w:r>
              <w:br/>
            </w:r>
            <w:r>
              <w:rPr>
                <w:rFonts w:ascii="Times New Roman"/>
                <w:b w:val="false"/>
                <w:i w:val="false"/>
                <w:color w:val="000000"/>
                <w:sz w:val="20"/>
              </w:rPr>
              <w:t>
</w:t>
            </w:r>
            <w:r>
              <w:rPr>
                <w:rFonts w:ascii="Times New Roman"/>
                <w:b w:val="false"/>
                <w:i/>
                <w:color w:val="000000"/>
                <w:sz w:val="20"/>
              </w:rPr>
              <w:t xml:space="preserve">четыре раза </w:t>
            </w:r>
            <w:r>
              <w:br/>
            </w:r>
            <w:r>
              <w:rPr>
                <w:rFonts w:ascii="Times New Roman"/>
                <w:b w:val="false"/>
                <w:i w:val="false"/>
                <w:color w:val="000000"/>
                <w:sz w:val="20"/>
              </w:rPr>
              <w:t>
</w:t>
            </w:r>
            <w:r>
              <w:rPr>
                <w:rFonts w:ascii="Times New Roman"/>
                <w:b w:val="false"/>
                <w:i/>
                <w:color w:val="000000"/>
                <w:sz w:val="20"/>
              </w:rPr>
              <w:t xml:space="preserve">(с 515 тенге </w:t>
            </w:r>
            <w:r>
              <w:br/>
            </w:r>
            <w:r>
              <w:rPr>
                <w:rFonts w:ascii="Times New Roman"/>
                <w:b w:val="false"/>
                <w:i w:val="false"/>
                <w:color w:val="000000"/>
                <w:sz w:val="20"/>
              </w:rPr>
              <w:t>
</w:t>
            </w:r>
            <w:r>
              <w:rPr>
                <w:rFonts w:ascii="Times New Roman"/>
                <w:b w:val="false"/>
                <w:i/>
                <w:color w:val="000000"/>
                <w:sz w:val="20"/>
              </w:rPr>
              <w:t xml:space="preserve">до 2060 </w:t>
            </w:r>
            <w:r>
              <w:br/>
            </w:r>
            <w:r>
              <w:rPr>
                <w:rFonts w:ascii="Times New Roman"/>
                <w:b w:val="false"/>
                <w:i w:val="false"/>
                <w:color w:val="000000"/>
                <w:sz w:val="20"/>
              </w:rPr>
              <w:t>
</w:t>
            </w:r>
            <w:r>
              <w:rPr>
                <w:rFonts w:ascii="Times New Roman"/>
                <w:b w:val="false"/>
                <w:i/>
                <w:color w:val="000000"/>
                <w:sz w:val="20"/>
              </w:rPr>
              <w:t xml:space="preserve">тенге).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предусматри- </w:t>
            </w:r>
            <w:r>
              <w:br/>
            </w:r>
            <w:r>
              <w:rPr>
                <w:rFonts w:ascii="Times New Roman"/>
                <w:b w:val="false"/>
                <w:i w:val="false"/>
                <w:color w:val="000000"/>
                <w:sz w:val="20"/>
              </w:rPr>
              <w:t xml:space="preserve">
вающего уве- </w:t>
            </w:r>
            <w:r>
              <w:br/>
            </w:r>
            <w:r>
              <w:rPr>
                <w:rFonts w:ascii="Times New Roman"/>
                <w:b w:val="false"/>
                <w:i w:val="false"/>
                <w:color w:val="000000"/>
                <w:sz w:val="20"/>
              </w:rPr>
              <w:t xml:space="preserve">
личение с </w:t>
            </w:r>
            <w:r>
              <w:br/>
            </w:r>
            <w:r>
              <w:rPr>
                <w:rFonts w:ascii="Times New Roman"/>
                <w:b w:val="false"/>
                <w:i w:val="false"/>
                <w:color w:val="000000"/>
                <w:sz w:val="20"/>
              </w:rPr>
              <w:t xml:space="preserve">
1 июля 2006 </w:t>
            </w:r>
            <w:r>
              <w:br/>
            </w:r>
            <w:r>
              <w:rPr>
                <w:rFonts w:ascii="Times New Roman"/>
                <w:b w:val="false"/>
                <w:i w:val="false"/>
                <w:color w:val="000000"/>
                <w:sz w:val="20"/>
              </w:rPr>
              <w:t xml:space="preserve">
года размеров </w:t>
            </w:r>
            <w:r>
              <w:br/>
            </w:r>
            <w:r>
              <w:rPr>
                <w:rFonts w:ascii="Times New Roman"/>
                <w:b w:val="false"/>
                <w:i w:val="false"/>
                <w:color w:val="000000"/>
                <w:sz w:val="20"/>
              </w:rPr>
              <w:t xml:space="preserve">
спецгоспосо- </w:t>
            </w:r>
            <w:r>
              <w:br/>
            </w:r>
            <w:r>
              <w:rPr>
                <w:rFonts w:ascii="Times New Roman"/>
                <w:b w:val="false"/>
                <w:i w:val="false"/>
                <w:color w:val="000000"/>
                <w:sz w:val="20"/>
              </w:rPr>
              <w:t xml:space="preserve">
бий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Должен быть   </w:t>
            </w:r>
            <w:r>
              <w:br/>
            </w:r>
            <w:r>
              <w:rPr>
                <w:rFonts w:ascii="Times New Roman"/>
                <w:b w:val="false"/>
                <w:i w:val="false"/>
                <w:color w:val="000000"/>
                <w:sz w:val="20"/>
              </w:rPr>
              <w:t>
</w:t>
            </w:r>
            <w:r>
              <w:rPr>
                <w:rFonts w:ascii="Times New Roman"/>
                <w:b w:val="false"/>
                <w:i/>
                <w:color w:val="000000"/>
                <w:sz w:val="20"/>
              </w:rPr>
              <w:t xml:space="preserve">наведен поря- </w:t>
            </w:r>
            <w:r>
              <w:br/>
            </w:r>
            <w:r>
              <w:rPr>
                <w:rFonts w:ascii="Times New Roman"/>
                <w:b w:val="false"/>
                <w:i w:val="false"/>
                <w:color w:val="000000"/>
                <w:sz w:val="20"/>
              </w:rPr>
              <w:t>
</w:t>
            </w:r>
            <w:r>
              <w:rPr>
                <w:rFonts w:ascii="Times New Roman"/>
                <w:b w:val="false"/>
                <w:i/>
                <w:color w:val="000000"/>
                <w:sz w:val="20"/>
              </w:rPr>
              <w:t xml:space="preserve">док и </w:t>
            </w:r>
            <w:r>
              <w:br/>
            </w:r>
            <w:r>
              <w:rPr>
                <w:rFonts w:ascii="Times New Roman"/>
                <w:b w:val="false"/>
                <w:i w:val="false"/>
                <w:color w:val="000000"/>
                <w:sz w:val="20"/>
              </w:rPr>
              <w:t>
</w:t>
            </w:r>
            <w:r>
              <w:rPr>
                <w:rFonts w:ascii="Times New Roman"/>
                <w:b w:val="false"/>
                <w:i/>
                <w:color w:val="000000"/>
                <w:sz w:val="20"/>
              </w:rPr>
              <w:t xml:space="preserve">устранены </w:t>
            </w:r>
            <w:r>
              <w:br/>
            </w:r>
            <w:r>
              <w:rPr>
                <w:rFonts w:ascii="Times New Roman"/>
                <w:b w:val="false"/>
                <w:i w:val="false"/>
                <w:color w:val="000000"/>
                <w:sz w:val="20"/>
              </w:rPr>
              <w:t>
</w:t>
            </w:r>
            <w:r>
              <w:rPr>
                <w:rFonts w:ascii="Times New Roman"/>
                <w:b w:val="false"/>
                <w:i/>
                <w:color w:val="000000"/>
                <w:sz w:val="20"/>
              </w:rPr>
              <w:t xml:space="preserve">возникшие </w:t>
            </w:r>
            <w:r>
              <w:br/>
            </w:r>
            <w:r>
              <w:rPr>
                <w:rFonts w:ascii="Times New Roman"/>
                <w:b w:val="false"/>
                <w:i w:val="false"/>
                <w:color w:val="000000"/>
                <w:sz w:val="20"/>
              </w:rPr>
              <w:t>
</w:t>
            </w:r>
            <w:r>
              <w:rPr>
                <w:rFonts w:ascii="Times New Roman"/>
                <w:b w:val="false"/>
                <w:i/>
                <w:color w:val="000000"/>
                <w:sz w:val="20"/>
              </w:rPr>
              <w:t xml:space="preserve">перекосы </w:t>
            </w:r>
            <w:r>
              <w:br/>
            </w:r>
            <w:r>
              <w:rPr>
                <w:rFonts w:ascii="Times New Roman"/>
                <w:b w:val="false"/>
                <w:i w:val="false"/>
                <w:color w:val="000000"/>
                <w:sz w:val="20"/>
              </w:rPr>
              <w:t>
</w:t>
            </w:r>
            <w:r>
              <w:rPr>
                <w:rFonts w:ascii="Times New Roman"/>
                <w:b w:val="false"/>
                <w:i/>
                <w:color w:val="000000"/>
                <w:sz w:val="20"/>
              </w:rPr>
              <w:t xml:space="preserve">выплат пенсий </w:t>
            </w:r>
            <w:r>
              <w:br/>
            </w:r>
            <w:r>
              <w:rPr>
                <w:rFonts w:ascii="Times New Roman"/>
                <w:b w:val="false"/>
                <w:i w:val="false"/>
                <w:color w:val="000000"/>
                <w:sz w:val="20"/>
              </w:rPr>
              <w:t>
</w:t>
            </w:r>
            <w:r>
              <w:rPr>
                <w:rFonts w:ascii="Times New Roman"/>
                <w:b w:val="false"/>
                <w:i/>
                <w:color w:val="000000"/>
                <w:sz w:val="20"/>
              </w:rPr>
              <w:t xml:space="preserve">пенсионерам </w:t>
            </w:r>
            <w:r>
              <w:br/>
            </w:r>
            <w:r>
              <w:rPr>
                <w:rFonts w:ascii="Times New Roman"/>
                <w:b w:val="false"/>
                <w:i w:val="false"/>
                <w:color w:val="000000"/>
                <w:sz w:val="20"/>
              </w:rPr>
              <w:t>
</w:t>
            </w:r>
            <w:r>
              <w:rPr>
                <w:rFonts w:ascii="Times New Roman"/>
                <w:b w:val="false"/>
                <w:i/>
                <w:color w:val="000000"/>
                <w:sz w:val="20"/>
              </w:rPr>
              <w:t xml:space="preserve">силовых </w:t>
            </w:r>
            <w:r>
              <w:br/>
            </w:r>
            <w:r>
              <w:rPr>
                <w:rFonts w:ascii="Times New Roman"/>
                <w:b w:val="false"/>
                <w:i w:val="false"/>
                <w:color w:val="000000"/>
                <w:sz w:val="20"/>
              </w:rPr>
              <w:t>
</w:t>
            </w:r>
            <w:r>
              <w:rPr>
                <w:rFonts w:ascii="Times New Roman"/>
                <w:b w:val="false"/>
                <w:i/>
                <w:color w:val="000000"/>
                <w:sz w:val="20"/>
              </w:rPr>
              <w:t xml:space="preserve">структур.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повышении </w:t>
            </w:r>
            <w:r>
              <w:br/>
            </w:r>
            <w:r>
              <w:rPr>
                <w:rFonts w:ascii="Times New Roman"/>
                <w:b w:val="false"/>
                <w:i w:val="false"/>
                <w:color w:val="000000"/>
                <w:sz w:val="20"/>
              </w:rPr>
              <w:t xml:space="preserve">
размеров пен- </w:t>
            </w:r>
            <w:r>
              <w:br/>
            </w:r>
            <w:r>
              <w:rPr>
                <w:rFonts w:ascii="Times New Roman"/>
                <w:b w:val="false"/>
                <w:i w:val="false"/>
                <w:color w:val="000000"/>
                <w:sz w:val="20"/>
              </w:rPr>
              <w:t xml:space="preserve">
сионных вып- </w:t>
            </w:r>
            <w:r>
              <w:br/>
            </w:r>
            <w:r>
              <w:rPr>
                <w:rFonts w:ascii="Times New Roman"/>
                <w:b w:val="false"/>
                <w:i w:val="false"/>
                <w:color w:val="000000"/>
                <w:sz w:val="20"/>
              </w:rPr>
              <w:t xml:space="preserve">
лат за выслу- </w:t>
            </w:r>
            <w:r>
              <w:br/>
            </w:r>
            <w:r>
              <w:rPr>
                <w:rFonts w:ascii="Times New Roman"/>
                <w:b w:val="false"/>
                <w:i w:val="false"/>
                <w:color w:val="000000"/>
                <w:sz w:val="20"/>
              </w:rPr>
              <w:t xml:space="preserve">
гу лет из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ного центра </w:t>
            </w:r>
            <w:r>
              <w:br/>
            </w:r>
            <w:r>
              <w:rPr>
                <w:rFonts w:ascii="Times New Roman"/>
                <w:b w:val="false"/>
                <w:i w:val="false"/>
                <w:color w:val="000000"/>
                <w:sz w:val="20"/>
              </w:rPr>
              <w:t xml:space="preserve">
по выплате </w:t>
            </w:r>
            <w:r>
              <w:br/>
            </w:r>
            <w:r>
              <w:rPr>
                <w:rFonts w:ascii="Times New Roman"/>
                <w:b w:val="false"/>
                <w:i w:val="false"/>
                <w:color w:val="000000"/>
                <w:sz w:val="20"/>
              </w:rPr>
              <w:t xml:space="preserve">
пенсий с 1 </w:t>
            </w:r>
            <w:r>
              <w:br/>
            </w:r>
            <w:r>
              <w:rPr>
                <w:rFonts w:ascii="Times New Roman"/>
                <w:b w:val="false"/>
                <w:i w:val="false"/>
                <w:color w:val="000000"/>
                <w:sz w:val="20"/>
              </w:rPr>
              <w:t xml:space="preserve">
июня 2006  </w:t>
            </w:r>
            <w:r>
              <w:br/>
            </w:r>
            <w:r>
              <w:rPr>
                <w:rFonts w:ascii="Times New Roman"/>
                <w:b w:val="false"/>
                <w:i w:val="false"/>
                <w:color w:val="000000"/>
                <w:sz w:val="20"/>
              </w:rPr>
              <w:t xml:space="preserve">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 Переориентирование системы социальной поддержки </w:t>
            </w:r>
            <w:r>
              <w:br/>
            </w:r>
            <w:r>
              <w:rPr>
                <w:rFonts w:ascii="Times New Roman"/>
                <w:b w:val="false"/>
                <w:i w:val="false"/>
                <w:color w:val="000000"/>
                <w:sz w:val="20"/>
              </w:rPr>
              <w:t>
</w:t>
            </w:r>
            <w:r>
              <w:rPr>
                <w:rFonts w:ascii="Times New Roman"/>
                <w:b w:val="false"/>
                <w:i/>
                <w:color w:val="000000"/>
                <w:sz w:val="20"/>
              </w:rPr>
              <w:t xml:space="preserve">в соответствии с условиями рыночной экономики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Считаю, что </w:t>
            </w:r>
            <w:r>
              <w:br/>
            </w:r>
            <w:r>
              <w:rPr>
                <w:rFonts w:ascii="Times New Roman"/>
                <w:b w:val="false"/>
                <w:i w:val="false"/>
                <w:color w:val="000000"/>
                <w:sz w:val="20"/>
              </w:rPr>
              <w:t>
</w:t>
            </w:r>
            <w:r>
              <w:rPr>
                <w:rFonts w:ascii="Times New Roman"/>
                <w:b w:val="false"/>
                <w:i/>
                <w:color w:val="000000"/>
                <w:sz w:val="20"/>
              </w:rPr>
              <w:t xml:space="preserve">государство </w:t>
            </w:r>
            <w:r>
              <w:br/>
            </w:r>
            <w:r>
              <w:rPr>
                <w:rFonts w:ascii="Times New Roman"/>
                <w:b w:val="false"/>
                <w:i w:val="false"/>
                <w:color w:val="000000"/>
                <w:sz w:val="20"/>
              </w:rPr>
              <w:t>
</w:t>
            </w:r>
            <w:r>
              <w:rPr>
                <w:rFonts w:ascii="Times New Roman"/>
                <w:b w:val="false"/>
                <w:i/>
                <w:color w:val="000000"/>
                <w:sz w:val="20"/>
              </w:rPr>
              <w:t xml:space="preserve">обязано взять </w:t>
            </w:r>
            <w:r>
              <w:br/>
            </w:r>
            <w:r>
              <w:rPr>
                <w:rFonts w:ascii="Times New Roman"/>
                <w:b w:val="false"/>
                <w:i w:val="false"/>
                <w:color w:val="000000"/>
                <w:sz w:val="20"/>
              </w:rPr>
              <w:t>
</w:t>
            </w:r>
            <w:r>
              <w:rPr>
                <w:rFonts w:ascii="Times New Roman"/>
                <w:b w:val="false"/>
                <w:i/>
                <w:color w:val="000000"/>
                <w:sz w:val="20"/>
              </w:rPr>
              <w:t xml:space="preserve">на себя пол- </w:t>
            </w:r>
            <w:r>
              <w:br/>
            </w:r>
            <w:r>
              <w:rPr>
                <w:rFonts w:ascii="Times New Roman"/>
                <w:b w:val="false"/>
                <w:i w:val="false"/>
                <w:color w:val="000000"/>
                <w:sz w:val="20"/>
              </w:rPr>
              <w:t>
</w:t>
            </w:r>
            <w:r>
              <w:rPr>
                <w:rFonts w:ascii="Times New Roman"/>
                <w:b w:val="false"/>
                <w:i/>
                <w:color w:val="000000"/>
                <w:sz w:val="20"/>
              </w:rPr>
              <w:t xml:space="preserve">ную ответст- </w:t>
            </w:r>
            <w:r>
              <w:br/>
            </w:r>
            <w:r>
              <w:rPr>
                <w:rFonts w:ascii="Times New Roman"/>
                <w:b w:val="false"/>
                <w:i w:val="false"/>
                <w:color w:val="000000"/>
                <w:sz w:val="20"/>
              </w:rPr>
              <w:t>
</w:t>
            </w:r>
            <w:r>
              <w:rPr>
                <w:rFonts w:ascii="Times New Roman"/>
                <w:b w:val="false"/>
                <w:i/>
                <w:color w:val="000000"/>
                <w:sz w:val="20"/>
              </w:rPr>
              <w:t xml:space="preserve">венность за </w:t>
            </w:r>
            <w:r>
              <w:br/>
            </w:r>
            <w:r>
              <w:rPr>
                <w:rFonts w:ascii="Times New Roman"/>
                <w:b w:val="false"/>
                <w:i w:val="false"/>
                <w:color w:val="000000"/>
                <w:sz w:val="20"/>
              </w:rPr>
              <w:t>
</w:t>
            </w:r>
            <w:r>
              <w:rPr>
                <w:rFonts w:ascii="Times New Roman"/>
                <w:b w:val="false"/>
                <w:i/>
                <w:color w:val="000000"/>
                <w:sz w:val="20"/>
              </w:rPr>
              <w:t xml:space="preserve">поддержку </w:t>
            </w:r>
            <w:r>
              <w:br/>
            </w:r>
            <w:r>
              <w:rPr>
                <w:rFonts w:ascii="Times New Roman"/>
                <w:b w:val="false"/>
                <w:i w:val="false"/>
                <w:color w:val="000000"/>
                <w:sz w:val="20"/>
              </w:rPr>
              <w:t>
</w:t>
            </w:r>
            <w:r>
              <w:rPr>
                <w:rFonts w:ascii="Times New Roman"/>
                <w:b w:val="false"/>
                <w:i/>
                <w:color w:val="000000"/>
                <w:sz w:val="20"/>
              </w:rPr>
              <w:t xml:space="preserve">лишь тех чле- </w:t>
            </w:r>
            <w:r>
              <w:br/>
            </w:r>
            <w:r>
              <w:rPr>
                <w:rFonts w:ascii="Times New Roman"/>
                <w:b w:val="false"/>
                <w:i w:val="false"/>
                <w:color w:val="000000"/>
                <w:sz w:val="20"/>
              </w:rPr>
              <w:t>
</w:t>
            </w:r>
            <w:r>
              <w:rPr>
                <w:rFonts w:ascii="Times New Roman"/>
                <w:b w:val="false"/>
                <w:i/>
                <w:color w:val="000000"/>
                <w:sz w:val="20"/>
              </w:rPr>
              <w:t xml:space="preserve">нов общества, </w:t>
            </w:r>
            <w:r>
              <w:br/>
            </w:r>
            <w:r>
              <w:rPr>
                <w:rFonts w:ascii="Times New Roman"/>
                <w:b w:val="false"/>
                <w:i w:val="false"/>
                <w:color w:val="000000"/>
                <w:sz w:val="20"/>
              </w:rPr>
              <w:t>
</w:t>
            </w:r>
            <w:r>
              <w:rPr>
                <w:rFonts w:ascii="Times New Roman"/>
                <w:b w:val="false"/>
                <w:i/>
                <w:color w:val="000000"/>
                <w:sz w:val="20"/>
              </w:rPr>
              <w:t xml:space="preserve">которые дей- </w:t>
            </w:r>
            <w:r>
              <w:br/>
            </w:r>
            <w:r>
              <w:rPr>
                <w:rFonts w:ascii="Times New Roman"/>
                <w:b w:val="false"/>
                <w:i w:val="false"/>
                <w:color w:val="000000"/>
                <w:sz w:val="20"/>
              </w:rPr>
              <w:t>
</w:t>
            </w:r>
            <w:r>
              <w:rPr>
                <w:rFonts w:ascii="Times New Roman"/>
                <w:b w:val="false"/>
                <w:i/>
                <w:color w:val="000000"/>
                <w:sz w:val="20"/>
              </w:rPr>
              <w:t xml:space="preserve">ствительно </w:t>
            </w:r>
            <w:r>
              <w:br/>
            </w:r>
            <w:r>
              <w:rPr>
                <w:rFonts w:ascii="Times New Roman"/>
                <w:b w:val="false"/>
                <w:i w:val="false"/>
                <w:color w:val="000000"/>
                <w:sz w:val="20"/>
              </w:rPr>
              <w:t>
</w:t>
            </w:r>
            <w:r>
              <w:rPr>
                <w:rFonts w:ascii="Times New Roman"/>
                <w:b w:val="false"/>
                <w:i/>
                <w:color w:val="000000"/>
                <w:sz w:val="20"/>
              </w:rPr>
              <w:t xml:space="preserve">нуждаются в </w:t>
            </w:r>
            <w:r>
              <w:br/>
            </w:r>
            <w:r>
              <w:rPr>
                <w:rFonts w:ascii="Times New Roman"/>
                <w:b w:val="false"/>
                <w:i w:val="false"/>
                <w:color w:val="000000"/>
                <w:sz w:val="20"/>
              </w:rPr>
              <w:t>
</w:t>
            </w:r>
            <w:r>
              <w:rPr>
                <w:rFonts w:ascii="Times New Roman"/>
                <w:b w:val="false"/>
                <w:i/>
                <w:color w:val="000000"/>
                <w:sz w:val="20"/>
              </w:rPr>
              <w:t xml:space="preserve">этой помощи. </w:t>
            </w:r>
            <w:r>
              <w:br/>
            </w:r>
            <w:r>
              <w:rPr>
                <w:rFonts w:ascii="Times New Roman"/>
                <w:b w:val="false"/>
                <w:i w:val="false"/>
                <w:color w:val="000000"/>
                <w:sz w:val="20"/>
              </w:rPr>
              <w:t>
</w:t>
            </w:r>
            <w:r>
              <w:rPr>
                <w:rFonts w:ascii="Times New Roman"/>
                <w:b w:val="false"/>
                <w:i/>
                <w:color w:val="000000"/>
                <w:sz w:val="20"/>
              </w:rPr>
              <w:t xml:space="preserve">В этой связи  </w:t>
            </w:r>
            <w:r>
              <w:br/>
            </w:r>
            <w:r>
              <w:rPr>
                <w:rFonts w:ascii="Times New Roman"/>
                <w:b w:val="false"/>
                <w:i w:val="false"/>
                <w:color w:val="000000"/>
                <w:sz w:val="20"/>
              </w:rPr>
              <w:t>
</w:t>
            </w:r>
            <w:r>
              <w:rPr>
                <w:rFonts w:ascii="Times New Roman"/>
                <w:b w:val="false"/>
                <w:i/>
                <w:color w:val="000000"/>
                <w:sz w:val="20"/>
              </w:rPr>
              <w:t xml:space="preserve">политика </w:t>
            </w:r>
            <w:r>
              <w:br/>
            </w:r>
            <w:r>
              <w:rPr>
                <w:rFonts w:ascii="Times New Roman"/>
                <w:b w:val="false"/>
                <w:i w:val="false"/>
                <w:color w:val="000000"/>
                <w:sz w:val="20"/>
              </w:rPr>
              <w:t>
</w:t>
            </w:r>
            <w:r>
              <w:rPr>
                <w:rFonts w:ascii="Times New Roman"/>
                <w:b w:val="false"/>
                <w:i/>
                <w:color w:val="000000"/>
                <w:sz w:val="20"/>
              </w:rPr>
              <w:t xml:space="preserve">социальной </w:t>
            </w:r>
            <w:r>
              <w:br/>
            </w:r>
            <w:r>
              <w:rPr>
                <w:rFonts w:ascii="Times New Roman"/>
                <w:b w:val="false"/>
                <w:i w:val="false"/>
                <w:color w:val="000000"/>
                <w:sz w:val="20"/>
              </w:rPr>
              <w:t>
</w:t>
            </w:r>
            <w:r>
              <w:rPr>
                <w:rFonts w:ascii="Times New Roman"/>
                <w:b w:val="false"/>
                <w:i/>
                <w:color w:val="000000"/>
                <w:sz w:val="20"/>
              </w:rPr>
              <w:t xml:space="preserve">помощи должна </w:t>
            </w:r>
            <w:r>
              <w:br/>
            </w:r>
            <w:r>
              <w:rPr>
                <w:rFonts w:ascii="Times New Roman"/>
                <w:b w:val="false"/>
                <w:i w:val="false"/>
                <w:color w:val="000000"/>
                <w:sz w:val="20"/>
              </w:rPr>
              <w:t>
</w:t>
            </w:r>
            <w:r>
              <w:rPr>
                <w:rFonts w:ascii="Times New Roman"/>
                <w:b w:val="false"/>
                <w:i/>
                <w:color w:val="000000"/>
                <w:sz w:val="20"/>
              </w:rPr>
              <w:t xml:space="preserve">сосредоточи- </w:t>
            </w:r>
            <w:r>
              <w:br/>
            </w:r>
            <w:r>
              <w:rPr>
                <w:rFonts w:ascii="Times New Roman"/>
                <w:b w:val="false"/>
                <w:i w:val="false"/>
                <w:color w:val="000000"/>
                <w:sz w:val="20"/>
              </w:rPr>
              <w:t>
</w:t>
            </w:r>
            <w:r>
              <w:rPr>
                <w:rFonts w:ascii="Times New Roman"/>
                <w:b w:val="false"/>
                <w:i/>
                <w:color w:val="000000"/>
                <w:sz w:val="20"/>
              </w:rPr>
              <w:t xml:space="preserve">ться в рам- </w:t>
            </w:r>
            <w:r>
              <w:br/>
            </w:r>
            <w:r>
              <w:rPr>
                <w:rFonts w:ascii="Times New Roman"/>
                <w:b w:val="false"/>
                <w:i w:val="false"/>
                <w:color w:val="000000"/>
                <w:sz w:val="20"/>
              </w:rPr>
              <w:t>
</w:t>
            </w:r>
            <w:r>
              <w:rPr>
                <w:rFonts w:ascii="Times New Roman"/>
                <w:b w:val="false"/>
                <w:i/>
                <w:color w:val="000000"/>
                <w:sz w:val="20"/>
              </w:rPr>
              <w:t xml:space="preserve">ках, опреде- </w:t>
            </w:r>
            <w:r>
              <w:br/>
            </w:r>
            <w:r>
              <w:rPr>
                <w:rFonts w:ascii="Times New Roman"/>
                <w:b w:val="false"/>
                <w:i w:val="false"/>
                <w:color w:val="000000"/>
                <w:sz w:val="20"/>
              </w:rPr>
              <w:t>
</w:t>
            </w:r>
            <w:r>
              <w:rPr>
                <w:rFonts w:ascii="Times New Roman"/>
                <w:b w:val="false"/>
                <w:i/>
                <w:color w:val="000000"/>
                <w:sz w:val="20"/>
              </w:rPr>
              <w:t xml:space="preserve">ляемых не </w:t>
            </w:r>
            <w:r>
              <w:br/>
            </w:r>
            <w:r>
              <w:rPr>
                <w:rFonts w:ascii="Times New Roman"/>
                <w:b w:val="false"/>
                <w:i w:val="false"/>
                <w:color w:val="000000"/>
                <w:sz w:val="20"/>
              </w:rPr>
              <w:t>
</w:t>
            </w:r>
            <w:r>
              <w:rPr>
                <w:rFonts w:ascii="Times New Roman"/>
                <w:b w:val="false"/>
                <w:i/>
                <w:color w:val="000000"/>
                <w:sz w:val="20"/>
              </w:rPr>
              <w:t xml:space="preserve">"нуждами со- </w:t>
            </w:r>
            <w:r>
              <w:br/>
            </w:r>
            <w:r>
              <w:rPr>
                <w:rFonts w:ascii="Times New Roman"/>
                <w:b w:val="false"/>
                <w:i w:val="false"/>
                <w:color w:val="000000"/>
                <w:sz w:val="20"/>
              </w:rPr>
              <w:t>
</w:t>
            </w:r>
            <w:r>
              <w:rPr>
                <w:rFonts w:ascii="Times New Roman"/>
                <w:b w:val="false"/>
                <w:i/>
                <w:color w:val="000000"/>
                <w:sz w:val="20"/>
              </w:rPr>
              <w:t xml:space="preserve">циальных </w:t>
            </w:r>
            <w:r>
              <w:br/>
            </w:r>
            <w:r>
              <w:rPr>
                <w:rFonts w:ascii="Times New Roman"/>
                <w:b w:val="false"/>
                <w:i w:val="false"/>
                <w:color w:val="000000"/>
                <w:sz w:val="20"/>
              </w:rPr>
              <w:t>
</w:t>
            </w:r>
            <w:r>
              <w:rPr>
                <w:rFonts w:ascii="Times New Roman"/>
                <w:b w:val="false"/>
                <w:i/>
                <w:color w:val="000000"/>
                <w:sz w:val="20"/>
              </w:rPr>
              <w:t xml:space="preserve">слоев", а "подготовкой </w:t>
            </w:r>
            <w:r>
              <w:br/>
            </w:r>
            <w:r>
              <w:rPr>
                <w:rFonts w:ascii="Times New Roman"/>
                <w:b w:val="false"/>
                <w:i w:val="false"/>
                <w:color w:val="000000"/>
                <w:sz w:val="20"/>
              </w:rPr>
              <w:t>
</w:t>
            </w:r>
            <w:r>
              <w:rPr>
                <w:rFonts w:ascii="Times New Roman"/>
                <w:b w:val="false"/>
                <w:i/>
                <w:color w:val="000000"/>
                <w:sz w:val="20"/>
              </w:rPr>
              <w:t xml:space="preserve">работоспособ- </w:t>
            </w:r>
            <w:r>
              <w:br/>
            </w:r>
            <w:r>
              <w:rPr>
                <w:rFonts w:ascii="Times New Roman"/>
                <w:b w:val="false"/>
                <w:i w:val="false"/>
                <w:color w:val="000000"/>
                <w:sz w:val="20"/>
              </w:rPr>
              <w:t>
</w:t>
            </w:r>
            <w:r>
              <w:rPr>
                <w:rFonts w:ascii="Times New Roman"/>
                <w:b w:val="false"/>
                <w:i/>
                <w:color w:val="000000"/>
                <w:sz w:val="20"/>
              </w:rPr>
              <w:t xml:space="preserve">ных граждан </w:t>
            </w:r>
            <w:r>
              <w:br/>
            </w:r>
            <w:r>
              <w:rPr>
                <w:rFonts w:ascii="Times New Roman"/>
                <w:b w:val="false"/>
                <w:i w:val="false"/>
                <w:color w:val="000000"/>
                <w:sz w:val="20"/>
              </w:rPr>
              <w:t>
</w:t>
            </w:r>
            <w:r>
              <w:rPr>
                <w:rFonts w:ascii="Times New Roman"/>
                <w:b w:val="false"/>
                <w:i/>
                <w:color w:val="000000"/>
                <w:sz w:val="20"/>
              </w:rPr>
              <w:t xml:space="preserve">для входа в </w:t>
            </w:r>
            <w:r>
              <w:br/>
            </w:r>
            <w:r>
              <w:rPr>
                <w:rFonts w:ascii="Times New Roman"/>
                <w:b w:val="false"/>
                <w:i w:val="false"/>
                <w:color w:val="000000"/>
                <w:sz w:val="20"/>
              </w:rPr>
              <w:t>
</w:t>
            </w:r>
            <w:r>
              <w:rPr>
                <w:rFonts w:ascii="Times New Roman"/>
                <w:b w:val="false"/>
                <w:i/>
                <w:color w:val="000000"/>
                <w:sz w:val="20"/>
              </w:rPr>
              <w:t xml:space="preserve">пул работаю- </w:t>
            </w:r>
            <w:r>
              <w:br/>
            </w:r>
            <w:r>
              <w:rPr>
                <w:rFonts w:ascii="Times New Roman"/>
                <w:b w:val="false"/>
                <w:i w:val="false"/>
                <w:color w:val="000000"/>
                <w:sz w:val="20"/>
              </w:rPr>
              <w:t>
</w:t>
            </w:r>
            <w:r>
              <w:rPr>
                <w:rFonts w:ascii="Times New Roman"/>
                <w:b w:val="false"/>
                <w:i/>
                <w:color w:val="000000"/>
                <w:sz w:val="20"/>
              </w:rPr>
              <w:t xml:space="preserve">щих". Госу- </w:t>
            </w:r>
            <w:r>
              <w:br/>
            </w:r>
            <w:r>
              <w:rPr>
                <w:rFonts w:ascii="Times New Roman"/>
                <w:b w:val="false"/>
                <w:i w:val="false"/>
                <w:color w:val="000000"/>
                <w:sz w:val="20"/>
              </w:rPr>
              <w:t>
</w:t>
            </w:r>
            <w:r>
              <w:rPr>
                <w:rFonts w:ascii="Times New Roman"/>
                <w:b w:val="false"/>
                <w:i/>
                <w:color w:val="000000"/>
                <w:sz w:val="20"/>
              </w:rPr>
              <w:t xml:space="preserve">дарственная </w:t>
            </w:r>
            <w:r>
              <w:br/>
            </w:r>
            <w:r>
              <w:rPr>
                <w:rFonts w:ascii="Times New Roman"/>
                <w:b w:val="false"/>
                <w:i w:val="false"/>
                <w:color w:val="000000"/>
                <w:sz w:val="20"/>
              </w:rPr>
              <w:t>
</w:t>
            </w:r>
            <w:r>
              <w:rPr>
                <w:rFonts w:ascii="Times New Roman"/>
                <w:b w:val="false"/>
                <w:i/>
                <w:color w:val="000000"/>
                <w:sz w:val="20"/>
              </w:rPr>
              <w:t xml:space="preserve">система под- </w:t>
            </w:r>
            <w:r>
              <w:br/>
            </w:r>
            <w:r>
              <w:rPr>
                <w:rFonts w:ascii="Times New Roman"/>
                <w:b w:val="false"/>
                <w:i w:val="false"/>
                <w:color w:val="000000"/>
                <w:sz w:val="20"/>
              </w:rPr>
              <w:t>
</w:t>
            </w:r>
            <w:r>
              <w:rPr>
                <w:rFonts w:ascii="Times New Roman"/>
                <w:b w:val="false"/>
                <w:i/>
                <w:color w:val="000000"/>
                <w:sz w:val="20"/>
              </w:rPr>
              <w:t xml:space="preserve">держки граж- </w:t>
            </w:r>
            <w:r>
              <w:br/>
            </w:r>
            <w:r>
              <w:rPr>
                <w:rFonts w:ascii="Times New Roman"/>
                <w:b w:val="false"/>
                <w:i w:val="false"/>
                <w:color w:val="000000"/>
                <w:sz w:val="20"/>
              </w:rPr>
              <w:t>
</w:t>
            </w:r>
            <w:r>
              <w:rPr>
                <w:rFonts w:ascii="Times New Roman"/>
                <w:b w:val="false"/>
                <w:i/>
                <w:color w:val="000000"/>
                <w:sz w:val="20"/>
              </w:rPr>
              <w:t xml:space="preserve">дан должна </w:t>
            </w:r>
            <w:r>
              <w:br/>
            </w:r>
            <w:r>
              <w:rPr>
                <w:rFonts w:ascii="Times New Roman"/>
                <w:b w:val="false"/>
                <w:i w:val="false"/>
                <w:color w:val="000000"/>
                <w:sz w:val="20"/>
              </w:rPr>
              <w:t>
</w:t>
            </w:r>
            <w:r>
              <w:rPr>
                <w:rFonts w:ascii="Times New Roman"/>
                <w:b w:val="false"/>
                <w:i/>
                <w:color w:val="000000"/>
                <w:sz w:val="20"/>
              </w:rPr>
              <w:t xml:space="preserve">быть выст- </w:t>
            </w:r>
            <w:r>
              <w:br/>
            </w:r>
            <w:r>
              <w:rPr>
                <w:rFonts w:ascii="Times New Roman"/>
                <w:b w:val="false"/>
                <w:i w:val="false"/>
                <w:color w:val="000000"/>
                <w:sz w:val="20"/>
              </w:rPr>
              <w:t>
</w:t>
            </w:r>
            <w:r>
              <w:rPr>
                <w:rFonts w:ascii="Times New Roman"/>
                <w:b w:val="false"/>
                <w:i/>
                <w:color w:val="000000"/>
                <w:sz w:val="20"/>
              </w:rPr>
              <w:t xml:space="preserve">роена таким </w:t>
            </w:r>
            <w:r>
              <w:br/>
            </w:r>
            <w:r>
              <w:rPr>
                <w:rFonts w:ascii="Times New Roman"/>
                <w:b w:val="false"/>
                <w:i w:val="false"/>
                <w:color w:val="000000"/>
                <w:sz w:val="20"/>
              </w:rPr>
              <w:t>
</w:t>
            </w:r>
            <w:r>
              <w:rPr>
                <w:rFonts w:ascii="Times New Roman"/>
                <w:b w:val="false"/>
                <w:i/>
                <w:color w:val="000000"/>
                <w:sz w:val="20"/>
              </w:rPr>
              <w:t xml:space="preserve">образом, </w:t>
            </w:r>
            <w:r>
              <w:br/>
            </w:r>
            <w:r>
              <w:rPr>
                <w:rFonts w:ascii="Times New Roman"/>
                <w:b w:val="false"/>
                <w:i w:val="false"/>
                <w:color w:val="000000"/>
                <w:sz w:val="20"/>
              </w:rPr>
              <w:t>
</w:t>
            </w:r>
            <w:r>
              <w:rPr>
                <w:rFonts w:ascii="Times New Roman"/>
                <w:b w:val="false"/>
                <w:i/>
                <w:color w:val="000000"/>
                <w:sz w:val="20"/>
              </w:rPr>
              <w:t xml:space="preserve">чтобы стиму- </w:t>
            </w:r>
            <w:r>
              <w:br/>
            </w:r>
            <w:r>
              <w:rPr>
                <w:rFonts w:ascii="Times New Roman"/>
                <w:b w:val="false"/>
                <w:i w:val="false"/>
                <w:color w:val="000000"/>
                <w:sz w:val="20"/>
              </w:rPr>
              <w:t>
</w:t>
            </w:r>
            <w:r>
              <w:rPr>
                <w:rFonts w:ascii="Times New Roman"/>
                <w:b w:val="false"/>
                <w:i/>
                <w:color w:val="000000"/>
                <w:sz w:val="20"/>
              </w:rPr>
              <w:t xml:space="preserve">лировать их </w:t>
            </w:r>
            <w:r>
              <w:br/>
            </w:r>
            <w:r>
              <w:rPr>
                <w:rFonts w:ascii="Times New Roman"/>
                <w:b w:val="false"/>
                <w:i w:val="false"/>
                <w:color w:val="000000"/>
                <w:sz w:val="20"/>
              </w:rPr>
              <w:t>
</w:t>
            </w:r>
            <w:r>
              <w:rPr>
                <w:rFonts w:ascii="Times New Roman"/>
                <w:b w:val="false"/>
                <w:i/>
                <w:color w:val="000000"/>
                <w:sz w:val="20"/>
              </w:rPr>
              <w:t xml:space="preserve">к  переобу- </w:t>
            </w:r>
            <w:r>
              <w:br/>
            </w:r>
            <w:r>
              <w:rPr>
                <w:rFonts w:ascii="Times New Roman"/>
                <w:b w:val="false"/>
                <w:i w:val="false"/>
                <w:color w:val="000000"/>
                <w:sz w:val="20"/>
              </w:rPr>
              <w:t>
</w:t>
            </w:r>
            <w:r>
              <w:rPr>
                <w:rFonts w:ascii="Times New Roman"/>
                <w:b w:val="false"/>
                <w:i/>
                <w:color w:val="000000"/>
                <w:sz w:val="20"/>
              </w:rPr>
              <w:t xml:space="preserve">чению и </w:t>
            </w:r>
            <w:r>
              <w:br/>
            </w:r>
            <w:r>
              <w:rPr>
                <w:rFonts w:ascii="Times New Roman"/>
                <w:b w:val="false"/>
                <w:i w:val="false"/>
                <w:color w:val="000000"/>
                <w:sz w:val="20"/>
              </w:rPr>
              <w:t>
</w:t>
            </w:r>
            <w:r>
              <w:rPr>
                <w:rFonts w:ascii="Times New Roman"/>
                <w:b w:val="false"/>
                <w:i/>
                <w:color w:val="000000"/>
                <w:sz w:val="20"/>
              </w:rPr>
              <w:t xml:space="preserve">получению </w:t>
            </w:r>
            <w:r>
              <w:br/>
            </w:r>
            <w:r>
              <w:rPr>
                <w:rFonts w:ascii="Times New Roman"/>
                <w:b w:val="false"/>
                <w:i w:val="false"/>
                <w:color w:val="000000"/>
                <w:sz w:val="20"/>
              </w:rPr>
              <w:t>
</w:t>
            </w:r>
            <w:r>
              <w:rPr>
                <w:rFonts w:ascii="Times New Roman"/>
                <w:b w:val="false"/>
                <w:i/>
                <w:color w:val="000000"/>
                <w:sz w:val="20"/>
              </w:rPr>
              <w:t xml:space="preserve">новой профес- </w:t>
            </w:r>
            <w:r>
              <w:br/>
            </w:r>
            <w:r>
              <w:rPr>
                <w:rFonts w:ascii="Times New Roman"/>
                <w:b w:val="false"/>
                <w:i w:val="false"/>
                <w:color w:val="000000"/>
                <w:sz w:val="20"/>
              </w:rPr>
              <w:t>
</w:t>
            </w:r>
            <w:r>
              <w:rPr>
                <w:rFonts w:ascii="Times New Roman"/>
                <w:b w:val="false"/>
                <w:i/>
                <w:color w:val="000000"/>
                <w:sz w:val="20"/>
              </w:rPr>
              <w:t xml:space="preserve">сии.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государст- </w:t>
            </w:r>
            <w:r>
              <w:br/>
            </w:r>
            <w:r>
              <w:rPr>
                <w:rFonts w:ascii="Times New Roman"/>
                <w:b w:val="false"/>
                <w:i w:val="false"/>
                <w:color w:val="000000"/>
                <w:sz w:val="20"/>
              </w:rPr>
              <w:t xml:space="preserve">
венной адрес- </w:t>
            </w:r>
            <w:r>
              <w:br/>
            </w:r>
            <w:r>
              <w:rPr>
                <w:rFonts w:ascii="Times New Roman"/>
                <w:b w:val="false"/>
                <w:i w:val="false"/>
                <w:color w:val="000000"/>
                <w:sz w:val="20"/>
              </w:rPr>
              <w:t xml:space="preserve">
ной социаль- </w:t>
            </w:r>
            <w:r>
              <w:br/>
            </w:r>
            <w:r>
              <w:rPr>
                <w:rFonts w:ascii="Times New Roman"/>
                <w:b w:val="false"/>
                <w:i w:val="false"/>
                <w:color w:val="000000"/>
                <w:sz w:val="20"/>
              </w:rPr>
              <w:t xml:space="preserve">
ной помощи"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февраль </w:t>
            </w:r>
            <w:r>
              <w:br/>
            </w:r>
            <w:r>
              <w:rPr>
                <w:rFonts w:ascii="Times New Roman"/>
                <w:b w:val="false"/>
                <w:i w:val="false"/>
                <w:color w:val="000000"/>
                <w:sz w:val="20"/>
              </w:rPr>
              <w:t xml:space="preserve">
2008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2008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ходе прове- </w:t>
            </w:r>
            <w:r>
              <w:br/>
            </w:r>
            <w:r>
              <w:rPr>
                <w:rFonts w:ascii="Times New Roman"/>
                <w:b w:val="false"/>
                <w:i w:val="false"/>
                <w:color w:val="000000"/>
                <w:sz w:val="20"/>
              </w:rPr>
              <w:t>
</w:t>
            </w:r>
            <w:r>
              <w:rPr>
                <w:rFonts w:ascii="Times New Roman"/>
                <w:b w:val="false"/>
                <w:i/>
                <w:color w:val="000000"/>
                <w:sz w:val="20"/>
              </w:rPr>
              <w:t xml:space="preserve">дения моего </w:t>
            </w:r>
            <w:r>
              <w:br/>
            </w:r>
            <w:r>
              <w:rPr>
                <w:rFonts w:ascii="Times New Roman"/>
                <w:b w:val="false"/>
                <w:i w:val="false"/>
                <w:color w:val="000000"/>
                <w:sz w:val="20"/>
              </w:rPr>
              <w:t>
</w:t>
            </w:r>
            <w:r>
              <w:rPr>
                <w:rFonts w:ascii="Times New Roman"/>
                <w:b w:val="false"/>
                <w:i/>
                <w:color w:val="000000"/>
                <w:sz w:val="20"/>
              </w:rPr>
              <w:t xml:space="preserve">"прямого </w:t>
            </w:r>
            <w:r>
              <w:br/>
            </w:r>
            <w:r>
              <w:rPr>
                <w:rFonts w:ascii="Times New Roman"/>
                <w:b w:val="false"/>
                <w:i w:val="false"/>
                <w:color w:val="000000"/>
                <w:sz w:val="20"/>
              </w:rPr>
              <w:t>
</w:t>
            </w:r>
            <w:r>
              <w:rPr>
                <w:rFonts w:ascii="Times New Roman"/>
                <w:b w:val="false"/>
                <w:i/>
                <w:color w:val="000000"/>
                <w:sz w:val="20"/>
              </w:rPr>
              <w:t xml:space="preserve">эфира" с </w:t>
            </w:r>
            <w:r>
              <w:br/>
            </w:r>
            <w:r>
              <w:rPr>
                <w:rFonts w:ascii="Times New Roman"/>
                <w:b w:val="false"/>
                <w:i w:val="false"/>
                <w:color w:val="000000"/>
                <w:sz w:val="20"/>
              </w:rPr>
              <w:t>
</w:t>
            </w:r>
            <w:r>
              <w:rPr>
                <w:rFonts w:ascii="Times New Roman"/>
                <w:b w:val="false"/>
                <w:i/>
                <w:color w:val="000000"/>
                <w:sz w:val="20"/>
              </w:rPr>
              <w:t xml:space="preserve">казахстанцами </w:t>
            </w:r>
            <w:r>
              <w:br/>
            </w:r>
            <w:r>
              <w:rPr>
                <w:rFonts w:ascii="Times New Roman"/>
                <w:b w:val="false"/>
                <w:i w:val="false"/>
                <w:color w:val="000000"/>
                <w:sz w:val="20"/>
              </w:rPr>
              <w:t>
</w:t>
            </w:r>
            <w:r>
              <w:rPr>
                <w:rFonts w:ascii="Times New Roman"/>
                <w:b w:val="false"/>
                <w:i/>
                <w:color w:val="000000"/>
                <w:sz w:val="20"/>
              </w:rPr>
              <w:t xml:space="preserve">в августе </w:t>
            </w:r>
            <w:r>
              <w:br/>
            </w:r>
            <w:r>
              <w:rPr>
                <w:rFonts w:ascii="Times New Roman"/>
                <w:b w:val="false"/>
                <w:i w:val="false"/>
                <w:color w:val="000000"/>
                <w:sz w:val="20"/>
              </w:rPr>
              <w:t>
</w:t>
            </w:r>
            <w:r>
              <w:rPr>
                <w:rFonts w:ascii="Times New Roman"/>
                <w:b w:val="false"/>
                <w:i/>
                <w:color w:val="000000"/>
                <w:sz w:val="20"/>
              </w:rPr>
              <w:t xml:space="preserve">прошлого года </w:t>
            </w:r>
            <w:r>
              <w:br/>
            </w:r>
            <w:r>
              <w:rPr>
                <w:rFonts w:ascii="Times New Roman"/>
                <w:b w:val="false"/>
                <w:i w:val="false"/>
                <w:color w:val="000000"/>
                <w:sz w:val="20"/>
              </w:rPr>
              <w:t>
</w:t>
            </w:r>
            <w:r>
              <w:rPr>
                <w:rFonts w:ascii="Times New Roman"/>
                <w:b w:val="false"/>
                <w:i/>
                <w:color w:val="000000"/>
                <w:sz w:val="20"/>
              </w:rPr>
              <w:t xml:space="preserve">поступило </w:t>
            </w:r>
            <w:r>
              <w:br/>
            </w:r>
            <w:r>
              <w:rPr>
                <w:rFonts w:ascii="Times New Roman"/>
                <w:b w:val="false"/>
                <w:i w:val="false"/>
                <w:color w:val="000000"/>
                <w:sz w:val="20"/>
              </w:rPr>
              <w:t>
</w:t>
            </w:r>
            <w:r>
              <w:rPr>
                <w:rFonts w:ascii="Times New Roman"/>
                <w:b w:val="false"/>
                <w:i/>
                <w:color w:val="000000"/>
                <w:sz w:val="20"/>
              </w:rPr>
              <w:t xml:space="preserve">очень много </w:t>
            </w:r>
            <w:r>
              <w:br/>
            </w:r>
            <w:r>
              <w:rPr>
                <w:rFonts w:ascii="Times New Roman"/>
                <w:b w:val="false"/>
                <w:i w:val="false"/>
                <w:color w:val="000000"/>
                <w:sz w:val="20"/>
              </w:rPr>
              <w:t>
</w:t>
            </w:r>
            <w:r>
              <w:rPr>
                <w:rFonts w:ascii="Times New Roman"/>
                <w:b w:val="false"/>
                <w:i/>
                <w:color w:val="000000"/>
                <w:sz w:val="20"/>
              </w:rPr>
              <w:t xml:space="preserve">предложений </w:t>
            </w:r>
            <w:r>
              <w:br/>
            </w:r>
            <w:r>
              <w:rPr>
                <w:rFonts w:ascii="Times New Roman"/>
                <w:b w:val="false"/>
                <w:i w:val="false"/>
                <w:color w:val="000000"/>
                <w:sz w:val="20"/>
              </w:rPr>
              <w:t>
</w:t>
            </w:r>
            <w:r>
              <w:rPr>
                <w:rFonts w:ascii="Times New Roman"/>
                <w:b w:val="false"/>
                <w:i/>
                <w:color w:val="000000"/>
                <w:sz w:val="20"/>
              </w:rPr>
              <w:t xml:space="preserve">по выплате </w:t>
            </w:r>
            <w:r>
              <w:br/>
            </w:r>
            <w:r>
              <w:rPr>
                <w:rFonts w:ascii="Times New Roman"/>
                <w:b w:val="false"/>
                <w:i w:val="false"/>
                <w:color w:val="000000"/>
                <w:sz w:val="20"/>
              </w:rPr>
              <w:t>
</w:t>
            </w:r>
            <w:r>
              <w:rPr>
                <w:rFonts w:ascii="Times New Roman"/>
                <w:b w:val="false"/>
                <w:i/>
                <w:color w:val="000000"/>
                <w:sz w:val="20"/>
              </w:rPr>
              <w:t xml:space="preserve">пенсий и </w:t>
            </w:r>
            <w:r>
              <w:br/>
            </w:r>
            <w:r>
              <w:rPr>
                <w:rFonts w:ascii="Times New Roman"/>
                <w:b w:val="false"/>
                <w:i w:val="false"/>
                <w:color w:val="000000"/>
                <w:sz w:val="20"/>
              </w:rPr>
              <w:t>
</w:t>
            </w:r>
            <w:r>
              <w:rPr>
                <w:rFonts w:ascii="Times New Roman"/>
                <w:b w:val="false"/>
                <w:i/>
                <w:color w:val="000000"/>
                <w:sz w:val="20"/>
              </w:rPr>
              <w:t xml:space="preserve">социальных </w:t>
            </w:r>
            <w:r>
              <w:br/>
            </w:r>
            <w:r>
              <w:rPr>
                <w:rFonts w:ascii="Times New Roman"/>
                <w:b w:val="false"/>
                <w:i w:val="false"/>
                <w:color w:val="000000"/>
                <w:sz w:val="20"/>
              </w:rPr>
              <w:t>
</w:t>
            </w:r>
            <w:r>
              <w:rPr>
                <w:rFonts w:ascii="Times New Roman"/>
                <w:b w:val="false"/>
                <w:i/>
                <w:color w:val="000000"/>
                <w:sz w:val="20"/>
              </w:rPr>
              <w:t xml:space="preserve">выплат месяц </w:t>
            </w:r>
            <w:r>
              <w:br/>
            </w:r>
            <w:r>
              <w:rPr>
                <w:rFonts w:ascii="Times New Roman"/>
                <w:b w:val="false"/>
                <w:i w:val="false"/>
                <w:color w:val="000000"/>
                <w:sz w:val="20"/>
              </w:rPr>
              <w:t>
</w:t>
            </w:r>
            <w:r>
              <w:rPr>
                <w:rFonts w:ascii="Times New Roman"/>
                <w:b w:val="false"/>
                <w:i/>
                <w:color w:val="000000"/>
                <w:sz w:val="20"/>
              </w:rPr>
              <w:t xml:space="preserve">в месяц. </w:t>
            </w:r>
            <w:r>
              <w:br/>
            </w:r>
            <w:r>
              <w:rPr>
                <w:rFonts w:ascii="Times New Roman"/>
                <w:b w:val="false"/>
                <w:i w:val="false"/>
                <w:color w:val="000000"/>
                <w:sz w:val="20"/>
              </w:rPr>
              <w:t>
</w:t>
            </w:r>
            <w:r>
              <w:rPr>
                <w:rFonts w:ascii="Times New Roman"/>
                <w:b w:val="false"/>
                <w:i/>
                <w:color w:val="000000"/>
                <w:sz w:val="20"/>
              </w:rPr>
              <w:t xml:space="preserve">Этот вопрос </w:t>
            </w:r>
            <w:r>
              <w:br/>
            </w:r>
            <w:r>
              <w:rPr>
                <w:rFonts w:ascii="Times New Roman"/>
                <w:b w:val="false"/>
                <w:i w:val="false"/>
                <w:color w:val="000000"/>
                <w:sz w:val="20"/>
              </w:rPr>
              <w:t>
</w:t>
            </w:r>
            <w:r>
              <w:rPr>
                <w:rFonts w:ascii="Times New Roman"/>
                <w:b w:val="false"/>
                <w:i/>
                <w:color w:val="000000"/>
                <w:sz w:val="20"/>
              </w:rPr>
              <w:t xml:space="preserve">будем решать.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и дополнений </w:t>
            </w:r>
            <w:r>
              <w:br/>
            </w:r>
            <w:r>
              <w:rPr>
                <w:rFonts w:ascii="Times New Roman"/>
                <w:b w:val="false"/>
                <w:i w:val="false"/>
                <w:color w:val="000000"/>
                <w:sz w:val="20"/>
              </w:rPr>
              <w:t xml:space="preserve">
в некоторые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предусматри- </w:t>
            </w:r>
            <w:r>
              <w:br/>
            </w:r>
            <w:r>
              <w:rPr>
                <w:rFonts w:ascii="Times New Roman"/>
                <w:b w:val="false"/>
                <w:i w:val="false"/>
                <w:color w:val="000000"/>
                <w:sz w:val="20"/>
              </w:rPr>
              <w:t xml:space="preserve">
вающего </w:t>
            </w:r>
            <w:r>
              <w:br/>
            </w:r>
            <w:r>
              <w:rPr>
                <w:rFonts w:ascii="Times New Roman"/>
                <w:b w:val="false"/>
                <w:i w:val="false"/>
                <w:color w:val="000000"/>
                <w:sz w:val="20"/>
              </w:rPr>
              <w:t xml:space="preserve">
выплаты пен- </w:t>
            </w:r>
            <w:r>
              <w:br/>
            </w:r>
            <w:r>
              <w:rPr>
                <w:rFonts w:ascii="Times New Roman"/>
                <w:b w:val="false"/>
                <w:i w:val="false"/>
                <w:color w:val="000000"/>
                <w:sz w:val="20"/>
              </w:rPr>
              <w:t xml:space="preserve">
сий и социа- </w:t>
            </w:r>
            <w:r>
              <w:br/>
            </w:r>
            <w:r>
              <w:rPr>
                <w:rFonts w:ascii="Times New Roman"/>
                <w:b w:val="false"/>
                <w:i w:val="false"/>
                <w:color w:val="000000"/>
                <w:sz w:val="20"/>
              </w:rPr>
              <w:t xml:space="preserve">
льные выплаты </w:t>
            </w:r>
            <w:r>
              <w:br/>
            </w:r>
            <w:r>
              <w:rPr>
                <w:rFonts w:ascii="Times New Roman"/>
                <w:b w:val="false"/>
                <w:i w:val="false"/>
                <w:color w:val="000000"/>
                <w:sz w:val="20"/>
              </w:rPr>
              <w:t xml:space="preserve">
месяц в месяц </w:t>
            </w:r>
            <w:r>
              <w:br/>
            </w:r>
            <w:r>
              <w:rPr>
                <w:rFonts w:ascii="Times New Roman"/>
                <w:b w:val="false"/>
                <w:i w:val="false"/>
                <w:color w:val="000000"/>
                <w:sz w:val="20"/>
              </w:rPr>
              <w:t xml:space="preserve">
с 1 января </w:t>
            </w:r>
            <w:r>
              <w:br/>
            </w:r>
            <w:r>
              <w:rPr>
                <w:rFonts w:ascii="Times New Roman"/>
                <w:b w:val="false"/>
                <w:i w:val="false"/>
                <w:color w:val="000000"/>
                <w:sz w:val="20"/>
              </w:rPr>
              <w:t xml:space="preserve">
2007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целях рас- </w:t>
            </w:r>
            <w:r>
              <w:br/>
            </w:r>
            <w:r>
              <w:rPr>
                <w:rFonts w:ascii="Times New Roman"/>
                <w:b w:val="false"/>
                <w:i w:val="false"/>
                <w:color w:val="000000"/>
                <w:sz w:val="20"/>
              </w:rPr>
              <w:t>
</w:t>
            </w:r>
            <w:r>
              <w:rPr>
                <w:rFonts w:ascii="Times New Roman"/>
                <w:b w:val="false"/>
                <w:i/>
                <w:color w:val="000000"/>
                <w:sz w:val="20"/>
              </w:rPr>
              <w:t xml:space="preserve">ширения сферы </w:t>
            </w:r>
            <w:r>
              <w:br/>
            </w:r>
            <w:r>
              <w:rPr>
                <w:rFonts w:ascii="Times New Roman"/>
                <w:b w:val="false"/>
                <w:i w:val="false"/>
                <w:color w:val="000000"/>
                <w:sz w:val="20"/>
              </w:rPr>
              <w:t>
</w:t>
            </w:r>
            <w:r>
              <w:rPr>
                <w:rFonts w:ascii="Times New Roman"/>
                <w:b w:val="false"/>
                <w:i/>
                <w:color w:val="000000"/>
                <w:sz w:val="20"/>
              </w:rPr>
              <w:t xml:space="preserve">социального </w:t>
            </w:r>
            <w:r>
              <w:br/>
            </w:r>
            <w:r>
              <w:rPr>
                <w:rFonts w:ascii="Times New Roman"/>
                <w:b w:val="false"/>
                <w:i w:val="false"/>
                <w:color w:val="000000"/>
                <w:sz w:val="20"/>
              </w:rPr>
              <w:t>
</w:t>
            </w:r>
            <w:r>
              <w:rPr>
                <w:rFonts w:ascii="Times New Roman"/>
                <w:b w:val="false"/>
                <w:i/>
                <w:color w:val="000000"/>
                <w:sz w:val="20"/>
              </w:rPr>
              <w:t xml:space="preserve">обслуживания, </w:t>
            </w:r>
            <w:r>
              <w:br/>
            </w:r>
            <w:r>
              <w:rPr>
                <w:rFonts w:ascii="Times New Roman"/>
                <w:b w:val="false"/>
                <w:i w:val="false"/>
                <w:color w:val="000000"/>
                <w:sz w:val="20"/>
              </w:rPr>
              <w:t>
</w:t>
            </w:r>
            <w:r>
              <w:rPr>
                <w:rFonts w:ascii="Times New Roman"/>
                <w:b w:val="false"/>
                <w:i/>
                <w:color w:val="000000"/>
                <w:sz w:val="20"/>
              </w:rPr>
              <w:t xml:space="preserve">объема социа- </w:t>
            </w:r>
            <w:r>
              <w:br/>
            </w:r>
            <w:r>
              <w:rPr>
                <w:rFonts w:ascii="Times New Roman"/>
                <w:b w:val="false"/>
                <w:i w:val="false"/>
                <w:color w:val="000000"/>
                <w:sz w:val="20"/>
              </w:rPr>
              <w:t>
</w:t>
            </w:r>
            <w:r>
              <w:rPr>
                <w:rFonts w:ascii="Times New Roman"/>
                <w:b w:val="false"/>
                <w:i/>
                <w:color w:val="000000"/>
                <w:sz w:val="20"/>
              </w:rPr>
              <w:t xml:space="preserve">льных услуг </w:t>
            </w:r>
            <w:r>
              <w:br/>
            </w:r>
            <w:r>
              <w:rPr>
                <w:rFonts w:ascii="Times New Roman"/>
                <w:b w:val="false"/>
                <w:i w:val="false"/>
                <w:color w:val="000000"/>
                <w:sz w:val="20"/>
              </w:rPr>
              <w:t>
</w:t>
            </w:r>
            <w:r>
              <w:rPr>
                <w:rFonts w:ascii="Times New Roman"/>
                <w:b w:val="false"/>
                <w:i/>
                <w:color w:val="000000"/>
                <w:sz w:val="20"/>
              </w:rPr>
              <w:t xml:space="preserve">и повышения </w:t>
            </w:r>
            <w:r>
              <w:br/>
            </w:r>
            <w:r>
              <w:rPr>
                <w:rFonts w:ascii="Times New Roman"/>
                <w:b w:val="false"/>
                <w:i w:val="false"/>
                <w:color w:val="000000"/>
                <w:sz w:val="20"/>
              </w:rPr>
              <w:t>
</w:t>
            </w:r>
            <w:r>
              <w:rPr>
                <w:rFonts w:ascii="Times New Roman"/>
                <w:b w:val="false"/>
                <w:i/>
                <w:color w:val="000000"/>
                <w:sz w:val="20"/>
              </w:rPr>
              <w:t xml:space="preserve">их качества </w:t>
            </w:r>
            <w:r>
              <w:br/>
            </w:r>
            <w:r>
              <w:rPr>
                <w:rFonts w:ascii="Times New Roman"/>
                <w:b w:val="false"/>
                <w:i w:val="false"/>
                <w:color w:val="000000"/>
                <w:sz w:val="20"/>
              </w:rPr>
              <w:t>
</w:t>
            </w:r>
            <w:r>
              <w:rPr>
                <w:rFonts w:ascii="Times New Roman"/>
                <w:b w:val="false"/>
                <w:i/>
                <w:color w:val="000000"/>
                <w:sz w:val="20"/>
              </w:rPr>
              <w:t xml:space="preserve">предстоит </w:t>
            </w:r>
            <w:r>
              <w:br/>
            </w:r>
            <w:r>
              <w:rPr>
                <w:rFonts w:ascii="Times New Roman"/>
                <w:b w:val="false"/>
                <w:i w:val="false"/>
                <w:color w:val="000000"/>
                <w:sz w:val="20"/>
              </w:rPr>
              <w:t>
</w:t>
            </w:r>
            <w:r>
              <w:rPr>
                <w:rFonts w:ascii="Times New Roman"/>
                <w:b w:val="false"/>
                <w:i/>
                <w:color w:val="000000"/>
                <w:sz w:val="20"/>
              </w:rPr>
              <w:t xml:space="preserve">разработать </w:t>
            </w:r>
            <w:r>
              <w:br/>
            </w:r>
            <w:r>
              <w:rPr>
                <w:rFonts w:ascii="Times New Roman"/>
                <w:b w:val="false"/>
                <w:i w:val="false"/>
                <w:color w:val="000000"/>
                <w:sz w:val="20"/>
              </w:rPr>
              <w:t>
</w:t>
            </w:r>
            <w:r>
              <w:rPr>
                <w:rFonts w:ascii="Times New Roman"/>
                <w:b w:val="false"/>
                <w:i/>
                <w:color w:val="000000"/>
                <w:sz w:val="20"/>
              </w:rPr>
              <w:t xml:space="preserve">и законода- </w:t>
            </w:r>
            <w:r>
              <w:br/>
            </w:r>
            <w:r>
              <w:rPr>
                <w:rFonts w:ascii="Times New Roman"/>
                <w:b w:val="false"/>
                <w:i w:val="false"/>
                <w:color w:val="000000"/>
                <w:sz w:val="20"/>
              </w:rPr>
              <w:t>
</w:t>
            </w:r>
            <w:r>
              <w:rPr>
                <w:rFonts w:ascii="Times New Roman"/>
                <w:b w:val="false"/>
                <w:i/>
                <w:color w:val="000000"/>
                <w:sz w:val="20"/>
              </w:rPr>
              <w:t xml:space="preserve">тельно </w:t>
            </w:r>
            <w:r>
              <w:br/>
            </w:r>
            <w:r>
              <w:rPr>
                <w:rFonts w:ascii="Times New Roman"/>
                <w:b w:val="false"/>
                <w:i w:val="false"/>
                <w:color w:val="000000"/>
                <w:sz w:val="20"/>
              </w:rPr>
              <w:t>
</w:t>
            </w:r>
            <w:r>
              <w:rPr>
                <w:rFonts w:ascii="Times New Roman"/>
                <w:b w:val="false"/>
                <w:i/>
                <w:color w:val="000000"/>
                <w:sz w:val="20"/>
              </w:rPr>
              <w:t xml:space="preserve">утвердить </w:t>
            </w:r>
            <w:r>
              <w:br/>
            </w:r>
            <w:r>
              <w:rPr>
                <w:rFonts w:ascii="Times New Roman"/>
                <w:b w:val="false"/>
                <w:i w:val="false"/>
                <w:color w:val="000000"/>
                <w:sz w:val="20"/>
              </w:rPr>
              <w:t>
</w:t>
            </w:r>
            <w:r>
              <w:rPr>
                <w:rFonts w:ascii="Times New Roman"/>
                <w:b w:val="false"/>
                <w:i/>
                <w:color w:val="000000"/>
                <w:sz w:val="20"/>
              </w:rPr>
              <w:t xml:space="preserve">перечень га- </w:t>
            </w:r>
            <w:r>
              <w:br/>
            </w:r>
            <w:r>
              <w:rPr>
                <w:rFonts w:ascii="Times New Roman"/>
                <w:b w:val="false"/>
                <w:i w:val="false"/>
                <w:color w:val="000000"/>
                <w:sz w:val="20"/>
              </w:rPr>
              <w:t>
</w:t>
            </w:r>
            <w:r>
              <w:rPr>
                <w:rFonts w:ascii="Times New Roman"/>
                <w:b w:val="false"/>
                <w:i/>
                <w:color w:val="000000"/>
                <w:sz w:val="20"/>
              </w:rPr>
              <w:t xml:space="preserve">рантированных </w:t>
            </w:r>
            <w:r>
              <w:br/>
            </w:r>
            <w:r>
              <w:rPr>
                <w:rFonts w:ascii="Times New Roman"/>
                <w:b w:val="false"/>
                <w:i w:val="false"/>
                <w:color w:val="000000"/>
                <w:sz w:val="20"/>
              </w:rPr>
              <w:t>
</w:t>
            </w:r>
            <w:r>
              <w:rPr>
                <w:rFonts w:ascii="Times New Roman"/>
                <w:b w:val="false"/>
                <w:i/>
                <w:color w:val="000000"/>
                <w:sz w:val="20"/>
              </w:rPr>
              <w:t xml:space="preserve">и дополни- </w:t>
            </w:r>
            <w:r>
              <w:br/>
            </w:r>
            <w:r>
              <w:rPr>
                <w:rFonts w:ascii="Times New Roman"/>
                <w:b w:val="false"/>
                <w:i w:val="false"/>
                <w:color w:val="000000"/>
                <w:sz w:val="20"/>
              </w:rPr>
              <w:t>
</w:t>
            </w:r>
            <w:r>
              <w:rPr>
                <w:rFonts w:ascii="Times New Roman"/>
                <w:b w:val="false"/>
                <w:i/>
                <w:color w:val="000000"/>
                <w:sz w:val="20"/>
              </w:rPr>
              <w:t xml:space="preserve">тельных </w:t>
            </w:r>
            <w:r>
              <w:br/>
            </w:r>
            <w:r>
              <w:rPr>
                <w:rFonts w:ascii="Times New Roman"/>
                <w:b w:val="false"/>
                <w:i w:val="false"/>
                <w:color w:val="000000"/>
                <w:sz w:val="20"/>
              </w:rPr>
              <w:t>
</w:t>
            </w:r>
            <w:r>
              <w:rPr>
                <w:rFonts w:ascii="Times New Roman"/>
                <w:b w:val="false"/>
                <w:i/>
                <w:color w:val="000000"/>
                <w:sz w:val="20"/>
              </w:rPr>
              <w:t xml:space="preserve">социальных </w:t>
            </w:r>
            <w:r>
              <w:br/>
            </w:r>
            <w:r>
              <w:rPr>
                <w:rFonts w:ascii="Times New Roman"/>
                <w:b w:val="false"/>
                <w:i w:val="false"/>
                <w:color w:val="000000"/>
                <w:sz w:val="20"/>
              </w:rPr>
              <w:t>
</w:t>
            </w:r>
            <w:r>
              <w:rPr>
                <w:rFonts w:ascii="Times New Roman"/>
                <w:b w:val="false"/>
                <w:i/>
                <w:color w:val="000000"/>
                <w:sz w:val="20"/>
              </w:rPr>
              <w:t xml:space="preserve">услуг и </w:t>
            </w:r>
            <w:r>
              <w:br/>
            </w:r>
            <w:r>
              <w:rPr>
                <w:rFonts w:ascii="Times New Roman"/>
                <w:b w:val="false"/>
                <w:i w:val="false"/>
                <w:color w:val="000000"/>
                <w:sz w:val="20"/>
              </w:rPr>
              <w:t>
</w:t>
            </w:r>
            <w:r>
              <w:rPr>
                <w:rFonts w:ascii="Times New Roman"/>
                <w:b w:val="false"/>
                <w:i/>
                <w:color w:val="000000"/>
                <w:sz w:val="20"/>
              </w:rPr>
              <w:t xml:space="preserve">внести изме- </w:t>
            </w:r>
            <w:r>
              <w:br/>
            </w:r>
            <w:r>
              <w:rPr>
                <w:rFonts w:ascii="Times New Roman"/>
                <w:b w:val="false"/>
                <w:i w:val="false"/>
                <w:color w:val="000000"/>
                <w:sz w:val="20"/>
              </w:rPr>
              <w:t>
</w:t>
            </w:r>
            <w:r>
              <w:rPr>
                <w:rFonts w:ascii="Times New Roman"/>
                <w:b w:val="false"/>
                <w:i/>
                <w:color w:val="000000"/>
                <w:sz w:val="20"/>
              </w:rPr>
              <w:t xml:space="preserve">нения в </w:t>
            </w:r>
            <w:r>
              <w:br/>
            </w:r>
            <w:r>
              <w:rPr>
                <w:rFonts w:ascii="Times New Roman"/>
                <w:b w:val="false"/>
                <w:i w:val="false"/>
                <w:color w:val="000000"/>
                <w:sz w:val="20"/>
              </w:rPr>
              <w:t>
</w:t>
            </w:r>
            <w:r>
              <w:rPr>
                <w:rFonts w:ascii="Times New Roman"/>
                <w:b w:val="false"/>
                <w:i/>
                <w:color w:val="000000"/>
                <w:sz w:val="20"/>
              </w:rPr>
              <w:t xml:space="preserve">порядок их </w:t>
            </w:r>
            <w:r>
              <w:br/>
            </w:r>
            <w:r>
              <w:rPr>
                <w:rFonts w:ascii="Times New Roman"/>
                <w:b w:val="false"/>
                <w:i w:val="false"/>
                <w:color w:val="000000"/>
                <w:sz w:val="20"/>
              </w:rPr>
              <w:t>
</w:t>
            </w:r>
            <w:r>
              <w:rPr>
                <w:rFonts w:ascii="Times New Roman"/>
                <w:b w:val="false"/>
                <w:i/>
                <w:color w:val="000000"/>
                <w:sz w:val="20"/>
              </w:rPr>
              <w:t xml:space="preserve">предоставле- </w:t>
            </w:r>
            <w:r>
              <w:br/>
            </w:r>
            <w:r>
              <w:rPr>
                <w:rFonts w:ascii="Times New Roman"/>
                <w:b w:val="false"/>
                <w:i w:val="false"/>
                <w:color w:val="000000"/>
                <w:sz w:val="20"/>
              </w:rPr>
              <w:t>
</w:t>
            </w:r>
            <w:r>
              <w:rPr>
                <w:rFonts w:ascii="Times New Roman"/>
                <w:b w:val="false"/>
                <w:i/>
                <w:color w:val="000000"/>
                <w:sz w:val="20"/>
              </w:rPr>
              <w:t xml:space="preserve">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"О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услугах"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февраль </w:t>
            </w:r>
            <w:r>
              <w:br/>
            </w:r>
            <w:r>
              <w:rPr>
                <w:rFonts w:ascii="Times New Roman"/>
                <w:b w:val="false"/>
                <w:i w:val="false"/>
                <w:color w:val="000000"/>
                <w:sz w:val="20"/>
              </w:rPr>
              <w:t xml:space="preserve">
2008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2008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 Жилищное строительство и развитие рынка недвижимости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Надо очень </w:t>
            </w:r>
            <w:r>
              <w:br/>
            </w:r>
            <w:r>
              <w:rPr>
                <w:rFonts w:ascii="Times New Roman"/>
                <w:b w:val="false"/>
                <w:i w:val="false"/>
                <w:color w:val="000000"/>
                <w:sz w:val="20"/>
              </w:rPr>
              <w:t>
</w:t>
            </w:r>
            <w:r>
              <w:rPr>
                <w:rFonts w:ascii="Times New Roman"/>
                <w:b w:val="false"/>
                <w:i/>
                <w:color w:val="000000"/>
                <w:sz w:val="20"/>
              </w:rPr>
              <w:t xml:space="preserve">тщательно </w:t>
            </w:r>
            <w:r>
              <w:br/>
            </w:r>
            <w:r>
              <w:rPr>
                <w:rFonts w:ascii="Times New Roman"/>
                <w:b w:val="false"/>
                <w:i w:val="false"/>
                <w:color w:val="000000"/>
                <w:sz w:val="20"/>
              </w:rPr>
              <w:t>
</w:t>
            </w:r>
            <w:r>
              <w:rPr>
                <w:rFonts w:ascii="Times New Roman"/>
                <w:b w:val="false"/>
                <w:i/>
                <w:color w:val="000000"/>
                <w:sz w:val="20"/>
              </w:rPr>
              <w:t xml:space="preserve">изучить успе- </w:t>
            </w:r>
            <w:r>
              <w:br/>
            </w:r>
            <w:r>
              <w:rPr>
                <w:rFonts w:ascii="Times New Roman"/>
                <w:b w:val="false"/>
                <w:i w:val="false"/>
                <w:color w:val="000000"/>
                <w:sz w:val="20"/>
              </w:rPr>
              <w:t>
</w:t>
            </w:r>
            <w:r>
              <w:rPr>
                <w:rFonts w:ascii="Times New Roman"/>
                <w:b w:val="false"/>
                <w:i/>
                <w:color w:val="000000"/>
                <w:sz w:val="20"/>
              </w:rPr>
              <w:t xml:space="preserve">хи и недос- </w:t>
            </w:r>
            <w:r>
              <w:br/>
            </w:r>
            <w:r>
              <w:rPr>
                <w:rFonts w:ascii="Times New Roman"/>
                <w:b w:val="false"/>
                <w:i w:val="false"/>
                <w:color w:val="000000"/>
                <w:sz w:val="20"/>
              </w:rPr>
              <w:t>
</w:t>
            </w:r>
            <w:r>
              <w:rPr>
                <w:rFonts w:ascii="Times New Roman"/>
                <w:b w:val="false"/>
                <w:i/>
                <w:color w:val="000000"/>
                <w:sz w:val="20"/>
              </w:rPr>
              <w:t xml:space="preserve">татки в этой </w:t>
            </w:r>
            <w:r>
              <w:br/>
            </w:r>
            <w:r>
              <w:rPr>
                <w:rFonts w:ascii="Times New Roman"/>
                <w:b w:val="false"/>
                <w:i w:val="false"/>
                <w:color w:val="000000"/>
                <w:sz w:val="20"/>
              </w:rPr>
              <w:t>
</w:t>
            </w:r>
            <w:r>
              <w:rPr>
                <w:rFonts w:ascii="Times New Roman"/>
                <w:b w:val="false"/>
                <w:i/>
                <w:color w:val="000000"/>
                <w:sz w:val="20"/>
              </w:rPr>
              <w:t xml:space="preserve">работе и </w:t>
            </w:r>
            <w:r>
              <w:br/>
            </w:r>
            <w:r>
              <w:rPr>
                <w:rFonts w:ascii="Times New Roman"/>
                <w:b w:val="false"/>
                <w:i w:val="false"/>
                <w:color w:val="000000"/>
                <w:sz w:val="20"/>
              </w:rPr>
              <w:t>
</w:t>
            </w:r>
            <w:r>
              <w:rPr>
                <w:rFonts w:ascii="Times New Roman"/>
                <w:b w:val="false"/>
                <w:i/>
                <w:color w:val="000000"/>
                <w:sz w:val="20"/>
              </w:rPr>
              <w:t xml:space="preserve">скорректиро- </w:t>
            </w:r>
            <w:r>
              <w:br/>
            </w:r>
            <w:r>
              <w:rPr>
                <w:rFonts w:ascii="Times New Roman"/>
                <w:b w:val="false"/>
                <w:i w:val="false"/>
                <w:color w:val="000000"/>
                <w:sz w:val="20"/>
              </w:rPr>
              <w:t>
</w:t>
            </w:r>
            <w:r>
              <w:rPr>
                <w:rFonts w:ascii="Times New Roman"/>
                <w:b w:val="false"/>
                <w:i/>
                <w:color w:val="000000"/>
                <w:sz w:val="20"/>
              </w:rPr>
              <w:t xml:space="preserve">вать жилищную </w:t>
            </w:r>
            <w:r>
              <w:br/>
            </w:r>
            <w:r>
              <w:rPr>
                <w:rFonts w:ascii="Times New Roman"/>
                <w:b w:val="false"/>
                <w:i w:val="false"/>
                <w:color w:val="000000"/>
                <w:sz w:val="20"/>
              </w:rPr>
              <w:t>
</w:t>
            </w:r>
            <w:r>
              <w:rPr>
                <w:rFonts w:ascii="Times New Roman"/>
                <w:b w:val="false"/>
                <w:i/>
                <w:color w:val="000000"/>
                <w:sz w:val="20"/>
              </w:rPr>
              <w:t xml:space="preserve">программу.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ную программу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жилищного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2005-2007 </w:t>
            </w:r>
            <w:r>
              <w:br/>
            </w:r>
            <w:r>
              <w:rPr>
                <w:rFonts w:ascii="Times New Roman"/>
                <w:b w:val="false"/>
                <w:i w:val="false"/>
                <w:color w:val="000000"/>
                <w:sz w:val="20"/>
              </w:rPr>
              <w:t xml:space="preserve">
годы, утверж- </w:t>
            </w:r>
            <w:r>
              <w:br/>
            </w:r>
            <w:r>
              <w:rPr>
                <w:rFonts w:ascii="Times New Roman"/>
                <w:b w:val="false"/>
                <w:i w:val="false"/>
                <w:color w:val="000000"/>
                <w:sz w:val="20"/>
              </w:rPr>
              <w:t xml:space="preserve">
денную Указом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июня 2004 </w:t>
            </w:r>
            <w:r>
              <w:br/>
            </w:r>
            <w:r>
              <w:rPr>
                <w:rFonts w:ascii="Times New Roman"/>
                <w:b w:val="false"/>
                <w:i w:val="false"/>
                <w:color w:val="000000"/>
                <w:sz w:val="20"/>
              </w:rPr>
              <w:t xml:space="preserve">
года N 1388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Президен-та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создать сти- </w:t>
            </w:r>
            <w:r>
              <w:br/>
            </w:r>
            <w:r>
              <w:rPr>
                <w:rFonts w:ascii="Times New Roman"/>
                <w:b w:val="false"/>
                <w:i w:val="false"/>
                <w:color w:val="000000"/>
                <w:sz w:val="20"/>
              </w:rPr>
              <w:t>
</w:t>
            </w:r>
            <w:r>
              <w:rPr>
                <w:rFonts w:ascii="Times New Roman"/>
                <w:b w:val="false"/>
                <w:i/>
                <w:color w:val="000000"/>
                <w:sz w:val="20"/>
              </w:rPr>
              <w:t xml:space="preserve">мулы для ши- </w:t>
            </w:r>
            <w:r>
              <w:br/>
            </w:r>
            <w:r>
              <w:rPr>
                <w:rFonts w:ascii="Times New Roman"/>
                <w:b w:val="false"/>
                <w:i w:val="false"/>
                <w:color w:val="000000"/>
                <w:sz w:val="20"/>
              </w:rPr>
              <w:t>
</w:t>
            </w:r>
            <w:r>
              <w:rPr>
                <w:rFonts w:ascii="Times New Roman"/>
                <w:b w:val="false"/>
                <w:i/>
                <w:color w:val="000000"/>
                <w:sz w:val="20"/>
              </w:rPr>
              <w:t xml:space="preserve">рокомасштаб- </w:t>
            </w:r>
            <w:r>
              <w:br/>
            </w:r>
            <w:r>
              <w:rPr>
                <w:rFonts w:ascii="Times New Roman"/>
                <w:b w:val="false"/>
                <w:i w:val="false"/>
                <w:color w:val="000000"/>
                <w:sz w:val="20"/>
              </w:rPr>
              <w:t>
</w:t>
            </w:r>
            <w:r>
              <w:rPr>
                <w:rFonts w:ascii="Times New Roman"/>
                <w:b w:val="false"/>
                <w:i/>
                <w:color w:val="000000"/>
                <w:sz w:val="20"/>
              </w:rPr>
              <w:t xml:space="preserve">ного развития </w:t>
            </w:r>
            <w:r>
              <w:br/>
            </w:r>
            <w:r>
              <w:rPr>
                <w:rFonts w:ascii="Times New Roman"/>
                <w:b w:val="false"/>
                <w:i w:val="false"/>
                <w:color w:val="000000"/>
                <w:sz w:val="20"/>
              </w:rPr>
              <w:t>
</w:t>
            </w:r>
            <w:r>
              <w:rPr>
                <w:rFonts w:ascii="Times New Roman"/>
                <w:b w:val="false"/>
                <w:i/>
                <w:color w:val="000000"/>
                <w:sz w:val="20"/>
              </w:rPr>
              <w:t xml:space="preserve">индивидуаль- </w:t>
            </w:r>
            <w:r>
              <w:br/>
            </w:r>
            <w:r>
              <w:rPr>
                <w:rFonts w:ascii="Times New Roman"/>
                <w:b w:val="false"/>
                <w:i w:val="false"/>
                <w:color w:val="000000"/>
                <w:sz w:val="20"/>
              </w:rPr>
              <w:t>
</w:t>
            </w:r>
            <w:r>
              <w:rPr>
                <w:rFonts w:ascii="Times New Roman"/>
                <w:b w:val="false"/>
                <w:i/>
                <w:color w:val="000000"/>
                <w:sz w:val="20"/>
              </w:rPr>
              <w:t xml:space="preserve">ного жилищно- </w:t>
            </w:r>
            <w:r>
              <w:br/>
            </w:r>
            <w:r>
              <w:rPr>
                <w:rFonts w:ascii="Times New Roman"/>
                <w:b w:val="false"/>
                <w:i w:val="false"/>
                <w:color w:val="000000"/>
                <w:sz w:val="20"/>
              </w:rPr>
              <w:t>
</w:t>
            </w:r>
            <w:r>
              <w:rPr>
                <w:rFonts w:ascii="Times New Roman"/>
                <w:b w:val="false"/>
                <w:i/>
                <w:color w:val="000000"/>
                <w:sz w:val="20"/>
              </w:rPr>
              <w:t xml:space="preserve">го строитель- </w:t>
            </w:r>
            <w:r>
              <w:br/>
            </w:r>
            <w:r>
              <w:rPr>
                <w:rFonts w:ascii="Times New Roman"/>
                <w:b w:val="false"/>
                <w:i w:val="false"/>
                <w:color w:val="000000"/>
                <w:sz w:val="20"/>
              </w:rPr>
              <w:t>
</w:t>
            </w:r>
            <w:r>
              <w:rPr>
                <w:rFonts w:ascii="Times New Roman"/>
                <w:b w:val="false"/>
                <w:i/>
                <w:color w:val="000000"/>
                <w:sz w:val="20"/>
              </w:rPr>
              <w:t xml:space="preserve">ства. Следует </w:t>
            </w:r>
            <w:r>
              <w:br/>
            </w:r>
            <w:r>
              <w:rPr>
                <w:rFonts w:ascii="Times New Roman"/>
                <w:b w:val="false"/>
                <w:i w:val="false"/>
                <w:color w:val="000000"/>
                <w:sz w:val="20"/>
              </w:rPr>
              <w:t>
</w:t>
            </w:r>
            <w:r>
              <w:rPr>
                <w:rFonts w:ascii="Times New Roman"/>
                <w:b w:val="false"/>
                <w:i/>
                <w:color w:val="000000"/>
                <w:sz w:val="20"/>
              </w:rPr>
              <w:t xml:space="preserve">дальше разви- </w:t>
            </w:r>
            <w:r>
              <w:br/>
            </w:r>
            <w:r>
              <w:rPr>
                <w:rFonts w:ascii="Times New Roman"/>
                <w:b w:val="false"/>
                <w:i w:val="false"/>
                <w:color w:val="000000"/>
                <w:sz w:val="20"/>
              </w:rPr>
              <w:t>
</w:t>
            </w:r>
            <w:r>
              <w:rPr>
                <w:rFonts w:ascii="Times New Roman"/>
                <w:b w:val="false"/>
                <w:i/>
                <w:color w:val="000000"/>
                <w:sz w:val="20"/>
              </w:rPr>
              <w:t xml:space="preserve">вать систему </w:t>
            </w:r>
            <w:r>
              <w:br/>
            </w:r>
            <w:r>
              <w:rPr>
                <w:rFonts w:ascii="Times New Roman"/>
                <w:b w:val="false"/>
                <w:i w:val="false"/>
                <w:color w:val="000000"/>
                <w:sz w:val="20"/>
              </w:rPr>
              <w:t>
</w:t>
            </w:r>
            <w:r>
              <w:rPr>
                <w:rFonts w:ascii="Times New Roman"/>
                <w:b w:val="false"/>
                <w:i/>
                <w:color w:val="000000"/>
                <w:sz w:val="20"/>
              </w:rPr>
              <w:t xml:space="preserve">жилищных </w:t>
            </w:r>
            <w:r>
              <w:br/>
            </w:r>
            <w:r>
              <w:rPr>
                <w:rFonts w:ascii="Times New Roman"/>
                <w:b w:val="false"/>
                <w:i w:val="false"/>
                <w:color w:val="000000"/>
                <w:sz w:val="20"/>
              </w:rPr>
              <w:t>
</w:t>
            </w:r>
            <w:r>
              <w:rPr>
                <w:rFonts w:ascii="Times New Roman"/>
                <w:b w:val="false"/>
                <w:i/>
                <w:color w:val="000000"/>
                <w:sz w:val="20"/>
              </w:rPr>
              <w:t xml:space="preserve">строительных </w:t>
            </w:r>
            <w:r>
              <w:br/>
            </w:r>
            <w:r>
              <w:rPr>
                <w:rFonts w:ascii="Times New Roman"/>
                <w:b w:val="false"/>
                <w:i w:val="false"/>
                <w:color w:val="000000"/>
                <w:sz w:val="20"/>
              </w:rPr>
              <w:t>
</w:t>
            </w:r>
            <w:r>
              <w:rPr>
                <w:rFonts w:ascii="Times New Roman"/>
                <w:b w:val="false"/>
                <w:i/>
                <w:color w:val="000000"/>
                <w:sz w:val="20"/>
              </w:rPr>
              <w:t xml:space="preserve">сбережений </w:t>
            </w:r>
            <w:r>
              <w:br/>
            </w:r>
            <w:r>
              <w:rPr>
                <w:rFonts w:ascii="Times New Roman"/>
                <w:b w:val="false"/>
                <w:i w:val="false"/>
                <w:color w:val="000000"/>
                <w:sz w:val="20"/>
              </w:rPr>
              <w:t>
</w:t>
            </w:r>
            <w:r>
              <w:rPr>
                <w:rFonts w:ascii="Times New Roman"/>
                <w:b w:val="false"/>
                <w:i/>
                <w:color w:val="000000"/>
                <w:sz w:val="20"/>
              </w:rPr>
              <w:t xml:space="preserve">для граждан, </w:t>
            </w:r>
            <w:r>
              <w:br/>
            </w:r>
            <w:r>
              <w:rPr>
                <w:rFonts w:ascii="Times New Roman"/>
                <w:b w:val="false"/>
                <w:i w:val="false"/>
                <w:color w:val="000000"/>
                <w:sz w:val="20"/>
              </w:rPr>
              <w:t>
</w:t>
            </w:r>
            <w:r>
              <w:rPr>
                <w:rFonts w:ascii="Times New Roman"/>
                <w:b w:val="false"/>
                <w:i/>
                <w:color w:val="000000"/>
                <w:sz w:val="20"/>
              </w:rPr>
              <w:t xml:space="preserve">доходы кото- </w:t>
            </w:r>
            <w:r>
              <w:br/>
            </w:r>
            <w:r>
              <w:rPr>
                <w:rFonts w:ascii="Times New Roman"/>
                <w:b w:val="false"/>
                <w:i w:val="false"/>
                <w:color w:val="000000"/>
                <w:sz w:val="20"/>
              </w:rPr>
              <w:t>
</w:t>
            </w:r>
            <w:r>
              <w:rPr>
                <w:rFonts w:ascii="Times New Roman"/>
                <w:b w:val="false"/>
                <w:i/>
                <w:color w:val="000000"/>
                <w:sz w:val="20"/>
              </w:rPr>
              <w:t xml:space="preserve">рых не </w:t>
            </w:r>
            <w:r>
              <w:br/>
            </w:r>
            <w:r>
              <w:rPr>
                <w:rFonts w:ascii="Times New Roman"/>
                <w:b w:val="false"/>
                <w:i w:val="false"/>
                <w:color w:val="000000"/>
                <w:sz w:val="20"/>
              </w:rPr>
              <w:t>
</w:t>
            </w:r>
            <w:r>
              <w:rPr>
                <w:rFonts w:ascii="Times New Roman"/>
                <w:b w:val="false"/>
                <w:i/>
                <w:color w:val="000000"/>
                <w:sz w:val="20"/>
              </w:rPr>
              <w:t xml:space="preserve">позволяют </w:t>
            </w:r>
            <w:r>
              <w:br/>
            </w:r>
            <w:r>
              <w:rPr>
                <w:rFonts w:ascii="Times New Roman"/>
                <w:b w:val="false"/>
                <w:i w:val="false"/>
                <w:color w:val="000000"/>
                <w:sz w:val="20"/>
              </w:rPr>
              <w:t>
</w:t>
            </w:r>
            <w:r>
              <w:rPr>
                <w:rFonts w:ascii="Times New Roman"/>
                <w:b w:val="false"/>
                <w:i/>
                <w:color w:val="000000"/>
                <w:sz w:val="20"/>
              </w:rPr>
              <w:t xml:space="preserve">приобрести </w:t>
            </w:r>
            <w:r>
              <w:br/>
            </w:r>
            <w:r>
              <w:rPr>
                <w:rFonts w:ascii="Times New Roman"/>
                <w:b w:val="false"/>
                <w:i w:val="false"/>
                <w:color w:val="000000"/>
                <w:sz w:val="20"/>
              </w:rPr>
              <w:t>
</w:t>
            </w:r>
            <w:r>
              <w:rPr>
                <w:rFonts w:ascii="Times New Roman"/>
                <w:b w:val="false"/>
                <w:i/>
                <w:color w:val="000000"/>
                <w:sz w:val="20"/>
              </w:rPr>
              <w:t xml:space="preserve">жилье по сис- </w:t>
            </w:r>
            <w:r>
              <w:br/>
            </w:r>
            <w:r>
              <w:rPr>
                <w:rFonts w:ascii="Times New Roman"/>
                <w:b w:val="false"/>
                <w:i w:val="false"/>
                <w:color w:val="000000"/>
                <w:sz w:val="20"/>
              </w:rPr>
              <w:t>
</w:t>
            </w:r>
            <w:r>
              <w:rPr>
                <w:rFonts w:ascii="Times New Roman"/>
                <w:b w:val="false"/>
                <w:i/>
                <w:color w:val="000000"/>
                <w:sz w:val="20"/>
              </w:rPr>
              <w:t xml:space="preserve">теме ипотеч- </w:t>
            </w:r>
            <w:r>
              <w:br/>
            </w:r>
            <w:r>
              <w:rPr>
                <w:rFonts w:ascii="Times New Roman"/>
                <w:b w:val="false"/>
                <w:i w:val="false"/>
                <w:color w:val="000000"/>
                <w:sz w:val="20"/>
              </w:rPr>
              <w:t>
</w:t>
            </w:r>
            <w:r>
              <w:rPr>
                <w:rFonts w:ascii="Times New Roman"/>
                <w:b w:val="false"/>
                <w:i/>
                <w:color w:val="000000"/>
                <w:sz w:val="20"/>
              </w:rPr>
              <w:t xml:space="preserve">ного кредито- </w:t>
            </w:r>
            <w:r>
              <w:br/>
            </w:r>
            <w:r>
              <w:rPr>
                <w:rFonts w:ascii="Times New Roman"/>
                <w:b w:val="false"/>
                <w:i w:val="false"/>
                <w:color w:val="000000"/>
                <w:sz w:val="20"/>
              </w:rPr>
              <w:t>
</w:t>
            </w:r>
            <w:r>
              <w:rPr>
                <w:rFonts w:ascii="Times New Roman"/>
                <w:b w:val="false"/>
                <w:i/>
                <w:color w:val="000000"/>
                <w:sz w:val="20"/>
              </w:rPr>
              <w:t xml:space="preserve">вания. В </w:t>
            </w:r>
            <w:r>
              <w:br/>
            </w:r>
            <w:r>
              <w:rPr>
                <w:rFonts w:ascii="Times New Roman"/>
                <w:b w:val="false"/>
                <w:i w:val="false"/>
                <w:color w:val="000000"/>
                <w:sz w:val="20"/>
              </w:rPr>
              <w:t>
</w:t>
            </w:r>
            <w:r>
              <w:rPr>
                <w:rFonts w:ascii="Times New Roman"/>
                <w:b w:val="false"/>
                <w:i/>
                <w:color w:val="000000"/>
                <w:sz w:val="20"/>
              </w:rPr>
              <w:t xml:space="preserve">стране нужно </w:t>
            </w:r>
            <w:r>
              <w:br/>
            </w:r>
            <w:r>
              <w:rPr>
                <w:rFonts w:ascii="Times New Roman"/>
                <w:b w:val="false"/>
                <w:i w:val="false"/>
                <w:color w:val="000000"/>
                <w:sz w:val="20"/>
              </w:rPr>
              <w:t>
</w:t>
            </w:r>
            <w:r>
              <w:rPr>
                <w:rFonts w:ascii="Times New Roman"/>
                <w:b w:val="false"/>
                <w:i/>
                <w:color w:val="000000"/>
                <w:sz w:val="20"/>
              </w:rPr>
              <w:t xml:space="preserve">развивать </w:t>
            </w:r>
            <w:r>
              <w:br/>
            </w:r>
            <w:r>
              <w:rPr>
                <w:rFonts w:ascii="Times New Roman"/>
                <w:b w:val="false"/>
                <w:i w:val="false"/>
                <w:color w:val="000000"/>
                <w:sz w:val="20"/>
              </w:rPr>
              <w:t>
</w:t>
            </w:r>
            <w:r>
              <w:rPr>
                <w:rFonts w:ascii="Times New Roman"/>
                <w:b w:val="false"/>
                <w:i/>
                <w:color w:val="000000"/>
                <w:sz w:val="20"/>
              </w:rPr>
              <w:t xml:space="preserve">рынок аренд- </w:t>
            </w:r>
            <w:r>
              <w:br/>
            </w:r>
            <w:r>
              <w:rPr>
                <w:rFonts w:ascii="Times New Roman"/>
                <w:b w:val="false"/>
                <w:i w:val="false"/>
                <w:color w:val="000000"/>
                <w:sz w:val="20"/>
              </w:rPr>
              <w:t>
</w:t>
            </w:r>
            <w:r>
              <w:rPr>
                <w:rFonts w:ascii="Times New Roman"/>
                <w:b w:val="false"/>
                <w:i/>
                <w:color w:val="000000"/>
                <w:sz w:val="20"/>
              </w:rPr>
              <w:t xml:space="preserve">ного жилья в </w:t>
            </w:r>
            <w:r>
              <w:br/>
            </w:r>
            <w:r>
              <w:rPr>
                <w:rFonts w:ascii="Times New Roman"/>
                <w:b w:val="false"/>
                <w:i w:val="false"/>
                <w:color w:val="000000"/>
                <w:sz w:val="20"/>
              </w:rPr>
              <w:t>
</w:t>
            </w:r>
            <w:r>
              <w:rPr>
                <w:rFonts w:ascii="Times New Roman"/>
                <w:b w:val="false"/>
                <w:i/>
                <w:color w:val="000000"/>
                <w:sz w:val="20"/>
              </w:rPr>
              <w:t xml:space="preserve">соответствии </w:t>
            </w:r>
            <w:r>
              <w:br/>
            </w:r>
            <w:r>
              <w:rPr>
                <w:rFonts w:ascii="Times New Roman"/>
                <w:b w:val="false"/>
                <w:i w:val="false"/>
                <w:color w:val="000000"/>
                <w:sz w:val="20"/>
              </w:rPr>
              <w:t>
</w:t>
            </w:r>
            <w:r>
              <w:rPr>
                <w:rFonts w:ascii="Times New Roman"/>
                <w:b w:val="false"/>
                <w:i/>
                <w:color w:val="000000"/>
                <w:sz w:val="20"/>
              </w:rPr>
              <w:t xml:space="preserve">с мировыми </w:t>
            </w:r>
            <w:r>
              <w:br/>
            </w:r>
            <w:r>
              <w:rPr>
                <w:rFonts w:ascii="Times New Roman"/>
                <w:b w:val="false"/>
                <w:i w:val="false"/>
                <w:color w:val="000000"/>
                <w:sz w:val="20"/>
              </w:rPr>
              <w:t>
</w:t>
            </w:r>
            <w:r>
              <w:rPr>
                <w:rFonts w:ascii="Times New Roman"/>
                <w:b w:val="false"/>
                <w:i/>
                <w:color w:val="000000"/>
                <w:sz w:val="20"/>
              </w:rPr>
              <w:t xml:space="preserve">стандартами и </w:t>
            </w:r>
            <w:r>
              <w:br/>
            </w:r>
            <w:r>
              <w:rPr>
                <w:rFonts w:ascii="Times New Roman"/>
                <w:b w:val="false"/>
                <w:i w:val="false"/>
                <w:color w:val="000000"/>
                <w:sz w:val="20"/>
              </w:rPr>
              <w:t>
</w:t>
            </w:r>
            <w:r>
              <w:rPr>
                <w:rFonts w:ascii="Times New Roman"/>
                <w:b w:val="false"/>
                <w:i/>
                <w:color w:val="000000"/>
                <w:sz w:val="20"/>
              </w:rPr>
              <w:t xml:space="preserve">сделать его </w:t>
            </w:r>
            <w:r>
              <w:br/>
            </w:r>
            <w:r>
              <w:rPr>
                <w:rFonts w:ascii="Times New Roman"/>
                <w:b w:val="false"/>
                <w:i w:val="false"/>
                <w:color w:val="000000"/>
                <w:sz w:val="20"/>
              </w:rPr>
              <w:t>
</w:t>
            </w:r>
            <w:r>
              <w:rPr>
                <w:rFonts w:ascii="Times New Roman"/>
                <w:b w:val="false"/>
                <w:i/>
                <w:color w:val="000000"/>
                <w:sz w:val="20"/>
              </w:rPr>
              <w:t xml:space="preserve">прозрачным </w:t>
            </w:r>
            <w:r>
              <w:br/>
            </w:r>
            <w:r>
              <w:rPr>
                <w:rFonts w:ascii="Times New Roman"/>
                <w:b w:val="false"/>
                <w:i w:val="false"/>
                <w:color w:val="000000"/>
                <w:sz w:val="20"/>
              </w:rPr>
              <w:t>
</w:t>
            </w:r>
            <w:r>
              <w:rPr>
                <w:rFonts w:ascii="Times New Roman"/>
                <w:b w:val="false"/>
                <w:i/>
                <w:color w:val="000000"/>
                <w:sz w:val="20"/>
              </w:rPr>
              <w:t xml:space="preserve">для государ- </w:t>
            </w:r>
            <w:r>
              <w:br/>
            </w:r>
            <w:r>
              <w:rPr>
                <w:rFonts w:ascii="Times New Roman"/>
                <w:b w:val="false"/>
                <w:i w:val="false"/>
                <w:color w:val="000000"/>
                <w:sz w:val="20"/>
              </w:rPr>
              <w:t>
</w:t>
            </w:r>
            <w:r>
              <w:rPr>
                <w:rFonts w:ascii="Times New Roman"/>
                <w:b w:val="false"/>
                <w:i/>
                <w:color w:val="000000"/>
                <w:sz w:val="20"/>
              </w:rPr>
              <w:t xml:space="preserve">ства и </w:t>
            </w:r>
            <w:r>
              <w:br/>
            </w:r>
            <w:r>
              <w:rPr>
                <w:rFonts w:ascii="Times New Roman"/>
                <w:b w:val="false"/>
                <w:i w:val="false"/>
                <w:color w:val="000000"/>
                <w:sz w:val="20"/>
              </w:rPr>
              <w:t>
</w:t>
            </w:r>
            <w:r>
              <w:rPr>
                <w:rFonts w:ascii="Times New Roman"/>
                <w:b w:val="false"/>
                <w:i/>
                <w:color w:val="000000"/>
                <w:sz w:val="20"/>
              </w:rPr>
              <w:t xml:space="preserve">интересным </w:t>
            </w:r>
            <w:r>
              <w:br/>
            </w:r>
            <w:r>
              <w:rPr>
                <w:rFonts w:ascii="Times New Roman"/>
                <w:b w:val="false"/>
                <w:i w:val="false"/>
                <w:color w:val="000000"/>
                <w:sz w:val="20"/>
              </w:rPr>
              <w:t>
</w:t>
            </w:r>
            <w:r>
              <w:rPr>
                <w:rFonts w:ascii="Times New Roman"/>
                <w:b w:val="false"/>
                <w:i/>
                <w:color w:val="000000"/>
                <w:sz w:val="20"/>
              </w:rPr>
              <w:t xml:space="preserve">для бизнеса.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Утвержде- </w:t>
            </w:r>
            <w:r>
              <w:br/>
            </w:r>
            <w:r>
              <w:rPr>
                <w:rFonts w:ascii="Times New Roman"/>
                <w:b w:val="false"/>
                <w:i w:val="false"/>
                <w:color w:val="000000"/>
                <w:sz w:val="20"/>
              </w:rPr>
              <w:t xml:space="preserve">
ние Правил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ния прав на </w:t>
            </w:r>
            <w:r>
              <w:br/>
            </w:r>
            <w:r>
              <w:rPr>
                <w:rFonts w:ascii="Times New Roman"/>
                <w:b w:val="false"/>
                <w:i w:val="false"/>
                <w:color w:val="000000"/>
                <w:sz w:val="20"/>
              </w:rPr>
              <w:t xml:space="preserve">
земельные </w:t>
            </w:r>
            <w:r>
              <w:br/>
            </w:r>
            <w:r>
              <w:rPr>
                <w:rFonts w:ascii="Times New Roman"/>
                <w:b w:val="false"/>
                <w:i w:val="false"/>
                <w:color w:val="000000"/>
                <w:sz w:val="20"/>
              </w:rPr>
              <w:t xml:space="preserve">
участки под </w:t>
            </w:r>
            <w:r>
              <w:br/>
            </w:r>
            <w:r>
              <w:rPr>
                <w:rFonts w:ascii="Times New Roman"/>
                <w:b w:val="false"/>
                <w:i w:val="false"/>
                <w:color w:val="000000"/>
                <w:sz w:val="20"/>
              </w:rPr>
              <w:t xml:space="preserve">
индивидуаль- </w:t>
            </w:r>
            <w:r>
              <w:br/>
            </w:r>
            <w:r>
              <w:rPr>
                <w:rFonts w:ascii="Times New Roman"/>
                <w:b w:val="false"/>
                <w:i w:val="false"/>
                <w:color w:val="000000"/>
                <w:sz w:val="20"/>
              </w:rPr>
              <w:t xml:space="preserve">
ное жилищное </w:t>
            </w:r>
            <w:r>
              <w:br/>
            </w:r>
            <w:r>
              <w:rPr>
                <w:rFonts w:ascii="Times New Roman"/>
                <w:b w:val="false"/>
                <w:i w:val="false"/>
                <w:color w:val="000000"/>
                <w:sz w:val="20"/>
              </w:rPr>
              <w:t xml:space="preserve">
строительство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Оспанов Б.С,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Школьник B.C.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строительных </w:t>
            </w:r>
            <w:r>
              <w:br/>
            </w:r>
            <w:r>
              <w:rPr>
                <w:rFonts w:ascii="Times New Roman"/>
                <w:b w:val="false"/>
                <w:i w:val="false"/>
                <w:color w:val="000000"/>
                <w:sz w:val="20"/>
              </w:rPr>
              <w:t xml:space="preserve">
сбережений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Коржова Н.А., </w:t>
            </w:r>
            <w:r>
              <w:br/>
            </w:r>
            <w:r>
              <w:rPr>
                <w:rFonts w:ascii="Times New Roman"/>
                <w:b w:val="false"/>
                <w:i w:val="false"/>
                <w:color w:val="000000"/>
                <w:sz w:val="20"/>
              </w:rPr>
              <w:t xml:space="preserve">
Келимбетов К.Н., </w:t>
            </w:r>
            <w:r>
              <w:br/>
            </w:r>
            <w:r>
              <w:rPr>
                <w:rFonts w:ascii="Times New Roman"/>
                <w:b w:val="false"/>
                <w:i w:val="false"/>
                <w:color w:val="000000"/>
                <w:sz w:val="20"/>
              </w:rPr>
              <w:t xml:space="preserve">
Школьник B.C.,Балиева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январь </w:t>
            </w:r>
            <w:r>
              <w:br/>
            </w:r>
            <w:r>
              <w:rPr>
                <w:rFonts w:ascii="Times New Roman"/>
                <w:b w:val="false"/>
                <w:i w:val="false"/>
                <w:color w:val="000000"/>
                <w:sz w:val="20"/>
              </w:rPr>
              <w:t xml:space="preserve">
2007 г. </w:t>
            </w:r>
            <w:r>
              <w:br/>
            </w:r>
            <w:r>
              <w:rPr>
                <w:rFonts w:ascii="Times New Roman"/>
                <w:b w:val="false"/>
                <w:i w:val="false"/>
                <w:color w:val="000000"/>
                <w:sz w:val="20"/>
              </w:rPr>
              <w:t xml:space="preserve">
Закон - апрель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действующее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 в части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арендного </w:t>
            </w:r>
            <w:r>
              <w:br/>
            </w:r>
            <w:r>
              <w:rPr>
                <w:rFonts w:ascii="Times New Roman"/>
                <w:b w:val="false"/>
                <w:i w:val="false"/>
                <w:color w:val="000000"/>
                <w:sz w:val="20"/>
              </w:rPr>
              <w:t xml:space="preserve">
сектора жилья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Дунаев А.Г.,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март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Утвержде- </w:t>
            </w:r>
            <w:r>
              <w:br/>
            </w:r>
            <w:r>
              <w:rPr>
                <w:rFonts w:ascii="Times New Roman"/>
                <w:b w:val="false"/>
                <w:i w:val="false"/>
                <w:color w:val="000000"/>
                <w:sz w:val="20"/>
              </w:rPr>
              <w:t xml:space="preserve">
ние Программы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жилищно- </w:t>
            </w:r>
            <w:r>
              <w:br/>
            </w:r>
            <w:r>
              <w:rPr>
                <w:rFonts w:ascii="Times New Roman"/>
                <w:b w:val="false"/>
                <w:i w:val="false"/>
                <w:color w:val="000000"/>
                <w:sz w:val="20"/>
              </w:rPr>
              <w:t xml:space="preserve">
коммунальной </w:t>
            </w:r>
            <w:r>
              <w:br/>
            </w:r>
            <w:r>
              <w:rPr>
                <w:rFonts w:ascii="Times New Roman"/>
                <w:b w:val="false"/>
                <w:i w:val="false"/>
                <w:color w:val="000000"/>
                <w:sz w:val="20"/>
              </w:rPr>
              <w:t xml:space="preserve">
сферы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3.4. Переход на современные принципы и стандарты </w:t>
            </w:r>
            <w:r>
              <w:br/>
            </w:r>
            <w:r>
              <w:rPr>
                <w:rFonts w:ascii="Times New Roman"/>
                <w:b w:val="false"/>
                <w:i w:val="false"/>
                <w:color w:val="000000"/>
                <w:sz w:val="20"/>
              </w:rPr>
              <w:t>
</w:t>
            </w:r>
            <w:r>
              <w:rPr>
                <w:rFonts w:ascii="Times New Roman"/>
                <w:b w:val="false"/>
                <w:i/>
                <w:color w:val="000000"/>
                <w:sz w:val="20"/>
              </w:rPr>
              <w:t xml:space="preserve">в организации сферы здравоохранения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учетом </w:t>
            </w:r>
            <w:r>
              <w:br/>
            </w:r>
            <w:r>
              <w:rPr>
                <w:rFonts w:ascii="Times New Roman"/>
                <w:b w:val="false"/>
                <w:i w:val="false"/>
                <w:color w:val="000000"/>
                <w:sz w:val="20"/>
              </w:rPr>
              <w:t>
</w:t>
            </w:r>
            <w:r>
              <w:rPr>
                <w:rFonts w:ascii="Times New Roman"/>
                <w:b w:val="false"/>
                <w:i/>
                <w:color w:val="000000"/>
                <w:sz w:val="20"/>
              </w:rPr>
              <w:t xml:space="preserve">новых задач </w:t>
            </w:r>
            <w:r>
              <w:br/>
            </w:r>
            <w:r>
              <w:rPr>
                <w:rFonts w:ascii="Times New Roman"/>
                <w:b w:val="false"/>
                <w:i w:val="false"/>
                <w:color w:val="000000"/>
                <w:sz w:val="20"/>
              </w:rPr>
              <w:t>
</w:t>
            </w:r>
            <w:r>
              <w:rPr>
                <w:rFonts w:ascii="Times New Roman"/>
                <w:b w:val="false"/>
                <w:i/>
                <w:color w:val="000000"/>
                <w:sz w:val="20"/>
              </w:rPr>
              <w:t xml:space="preserve">считаю необ- </w:t>
            </w:r>
            <w:r>
              <w:br/>
            </w:r>
            <w:r>
              <w:rPr>
                <w:rFonts w:ascii="Times New Roman"/>
                <w:b w:val="false"/>
                <w:i w:val="false"/>
                <w:color w:val="000000"/>
                <w:sz w:val="20"/>
              </w:rPr>
              <w:t>
</w:t>
            </w:r>
            <w:r>
              <w:rPr>
                <w:rFonts w:ascii="Times New Roman"/>
                <w:b w:val="false"/>
                <w:i/>
                <w:color w:val="000000"/>
                <w:sz w:val="20"/>
              </w:rPr>
              <w:t xml:space="preserve">ходимым уже </w:t>
            </w:r>
            <w:r>
              <w:br/>
            </w:r>
            <w:r>
              <w:rPr>
                <w:rFonts w:ascii="Times New Roman"/>
                <w:b w:val="false"/>
                <w:i w:val="false"/>
                <w:color w:val="000000"/>
                <w:sz w:val="20"/>
              </w:rPr>
              <w:t>
</w:t>
            </w:r>
            <w:r>
              <w:rPr>
                <w:rFonts w:ascii="Times New Roman"/>
                <w:b w:val="false"/>
                <w:i/>
                <w:color w:val="000000"/>
                <w:sz w:val="20"/>
              </w:rPr>
              <w:t xml:space="preserve">в этом году </w:t>
            </w:r>
            <w:r>
              <w:br/>
            </w:r>
            <w:r>
              <w:rPr>
                <w:rFonts w:ascii="Times New Roman"/>
                <w:b w:val="false"/>
                <w:i w:val="false"/>
                <w:color w:val="000000"/>
                <w:sz w:val="20"/>
              </w:rPr>
              <w:t>
</w:t>
            </w:r>
            <w:r>
              <w:rPr>
                <w:rFonts w:ascii="Times New Roman"/>
                <w:b w:val="false"/>
                <w:i/>
                <w:color w:val="000000"/>
                <w:sz w:val="20"/>
              </w:rPr>
              <w:t xml:space="preserve">зовершить </w:t>
            </w:r>
            <w:r>
              <w:br/>
            </w:r>
            <w:r>
              <w:rPr>
                <w:rFonts w:ascii="Times New Roman"/>
                <w:b w:val="false"/>
                <w:i w:val="false"/>
                <w:color w:val="000000"/>
                <w:sz w:val="20"/>
              </w:rPr>
              <w:t>
</w:t>
            </w:r>
            <w:r>
              <w:rPr>
                <w:rFonts w:ascii="Times New Roman"/>
                <w:b w:val="false"/>
                <w:i/>
                <w:color w:val="000000"/>
                <w:sz w:val="20"/>
              </w:rPr>
              <w:t xml:space="preserve">работу по </w:t>
            </w:r>
            <w:r>
              <w:br/>
            </w:r>
            <w:r>
              <w:rPr>
                <w:rFonts w:ascii="Times New Roman"/>
                <w:b w:val="false"/>
                <w:i w:val="false"/>
                <w:color w:val="000000"/>
                <w:sz w:val="20"/>
              </w:rPr>
              <w:t>
</w:t>
            </w:r>
            <w:r>
              <w:rPr>
                <w:rFonts w:ascii="Times New Roman"/>
                <w:b w:val="false"/>
                <w:i/>
                <w:color w:val="000000"/>
                <w:sz w:val="20"/>
              </w:rPr>
              <w:t xml:space="preserve">реализации </w:t>
            </w:r>
            <w:r>
              <w:br/>
            </w:r>
            <w:r>
              <w:rPr>
                <w:rFonts w:ascii="Times New Roman"/>
                <w:b w:val="false"/>
                <w:i w:val="false"/>
                <w:color w:val="000000"/>
                <w:sz w:val="20"/>
              </w:rPr>
              <w:t>
</w:t>
            </w:r>
            <w:r>
              <w:rPr>
                <w:rFonts w:ascii="Times New Roman"/>
                <w:b w:val="false"/>
                <w:i/>
                <w:color w:val="000000"/>
                <w:sz w:val="20"/>
              </w:rPr>
              <w:t xml:space="preserve">пакета зако- </w:t>
            </w:r>
            <w:r>
              <w:br/>
            </w:r>
            <w:r>
              <w:rPr>
                <w:rFonts w:ascii="Times New Roman"/>
                <w:b w:val="false"/>
                <w:i w:val="false"/>
                <w:color w:val="000000"/>
                <w:sz w:val="20"/>
              </w:rPr>
              <w:t>
</w:t>
            </w:r>
            <w:r>
              <w:rPr>
                <w:rFonts w:ascii="Times New Roman"/>
                <w:b w:val="false"/>
                <w:i/>
                <w:color w:val="000000"/>
                <w:sz w:val="20"/>
              </w:rPr>
              <w:t xml:space="preserve">нодательных </w:t>
            </w:r>
            <w:r>
              <w:br/>
            </w:r>
            <w:r>
              <w:rPr>
                <w:rFonts w:ascii="Times New Roman"/>
                <w:b w:val="false"/>
                <w:i w:val="false"/>
                <w:color w:val="000000"/>
                <w:sz w:val="20"/>
              </w:rPr>
              <w:t>
</w:t>
            </w:r>
            <w:r>
              <w:rPr>
                <w:rFonts w:ascii="Times New Roman"/>
                <w:b w:val="false"/>
                <w:i/>
                <w:color w:val="000000"/>
                <w:sz w:val="20"/>
              </w:rPr>
              <w:t xml:space="preserve">и администра- </w:t>
            </w:r>
            <w:r>
              <w:br/>
            </w:r>
            <w:r>
              <w:rPr>
                <w:rFonts w:ascii="Times New Roman"/>
                <w:b w:val="false"/>
                <w:i w:val="false"/>
                <w:color w:val="000000"/>
                <w:sz w:val="20"/>
              </w:rPr>
              <w:t>
</w:t>
            </w:r>
            <w:r>
              <w:rPr>
                <w:rFonts w:ascii="Times New Roman"/>
                <w:b w:val="false"/>
                <w:i/>
                <w:color w:val="000000"/>
                <w:sz w:val="20"/>
              </w:rPr>
              <w:t xml:space="preserve">тивных реформ </w:t>
            </w:r>
            <w:r>
              <w:br/>
            </w:r>
            <w:r>
              <w:rPr>
                <w:rFonts w:ascii="Times New Roman"/>
                <w:b w:val="false"/>
                <w:i w:val="false"/>
                <w:color w:val="000000"/>
                <w:sz w:val="20"/>
              </w:rPr>
              <w:t>
</w:t>
            </w:r>
            <w:r>
              <w:rPr>
                <w:rFonts w:ascii="Times New Roman"/>
                <w:b w:val="false"/>
                <w:i/>
                <w:color w:val="000000"/>
                <w:sz w:val="20"/>
              </w:rPr>
              <w:t xml:space="preserve">в отрасли с </w:t>
            </w:r>
            <w:r>
              <w:br/>
            </w:r>
            <w:r>
              <w:rPr>
                <w:rFonts w:ascii="Times New Roman"/>
                <w:b w:val="false"/>
                <w:i w:val="false"/>
                <w:color w:val="000000"/>
                <w:sz w:val="20"/>
              </w:rPr>
              <w:t>
</w:t>
            </w:r>
            <w:r>
              <w:rPr>
                <w:rFonts w:ascii="Times New Roman"/>
                <w:b w:val="false"/>
                <w:i/>
                <w:color w:val="000000"/>
                <w:sz w:val="20"/>
              </w:rPr>
              <w:t xml:space="preserve">учетом пере- </w:t>
            </w:r>
            <w:r>
              <w:br/>
            </w:r>
            <w:r>
              <w:rPr>
                <w:rFonts w:ascii="Times New Roman"/>
                <w:b w:val="false"/>
                <w:i w:val="false"/>
                <w:color w:val="000000"/>
                <w:sz w:val="20"/>
              </w:rPr>
              <w:t>
</w:t>
            </w:r>
            <w:r>
              <w:rPr>
                <w:rFonts w:ascii="Times New Roman"/>
                <w:b w:val="false"/>
                <w:i/>
                <w:color w:val="000000"/>
                <w:sz w:val="20"/>
              </w:rPr>
              <w:t xml:space="preserve">хода на меж- </w:t>
            </w:r>
            <w:r>
              <w:br/>
            </w:r>
            <w:r>
              <w:rPr>
                <w:rFonts w:ascii="Times New Roman"/>
                <w:b w:val="false"/>
                <w:i w:val="false"/>
                <w:color w:val="000000"/>
                <w:sz w:val="20"/>
              </w:rPr>
              <w:t>
</w:t>
            </w:r>
            <w:r>
              <w:rPr>
                <w:rFonts w:ascii="Times New Roman"/>
                <w:b w:val="false"/>
                <w:i/>
                <w:color w:val="000000"/>
                <w:sz w:val="20"/>
              </w:rPr>
              <w:t xml:space="preserve">дународные </w:t>
            </w:r>
            <w:r>
              <w:br/>
            </w:r>
            <w:r>
              <w:rPr>
                <w:rFonts w:ascii="Times New Roman"/>
                <w:b w:val="false"/>
                <w:i w:val="false"/>
                <w:color w:val="000000"/>
                <w:sz w:val="20"/>
              </w:rPr>
              <w:t>
</w:t>
            </w:r>
            <w:r>
              <w:rPr>
                <w:rFonts w:ascii="Times New Roman"/>
                <w:b w:val="false"/>
                <w:i/>
                <w:color w:val="000000"/>
                <w:sz w:val="20"/>
              </w:rPr>
              <w:t xml:space="preserve">стандарты.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законов "Об </w:t>
            </w:r>
            <w:r>
              <w:br/>
            </w:r>
            <w:r>
              <w:rPr>
                <w:rFonts w:ascii="Times New Roman"/>
                <w:b w:val="false"/>
                <w:i w:val="false"/>
                <w:color w:val="000000"/>
                <w:sz w:val="20"/>
              </w:rPr>
              <w:t xml:space="preserve">
охране здоро- </w:t>
            </w:r>
            <w:r>
              <w:br/>
            </w:r>
            <w:r>
              <w:rPr>
                <w:rFonts w:ascii="Times New Roman"/>
                <w:b w:val="false"/>
                <w:i w:val="false"/>
                <w:color w:val="000000"/>
                <w:sz w:val="20"/>
              </w:rPr>
              <w:t xml:space="preserve">
вья граждан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за- </w:t>
            </w:r>
            <w:r>
              <w:br/>
            </w:r>
            <w:r>
              <w:rPr>
                <w:rFonts w:ascii="Times New Roman"/>
                <w:b w:val="false"/>
                <w:i w:val="false"/>
                <w:color w:val="000000"/>
                <w:sz w:val="20"/>
              </w:rPr>
              <w:t xml:space="preserve">
конодательные </w:t>
            </w:r>
            <w:r>
              <w:br/>
            </w:r>
            <w:r>
              <w:rPr>
                <w:rFonts w:ascii="Times New Roman"/>
                <w:b w:val="false"/>
                <w:i w:val="false"/>
                <w:color w:val="000000"/>
                <w:sz w:val="20"/>
              </w:rPr>
              <w:t xml:space="preserve">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"О вне- </w:t>
            </w:r>
            <w:r>
              <w:br/>
            </w:r>
            <w:r>
              <w:rPr>
                <w:rFonts w:ascii="Times New Roman"/>
                <w:b w:val="false"/>
                <w:i w:val="false"/>
                <w:color w:val="000000"/>
                <w:sz w:val="20"/>
              </w:rPr>
              <w:t xml:space="preserve">
сении допол- </w:t>
            </w:r>
            <w:r>
              <w:br/>
            </w:r>
            <w:r>
              <w:rPr>
                <w:rFonts w:ascii="Times New Roman"/>
                <w:b w:val="false"/>
                <w:i w:val="false"/>
                <w:color w:val="000000"/>
                <w:sz w:val="20"/>
              </w:rPr>
              <w:t xml:space="preserve">
нений в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санитарно- </w:t>
            </w:r>
            <w:r>
              <w:br/>
            </w:r>
            <w:r>
              <w:rPr>
                <w:rFonts w:ascii="Times New Roman"/>
                <w:b w:val="false"/>
                <w:i w:val="false"/>
                <w:color w:val="000000"/>
                <w:sz w:val="20"/>
              </w:rPr>
              <w:t xml:space="preserve">
эпидемиологи- </w:t>
            </w:r>
            <w:r>
              <w:br/>
            </w:r>
            <w:r>
              <w:rPr>
                <w:rFonts w:ascii="Times New Roman"/>
                <w:b w:val="false"/>
                <w:i w:val="false"/>
                <w:color w:val="000000"/>
                <w:sz w:val="20"/>
              </w:rPr>
              <w:t xml:space="preserve">
ческом благо- </w:t>
            </w:r>
            <w:r>
              <w:br/>
            </w:r>
            <w:r>
              <w:rPr>
                <w:rFonts w:ascii="Times New Roman"/>
                <w:b w:val="false"/>
                <w:i w:val="false"/>
                <w:color w:val="000000"/>
                <w:sz w:val="20"/>
              </w:rPr>
              <w:t xml:space="preserve">
получии насе- </w:t>
            </w:r>
            <w:r>
              <w:br/>
            </w:r>
            <w:r>
              <w:rPr>
                <w:rFonts w:ascii="Times New Roman"/>
                <w:b w:val="false"/>
                <w:i w:val="false"/>
                <w:color w:val="000000"/>
                <w:sz w:val="20"/>
              </w:rPr>
              <w:t xml:space="preserve">
ления"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Досаев Е.А.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законы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Разработка </w:t>
            </w:r>
            <w:r>
              <w:br/>
            </w:r>
            <w:r>
              <w:rPr>
                <w:rFonts w:ascii="Times New Roman"/>
                <w:b w:val="false"/>
                <w:i w:val="false"/>
                <w:color w:val="000000"/>
                <w:sz w:val="20"/>
              </w:rPr>
              <w:t xml:space="preserve">
проекта Ко- </w:t>
            </w:r>
            <w:r>
              <w:br/>
            </w:r>
            <w:r>
              <w:rPr>
                <w:rFonts w:ascii="Times New Roman"/>
                <w:b w:val="false"/>
                <w:i w:val="false"/>
                <w:color w:val="000000"/>
                <w:sz w:val="20"/>
              </w:rPr>
              <w:t xml:space="preserve">
декса "О здо- </w:t>
            </w:r>
            <w:r>
              <w:br/>
            </w:r>
            <w:r>
              <w:rPr>
                <w:rFonts w:ascii="Times New Roman"/>
                <w:b w:val="false"/>
                <w:i w:val="false"/>
                <w:color w:val="000000"/>
                <w:sz w:val="20"/>
              </w:rPr>
              <w:t xml:space="preserve">
ровье народа </w:t>
            </w:r>
            <w:r>
              <w:br/>
            </w:r>
            <w:r>
              <w:rPr>
                <w:rFonts w:ascii="Times New Roman"/>
                <w:b w:val="false"/>
                <w:i w:val="false"/>
                <w:color w:val="000000"/>
                <w:sz w:val="20"/>
              </w:rPr>
              <w:t xml:space="preserve">
и системе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Кодекса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2007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привлечение </w:t>
            </w:r>
            <w:r>
              <w:br/>
            </w:r>
            <w:r>
              <w:rPr>
                <w:rFonts w:ascii="Times New Roman"/>
                <w:b w:val="false"/>
                <w:i w:val="false"/>
                <w:color w:val="000000"/>
                <w:sz w:val="20"/>
              </w:rPr>
              <w:t>
</w:t>
            </w:r>
            <w:r>
              <w:rPr>
                <w:rFonts w:ascii="Times New Roman"/>
                <w:b w:val="false"/>
                <w:i/>
                <w:color w:val="000000"/>
                <w:sz w:val="20"/>
              </w:rPr>
              <w:t xml:space="preserve">лидирующих </w:t>
            </w:r>
            <w:r>
              <w:br/>
            </w:r>
            <w:r>
              <w:rPr>
                <w:rFonts w:ascii="Times New Roman"/>
                <w:b w:val="false"/>
                <w:i w:val="false"/>
                <w:color w:val="000000"/>
                <w:sz w:val="20"/>
              </w:rPr>
              <w:t>
</w:t>
            </w:r>
            <w:r>
              <w:rPr>
                <w:rFonts w:ascii="Times New Roman"/>
                <w:b w:val="false"/>
                <w:i/>
                <w:color w:val="000000"/>
                <w:sz w:val="20"/>
              </w:rPr>
              <w:t xml:space="preserve">иностранных </w:t>
            </w:r>
            <w:r>
              <w:br/>
            </w:r>
            <w:r>
              <w:rPr>
                <w:rFonts w:ascii="Times New Roman"/>
                <w:b w:val="false"/>
                <w:i w:val="false"/>
                <w:color w:val="000000"/>
                <w:sz w:val="20"/>
              </w:rPr>
              <w:t>
</w:t>
            </w:r>
            <w:r>
              <w:rPr>
                <w:rFonts w:ascii="Times New Roman"/>
                <w:b w:val="false"/>
                <w:i/>
                <w:color w:val="000000"/>
                <w:sz w:val="20"/>
              </w:rPr>
              <w:t xml:space="preserve">компаний для </w:t>
            </w:r>
            <w:r>
              <w:br/>
            </w:r>
            <w:r>
              <w:rPr>
                <w:rFonts w:ascii="Times New Roman"/>
                <w:b w:val="false"/>
                <w:i w:val="false"/>
                <w:color w:val="000000"/>
                <w:sz w:val="20"/>
              </w:rPr>
              <w:t>
</w:t>
            </w:r>
            <w:r>
              <w:rPr>
                <w:rFonts w:ascii="Times New Roman"/>
                <w:b w:val="false"/>
                <w:i/>
                <w:color w:val="000000"/>
                <w:sz w:val="20"/>
              </w:rPr>
              <w:t xml:space="preserve">создания и </w:t>
            </w:r>
            <w:r>
              <w:br/>
            </w:r>
            <w:r>
              <w:rPr>
                <w:rFonts w:ascii="Times New Roman"/>
                <w:b w:val="false"/>
                <w:i w:val="false"/>
                <w:color w:val="000000"/>
                <w:sz w:val="20"/>
              </w:rPr>
              <w:t>
</w:t>
            </w:r>
            <w:r>
              <w:rPr>
                <w:rFonts w:ascii="Times New Roman"/>
                <w:b w:val="false"/>
                <w:i/>
                <w:color w:val="000000"/>
                <w:sz w:val="20"/>
              </w:rPr>
              <w:t xml:space="preserve">управления в </w:t>
            </w:r>
            <w:r>
              <w:br/>
            </w:r>
            <w:r>
              <w:rPr>
                <w:rFonts w:ascii="Times New Roman"/>
                <w:b w:val="false"/>
                <w:i w:val="false"/>
                <w:color w:val="000000"/>
                <w:sz w:val="20"/>
              </w:rPr>
              <w:t>
</w:t>
            </w:r>
            <w:r>
              <w:rPr>
                <w:rFonts w:ascii="Times New Roman"/>
                <w:b w:val="false"/>
                <w:i/>
                <w:color w:val="000000"/>
                <w:sz w:val="20"/>
              </w:rPr>
              <w:t xml:space="preserve">Казахстане </w:t>
            </w:r>
            <w:r>
              <w:br/>
            </w:r>
            <w:r>
              <w:rPr>
                <w:rFonts w:ascii="Times New Roman"/>
                <w:b w:val="false"/>
                <w:i w:val="false"/>
                <w:color w:val="000000"/>
                <w:sz w:val="20"/>
              </w:rPr>
              <w:t>
</w:t>
            </w:r>
            <w:r>
              <w:rPr>
                <w:rFonts w:ascii="Times New Roman"/>
                <w:b w:val="false"/>
                <w:i/>
                <w:color w:val="000000"/>
                <w:sz w:val="20"/>
              </w:rPr>
              <w:t xml:space="preserve">современными </w:t>
            </w:r>
            <w:r>
              <w:br/>
            </w:r>
            <w:r>
              <w:rPr>
                <w:rFonts w:ascii="Times New Roman"/>
                <w:b w:val="false"/>
                <w:i w:val="false"/>
                <w:color w:val="000000"/>
                <w:sz w:val="20"/>
              </w:rPr>
              <w:t>
</w:t>
            </w:r>
            <w:r>
              <w:rPr>
                <w:rFonts w:ascii="Times New Roman"/>
                <w:b w:val="false"/>
                <w:i/>
                <w:color w:val="000000"/>
                <w:sz w:val="20"/>
              </w:rPr>
              <w:t xml:space="preserve">клиниками на </w:t>
            </w:r>
            <w:r>
              <w:br/>
            </w:r>
            <w:r>
              <w:rPr>
                <w:rFonts w:ascii="Times New Roman"/>
                <w:b w:val="false"/>
                <w:i w:val="false"/>
                <w:color w:val="000000"/>
                <w:sz w:val="20"/>
              </w:rPr>
              <w:t>
</w:t>
            </w:r>
            <w:r>
              <w:rPr>
                <w:rFonts w:ascii="Times New Roman"/>
                <w:b w:val="false"/>
                <w:i/>
                <w:color w:val="000000"/>
                <w:sz w:val="20"/>
              </w:rPr>
              <w:t xml:space="preserve">самом высоком </w:t>
            </w:r>
            <w:r>
              <w:br/>
            </w:r>
            <w:r>
              <w:rPr>
                <w:rFonts w:ascii="Times New Roman"/>
                <w:b w:val="false"/>
                <w:i w:val="false"/>
                <w:color w:val="000000"/>
                <w:sz w:val="20"/>
              </w:rPr>
              <w:t>
</w:t>
            </w:r>
            <w:r>
              <w:rPr>
                <w:rFonts w:ascii="Times New Roman"/>
                <w:b w:val="false"/>
                <w:i/>
                <w:color w:val="000000"/>
                <w:sz w:val="20"/>
              </w:rPr>
              <w:t xml:space="preserve">уровне.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w:t>
            </w:r>
            <w:r>
              <w:br/>
            </w:r>
            <w:r>
              <w:rPr>
                <w:rFonts w:ascii="Times New Roman"/>
                <w:b w:val="false"/>
                <w:i w:val="false"/>
                <w:color w:val="000000"/>
                <w:sz w:val="20"/>
              </w:rPr>
              <w:t xml:space="preserve">
АО "Национа- </w:t>
            </w:r>
            <w:r>
              <w:br/>
            </w:r>
            <w:r>
              <w:rPr>
                <w:rFonts w:ascii="Times New Roman"/>
                <w:b w:val="false"/>
                <w:i w:val="false"/>
                <w:color w:val="000000"/>
                <w:sz w:val="20"/>
              </w:rPr>
              <w:t xml:space="preserve">
льный научный </w:t>
            </w:r>
            <w:r>
              <w:br/>
            </w:r>
            <w:r>
              <w:rPr>
                <w:rFonts w:ascii="Times New Roman"/>
                <w:b w:val="false"/>
                <w:i w:val="false"/>
                <w:color w:val="000000"/>
                <w:sz w:val="20"/>
              </w:rPr>
              <w:t xml:space="preserve">
центр мате- </w:t>
            </w:r>
            <w:r>
              <w:br/>
            </w:r>
            <w:r>
              <w:rPr>
                <w:rFonts w:ascii="Times New Roman"/>
                <w:b w:val="false"/>
                <w:i w:val="false"/>
                <w:color w:val="000000"/>
                <w:sz w:val="20"/>
              </w:rPr>
              <w:t xml:space="preserve">
ринства и </w:t>
            </w:r>
            <w:r>
              <w:br/>
            </w:r>
            <w:r>
              <w:rPr>
                <w:rFonts w:ascii="Times New Roman"/>
                <w:b w:val="false"/>
                <w:i w:val="false"/>
                <w:color w:val="000000"/>
                <w:sz w:val="20"/>
              </w:rPr>
              <w:t xml:space="preserve">
детства" и </w:t>
            </w:r>
            <w:r>
              <w:br/>
            </w:r>
            <w:r>
              <w:rPr>
                <w:rFonts w:ascii="Times New Roman"/>
                <w:b w:val="false"/>
                <w:i w:val="false"/>
                <w:color w:val="000000"/>
                <w:sz w:val="20"/>
              </w:rPr>
              <w:t xml:space="preserve">
заключение </w:t>
            </w:r>
            <w:r>
              <w:br/>
            </w:r>
            <w:r>
              <w:rPr>
                <w:rFonts w:ascii="Times New Roman"/>
                <w:b w:val="false"/>
                <w:i w:val="false"/>
                <w:color w:val="000000"/>
                <w:sz w:val="20"/>
              </w:rPr>
              <w:t xml:space="preserve">
контракта на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(пилотный </w:t>
            </w:r>
            <w:r>
              <w:br/>
            </w:r>
            <w:r>
              <w:rPr>
                <w:rFonts w:ascii="Times New Roman"/>
                <w:b w:val="false"/>
                <w:i w:val="false"/>
                <w:color w:val="000000"/>
                <w:sz w:val="20"/>
              </w:rPr>
              <w:t xml:space="preserve">
проект)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контракты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Заверше- </w:t>
            </w:r>
            <w:r>
              <w:br/>
            </w:r>
            <w:r>
              <w:rPr>
                <w:rFonts w:ascii="Times New Roman"/>
                <w:b w:val="false"/>
                <w:i w:val="false"/>
                <w:color w:val="000000"/>
                <w:sz w:val="20"/>
              </w:rPr>
              <w:t xml:space="preserve">
ние строи-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новых меди- </w:t>
            </w:r>
            <w:r>
              <w:br/>
            </w:r>
            <w:r>
              <w:rPr>
                <w:rFonts w:ascii="Times New Roman"/>
                <w:b w:val="false"/>
                <w:i w:val="false"/>
                <w:color w:val="000000"/>
                <w:sz w:val="20"/>
              </w:rPr>
              <w:t xml:space="preserve">
цинских цент- </w:t>
            </w:r>
            <w:r>
              <w:br/>
            </w:r>
            <w:r>
              <w:rPr>
                <w:rFonts w:ascii="Times New Roman"/>
                <w:b w:val="false"/>
                <w:i w:val="false"/>
                <w:color w:val="000000"/>
                <w:sz w:val="20"/>
              </w:rPr>
              <w:t xml:space="preserve">
ров в рамках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кластера в </w:t>
            </w:r>
            <w:r>
              <w:br/>
            </w:r>
            <w:r>
              <w:rPr>
                <w:rFonts w:ascii="Times New Roman"/>
                <w:b w:val="false"/>
                <w:i w:val="false"/>
                <w:color w:val="000000"/>
                <w:sz w:val="20"/>
              </w:rPr>
              <w:t xml:space="preserve">
городе Астане </w:t>
            </w:r>
            <w:r>
              <w:br/>
            </w:r>
            <w:r>
              <w:rPr>
                <w:rFonts w:ascii="Times New Roman"/>
                <w:b w:val="false"/>
                <w:i w:val="false"/>
                <w:color w:val="000000"/>
                <w:sz w:val="20"/>
              </w:rPr>
              <w:t xml:space="preserve">
с дальнейшим </w:t>
            </w:r>
            <w:r>
              <w:br/>
            </w:r>
            <w:r>
              <w:rPr>
                <w:rFonts w:ascii="Times New Roman"/>
                <w:b w:val="false"/>
                <w:i w:val="false"/>
                <w:color w:val="000000"/>
                <w:sz w:val="20"/>
              </w:rPr>
              <w:t xml:space="preserve">
привлечением </w:t>
            </w:r>
            <w:r>
              <w:br/>
            </w:r>
            <w:r>
              <w:rPr>
                <w:rFonts w:ascii="Times New Roman"/>
                <w:b w:val="false"/>
                <w:i w:val="false"/>
                <w:color w:val="000000"/>
                <w:sz w:val="20"/>
              </w:rPr>
              <w:t xml:space="preserve">
ведущих ино- </w:t>
            </w:r>
            <w:r>
              <w:br/>
            </w:r>
            <w:r>
              <w:rPr>
                <w:rFonts w:ascii="Times New Roman"/>
                <w:b w:val="false"/>
                <w:i w:val="false"/>
                <w:color w:val="000000"/>
                <w:sz w:val="20"/>
              </w:rPr>
              <w:t xml:space="preserve">
странных ком- </w:t>
            </w:r>
            <w:r>
              <w:br/>
            </w:r>
            <w:r>
              <w:rPr>
                <w:rFonts w:ascii="Times New Roman"/>
                <w:b w:val="false"/>
                <w:i w:val="false"/>
                <w:color w:val="000000"/>
                <w:sz w:val="20"/>
              </w:rPr>
              <w:t xml:space="preserve">
паний для их </w:t>
            </w:r>
            <w:r>
              <w:br/>
            </w:r>
            <w:r>
              <w:rPr>
                <w:rFonts w:ascii="Times New Roman"/>
                <w:b w:val="false"/>
                <w:i w:val="false"/>
                <w:color w:val="000000"/>
                <w:sz w:val="20"/>
              </w:rPr>
              <w:t xml:space="preserve">
управления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акты о </w:t>
            </w:r>
            <w:r>
              <w:br/>
            </w:r>
            <w:r>
              <w:rPr>
                <w:rFonts w:ascii="Times New Roman"/>
                <w:b w:val="false"/>
                <w:i w:val="false"/>
                <w:color w:val="000000"/>
                <w:sz w:val="20"/>
              </w:rPr>
              <w:t xml:space="preserve">
приемке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контракты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гг.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Должны быть </w:t>
            </w:r>
            <w:r>
              <w:br/>
            </w:r>
            <w:r>
              <w:rPr>
                <w:rFonts w:ascii="Times New Roman"/>
                <w:b w:val="false"/>
                <w:i w:val="false"/>
                <w:color w:val="000000"/>
                <w:sz w:val="20"/>
              </w:rPr>
              <w:t>
</w:t>
            </w:r>
            <w:r>
              <w:rPr>
                <w:rFonts w:ascii="Times New Roman"/>
                <w:b w:val="false"/>
                <w:i/>
                <w:color w:val="000000"/>
                <w:sz w:val="20"/>
              </w:rPr>
              <w:t xml:space="preserve">осуществлены </w:t>
            </w:r>
            <w:r>
              <w:br/>
            </w:r>
            <w:r>
              <w:rPr>
                <w:rFonts w:ascii="Times New Roman"/>
                <w:b w:val="false"/>
                <w:i w:val="false"/>
                <w:color w:val="000000"/>
                <w:sz w:val="20"/>
              </w:rPr>
              <w:t>
</w:t>
            </w:r>
            <w:r>
              <w:rPr>
                <w:rFonts w:ascii="Times New Roman"/>
                <w:b w:val="false"/>
                <w:i/>
                <w:color w:val="000000"/>
                <w:sz w:val="20"/>
              </w:rPr>
              <w:t xml:space="preserve">новые подходы </w:t>
            </w:r>
            <w:r>
              <w:br/>
            </w:r>
            <w:r>
              <w:rPr>
                <w:rFonts w:ascii="Times New Roman"/>
                <w:b w:val="false"/>
                <w:i w:val="false"/>
                <w:color w:val="000000"/>
                <w:sz w:val="20"/>
              </w:rPr>
              <w:t>
</w:t>
            </w:r>
            <w:r>
              <w:rPr>
                <w:rFonts w:ascii="Times New Roman"/>
                <w:b w:val="false"/>
                <w:i/>
                <w:color w:val="000000"/>
                <w:sz w:val="20"/>
              </w:rPr>
              <w:t xml:space="preserve">к оплате тру- </w:t>
            </w:r>
            <w:r>
              <w:br/>
            </w:r>
            <w:r>
              <w:rPr>
                <w:rFonts w:ascii="Times New Roman"/>
                <w:b w:val="false"/>
                <w:i w:val="false"/>
                <w:color w:val="000000"/>
                <w:sz w:val="20"/>
              </w:rPr>
              <w:t>
</w:t>
            </w:r>
            <w:r>
              <w:rPr>
                <w:rFonts w:ascii="Times New Roman"/>
                <w:b w:val="false"/>
                <w:i/>
                <w:color w:val="000000"/>
                <w:sz w:val="20"/>
              </w:rPr>
              <w:t xml:space="preserve">да медицинс- </w:t>
            </w:r>
            <w:r>
              <w:br/>
            </w:r>
            <w:r>
              <w:rPr>
                <w:rFonts w:ascii="Times New Roman"/>
                <w:b w:val="false"/>
                <w:i w:val="false"/>
                <w:color w:val="000000"/>
                <w:sz w:val="20"/>
              </w:rPr>
              <w:t>
</w:t>
            </w:r>
            <w:r>
              <w:rPr>
                <w:rFonts w:ascii="Times New Roman"/>
                <w:b w:val="false"/>
                <w:i/>
                <w:color w:val="000000"/>
                <w:sz w:val="20"/>
              </w:rPr>
              <w:t xml:space="preserve">ких работни- </w:t>
            </w:r>
            <w:r>
              <w:br/>
            </w:r>
            <w:r>
              <w:rPr>
                <w:rFonts w:ascii="Times New Roman"/>
                <w:b w:val="false"/>
                <w:i w:val="false"/>
                <w:color w:val="000000"/>
                <w:sz w:val="20"/>
              </w:rPr>
              <w:t>
</w:t>
            </w:r>
            <w:r>
              <w:rPr>
                <w:rFonts w:ascii="Times New Roman"/>
                <w:b w:val="false"/>
                <w:i/>
                <w:color w:val="000000"/>
                <w:sz w:val="20"/>
              </w:rPr>
              <w:t xml:space="preserve">ков в зависи- </w:t>
            </w:r>
            <w:r>
              <w:br/>
            </w:r>
            <w:r>
              <w:rPr>
                <w:rFonts w:ascii="Times New Roman"/>
                <w:b w:val="false"/>
                <w:i w:val="false"/>
                <w:color w:val="000000"/>
                <w:sz w:val="20"/>
              </w:rPr>
              <w:t>
</w:t>
            </w:r>
            <w:r>
              <w:rPr>
                <w:rFonts w:ascii="Times New Roman"/>
                <w:b w:val="false"/>
                <w:i/>
                <w:color w:val="000000"/>
                <w:sz w:val="20"/>
              </w:rPr>
              <w:t xml:space="preserve">мости от </w:t>
            </w:r>
            <w:r>
              <w:br/>
            </w:r>
            <w:r>
              <w:rPr>
                <w:rFonts w:ascii="Times New Roman"/>
                <w:b w:val="false"/>
                <w:i w:val="false"/>
                <w:color w:val="000000"/>
                <w:sz w:val="20"/>
              </w:rPr>
              <w:t>
</w:t>
            </w:r>
            <w:r>
              <w:rPr>
                <w:rFonts w:ascii="Times New Roman"/>
                <w:b w:val="false"/>
                <w:i/>
                <w:color w:val="000000"/>
                <w:sz w:val="20"/>
              </w:rPr>
              <w:t xml:space="preserve">конечного </w:t>
            </w:r>
            <w:r>
              <w:br/>
            </w:r>
            <w:r>
              <w:rPr>
                <w:rFonts w:ascii="Times New Roman"/>
                <w:b w:val="false"/>
                <w:i w:val="false"/>
                <w:color w:val="000000"/>
                <w:sz w:val="20"/>
              </w:rPr>
              <w:t>
</w:t>
            </w:r>
            <w:r>
              <w:rPr>
                <w:rFonts w:ascii="Times New Roman"/>
                <w:b w:val="false"/>
                <w:i/>
                <w:color w:val="000000"/>
                <w:sz w:val="20"/>
              </w:rPr>
              <w:t xml:space="preserve">результата </w:t>
            </w:r>
            <w:r>
              <w:br/>
            </w:r>
            <w:r>
              <w:rPr>
                <w:rFonts w:ascii="Times New Roman"/>
                <w:b w:val="false"/>
                <w:i w:val="false"/>
                <w:color w:val="000000"/>
                <w:sz w:val="20"/>
              </w:rPr>
              <w:t>
</w:t>
            </w:r>
            <w:r>
              <w:rPr>
                <w:rFonts w:ascii="Times New Roman"/>
                <w:b w:val="false"/>
                <w:i/>
                <w:color w:val="000000"/>
                <w:sz w:val="20"/>
              </w:rPr>
              <w:t xml:space="preserve">труда, с </w:t>
            </w:r>
            <w:r>
              <w:br/>
            </w:r>
            <w:r>
              <w:rPr>
                <w:rFonts w:ascii="Times New Roman"/>
                <w:b w:val="false"/>
                <w:i w:val="false"/>
                <w:color w:val="000000"/>
                <w:sz w:val="20"/>
              </w:rPr>
              <w:t>
</w:t>
            </w:r>
            <w:r>
              <w:rPr>
                <w:rFonts w:ascii="Times New Roman"/>
                <w:b w:val="false"/>
                <w:i/>
                <w:color w:val="000000"/>
                <w:sz w:val="20"/>
              </w:rPr>
              <w:t xml:space="preserve">учетом его </w:t>
            </w:r>
            <w:r>
              <w:br/>
            </w:r>
            <w:r>
              <w:rPr>
                <w:rFonts w:ascii="Times New Roman"/>
                <w:b w:val="false"/>
                <w:i w:val="false"/>
                <w:color w:val="000000"/>
                <w:sz w:val="20"/>
              </w:rPr>
              <w:t>
</w:t>
            </w:r>
            <w:r>
              <w:rPr>
                <w:rFonts w:ascii="Times New Roman"/>
                <w:b w:val="false"/>
                <w:i/>
                <w:color w:val="000000"/>
                <w:sz w:val="20"/>
              </w:rPr>
              <w:t xml:space="preserve">качества, </w:t>
            </w:r>
            <w:r>
              <w:br/>
            </w:r>
            <w:r>
              <w:rPr>
                <w:rFonts w:ascii="Times New Roman"/>
                <w:b w:val="false"/>
                <w:i w:val="false"/>
                <w:color w:val="000000"/>
                <w:sz w:val="20"/>
              </w:rPr>
              <w:t>
</w:t>
            </w:r>
            <w:r>
              <w:rPr>
                <w:rFonts w:ascii="Times New Roman"/>
                <w:b w:val="false"/>
                <w:i/>
                <w:color w:val="000000"/>
                <w:sz w:val="20"/>
              </w:rPr>
              <w:t xml:space="preserve">объема и </w:t>
            </w:r>
            <w:r>
              <w:br/>
            </w:r>
            <w:r>
              <w:rPr>
                <w:rFonts w:ascii="Times New Roman"/>
                <w:b w:val="false"/>
                <w:i w:val="false"/>
                <w:color w:val="000000"/>
                <w:sz w:val="20"/>
              </w:rPr>
              <w:t>
</w:t>
            </w:r>
            <w:r>
              <w:rPr>
                <w:rFonts w:ascii="Times New Roman"/>
                <w:b w:val="false"/>
                <w:i/>
                <w:color w:val="000000"/>
                <w:sz w:val="20"/>
              </w:rPr>
              <w:t xml:space="preserve">сложности </w:t>
            </w:r>
            <w:r>
              <w:br/>
            </w:r>
            <w:r>
              <w:rPr>
                <w:rFonts w:ascii="Times New Roman"/>
                <w:b w:val="false"/>
                <w:i w:val="false"/>
                <w:color w:val="000000"/>
                <w:sz w:val="20"/>
              </w:rPr>
              <w:t>
</w:t>
            </w:r>
            <w:r>
              <w:rPr>
                <w:rFonts w:ascii="Times New Roman"/>
                <w:b w:val="false"/>
                <w:i/>
                <w:color w:val="000000"/>
                <w:sz w:val="20"/>
              </w:rPr>
              <w:t xml:space="preserve">оказываемой </w:t>
            </w:r>
            <w:r>
              <w:br/>
            </w:r>
            <w:r>
              <w:rPr>
                <w:rFonts w:ascii="Times New Roman"/>
                <w:b w:val="false"/>
                <w:i w:val="false"/>
                <w:color w:val="000000"/>
                <w:sz w:val="20"/>
              </w:rPr>
              <w:t>
</w:t>
            </w:r>
            <w:r>
              <w:rPr>
                <w:rFonts w:ascii="Times New Roman"/>
                <w:b w:val="false"/>
                <w:i/>
                <w:color w:val="000000"/>
                <w:sz w:val="20"/>
              </w:rPr>
              <w:t xml:space="preserve">медицинской </w:t>
            </w:r>
            <w:r>
              <w:br/>
            </w:r>
            <w:r>
              <w:rPr>
                <w:rFonts w:ascii="Times New Roman"/>
                <w:b w:val="false"/>
                <w:i w:val="false"/>
                <w:color w:val="000000"/>
                <w:sz w:val="20"/>
              </w:rPr>
              <w:t>
</w:t>
            </w:r>
            <w:r>
              <w:rPr>
                <w:rFonts w:ascii="Times New Roman"/>
                <w:b w:val="false"/>
                <w:i/>
                <w:color w:val="000000"/>
                <w:sz w:val="20"/>
              </w:rPr>
              <w:t xml:space="preserve">помощи, а </w:t>
            </w:r>
            <w:r>
              <w:br/>
            </w:r>
            <w:r>
              <w:rPr>
                <w:rFonts w:ascii="Times New Roman"/>
                <w:b w:val="false"/>
                <w:i w:val="false"/>
                <w:color w:val="000000"/>
                <w:sz w:val="20"/>
              </w:rPr>
              <w:t>
</w:t>
            </w:r>
            <w:r>
              <w:rPr>
                <w:rFonts w:ascii="Times New Roman"/>
                <w:b w:val="false"/>
                <w:i/>
                <w:color w:val="000000"/>
                <w:sz w:val="20"/>
              </w:rPr>
              <w:t xml:space="preserve">также уровня </w:t>
            </w:r>
            <w:r>
              <w:br/>
            </w:r>
            <w:r>
              <w:rPr>
                <w:rFonts w:ascii="Times New Roman"/>
                <w:b w:val="false"/>
                <w:i w:val="false"/>
                <w:color w:val="000000"/>
                <w:sz w:val="20"/>
              </w:rPr>
              <w:t>
</w:t>
            </w:r>
            <w:r>
              <w:rPr>
                <w:rFonts w:ascii="Times New Roman"/>
                <w:b w:val="false"/>
                <w:i/>
                <w:color w:val="000000"/>
                <w:sz w:val="20"/>
              </w:rPr>
              <w:t xml:space="preserve">квалификации.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января </w:t>
            </w:r>
            <w:r>
              <w:br/>
            </w:r>
            <w:r>
              <w:rPr>
                <w:rFonts w:ascii="Times New Roman"/>
                <w:b w:val="false"/>
                <w:i w:val="false"/>
                <w:color w:val="000000"/>
                <w:sz w:val="20"/>
              </w:rPr>
              <w:t xml:space="preserve">
2002 года </w:t>
            </w:r>
            <w:r>
              <w:br/>
            </w:r>
            <w:r>
              <w:rPr>
                <w:rFonts w:ascii="Times New Roman"/>
                <w:b w:val="false"/>
                <w:i w:val="false"/>
                <w:color w:val="000000"/>
                <w:sz w:val="20"/>
              </w:rPr>
              <w:t xml:space="preserve">
N 41 "О сис- </w:t>
            </w:r>
            <w:r>
              <w:br/>
            </w:r>
            <w:r>
              <w:rPr>
                <w:rFonts w:ascii="Times New Roman"/>
                <w:b w:val="false"/>
                <w:i w:val="false"/>
                <w:color w:val="000000"/>
                <w:sz w:val="20"/>
              </w:rPr>
              <w:t xml:space="preserve">
теме оплаты </w:t>
            </w:r>
            <w:r>
              <w:br/>
            </w:r>
            <w:r>
              <w:rPr>
                <w:rFonts w:ascii="Times New Roman"/>
                <w:b w:val="false"/>
                <w:i w:val="false"/>
                <w:color w:val="000000"/>
                <w:sz w:val="20"/>
              </w:rPr>
              <w:t xml:space="preserve">
труда работ- </w:t>
            </w:r>
            <w:r>
              <w:br/>
            </w:r>
            <w:r>
              <w:rPr>
                <w:rFonts w:ascii="Times New Roman"/>
                <w:b w:val="false"/>
                <w:i w:val="false"/>
                <w:color w:val="000000"/>
                <w:sz w:val="20"/>
              </w:rPr>
              <w:t xml:space="preserve">
ников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не являющихся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служащи- </w:t>
            </w:r>
            <w:r>
              <w:br/>
            </w:r>
            <w:r>
              <w:rPr>
                <w:rFonts w:ascii="Times New Roman"/>
                <w:b w:val="false"/>
                <w:i w:val="false"/>
                <w:color w:val="000000"/>
                <w:sz w:val="20"/>
              </w:rPr>
              <w:t xml:space="preserve">
ми, и работ- </w:t>
            </w:r>
            <w:r>
              <w:br/>
            </w:r>
            <w:r>
              <w:rPr>
                <w:rFonts w:ascii="Times New Roman"/>
                <w:b w:val="false"/>
                <w:i w:val="false"/>
                <w:color w:val="000000"/>
                <w:sz w:val="20"/>
              </w:rPr>
              <w:t xml:space="preserve">
ников казен-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в части </w:t>
            </w:r>
            <w:r>
              <w:br/>
            </w:r>
            <w:r>
              <w:rPr>
                <w:rFonts w:ascii="Times New Roman"/>
                <w:b w:val="false"/>
                <w:i w:val="false"/>
                <w:color w:val="000000"/>
                <w:sz w:val="20"/>
              </w:rPr>
              <w:t xml:space="preserve">
внедрения </w:t>
            </w:r>
            <w:r>
              <w:br/>
            </w:r>
            <w:r>
              <w:rPr>
                <w:rFonts w:ascii="Times New Roman"/>
                <w:b w:val="false"/>
                <w:i w:val="false"/>
                <w:color w:val="000000"/>
                <w:sz w:val="20"/>
              </w:rPr>
              <w:t xml:space="preserve">
подходов по </w:t>
            </w:r>
            <w:r>
              <w:br/>
            </w:r>
            <w:r>
              <w:rPr>
                <w:rFonts w:ascii="Times New Roman"/>
                <w:b w:val="false"/>
                <w:i w:val="false"/>
                <w:color w:val="000000"/>
                <w:sz w:val="20"/>
              </w:rPr>
              <w:t xml:space="preserve">
дифференциро- </w:t>
            </w:r>
            <w:r>
              <w:br/>
            </w:r>
            <w:r>
              <w:rPr>
                <w:rFonts w:ascii="Times New Roman"/>
                <w:b w:val="false"/>
                <w:i w:val="false"/>
                <w:color w:val="000000"/>
                <w:sz w:val="20"/>
              </w:rPr>
              <w:t xml:space="preserve">
ванной оплате </w:t>
            </w:r>
            <w:r>
              <w:br/>
            </w:r>
            <w:r>
              <w:rPr>
                <w:rFonts w:ascii="Times New Roman"/>
                <w:b w:val="false"/>
                <w:i w:val="false"/>
                <w:color w:val="000000"/>
                <w:sz w:val="20"/>
              </w:rPr>
              <w:t xml:space="preserve">
труда медици- </w:t>
            </w:r>
            <w:r>
              <w:br/>
            </w:r>
            <w:r>
              <w:rPr>
                <w:rFonts w:ascii="Times New Roman"/>
                <w:b w:val="false"/>
                <w:i w:val="false"/>
                <w:color w:val="000000"/>
                <w:sz w:val="20"/>
              </w:rPr>
              <w:t xml:space="preserve">
нских работ- </w:t>
            </w:r>
            <w:r>
              <w:br/>
            </w:r>
            <w:r>
              <w:rPr>
                <w:rFonts w:ascii="Times New Roman"/>
                <w:b w:val="false"/>
                <w:i w:val="false"/>
                <w:color w:val="000000"/>
                <w:sz w:val="20"/>
              </w:rPr>
              <w:t xml:space="preserve">
ников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Внедрение </w:t>
            </w:r>
            <w:r>
              <w:br/>
            </w:r>
            <w:r>
              <w:rPr>
                <w:rFonts w:ascii="Times New Roman"/>
                <w:b w:val="false"/>
                <w:i w:val="false"/>
                <w:color w:val="000000"/>
                <w:sz w:val="20"/>
              </w:rPr>
              <w:t xml:space="preserve">
с 1 января </w:t>
            </w:r>
            <w:r>
              <w:br/>
            </w:r>
            <w:r>
              <w:rPr>
                <w:rFonts w:ascii="Times New Roman"/>
                <w:b w:val="false"/>
                <w:i w:val="false"/>
                <w:color w:val="000000"/>
                <w:sz w:val="20"/>
              </w:rPr>
              <w:t xml:space="preserve">
2007 г. диф- </w:t>
            </w:r>
            <w:r>
              <w:br/>
            </w:r>
            <w:r>
              <w:rPr>
                <w:rFonts w:ascii="Times New Roman"/>
                <w:b w:val="false"/>
                <w:i w:val="false"/>
                <w:color w:val="000000"/>
                <w:sz w:val="20"/>
              </w:rPr>
              <w:t xml:space="preserve">
ференцирован- </w:t>
            </w:r>
            <w:r>
              <w:br/>
            </w:r>
            <w:r>
              <w:rPr>
                <w:rFonts w:ascii="Times New Roman"/>
                <w:b w:val="false"/>
                <w:i w:val="false"/>
                <w:color w:val="000000"/>
                <w:sz w:val="20"/>
              </w:rPr>
              <w:t xml:space="preserve">
ной оплаты </w:t>
            </w:r>
            <w:r>
              <w:br/>
            </w:r>
            <w:r>
              <w:rPr>
                <w:rFonts w:ascii="Times New Roman"/>
                <w:b w:val="false"/>
                <w:i w:val="false"/>
                <w:color w:val="000000"/>
                <w:sz w:val="20"/>
              </w:rPr>
              <w:t xml:space="preserve">
труда меди- </w:t>
            </w:r>
            <w:r>
              <w:br/>
            </w:r>
            <w:r>
              <w:rPr>
                <w:rFonts w:ascii="Times New Roman"/>
                <w:b w:val="false"/>
                <w:i w:val="false"/>
                <w:color w:val="000000"/>
                <w:sz w:val="20"/>
              </w:rPr>
              <w:t xml:space="preserve">
цинских ра- </w:t>
            </w:r>
            <w:r>
              <w:br/>
            </w:r>
            <w:r>
              <w:rPr>
                <w:rFonts w:ascii="Times New Roman"/>
                <w:b w:val="false"/>
                <w:i w:val="false"/>
                <w:color w:val="000000"/>
                <w:sz w:val="20"/>
              </w:rPr>
              <w:t xml:space="preserve">
ботников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Досаев Е.А.,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r>
              <w:br/>
            </w:r>
            <w:r>
              <w:rPr>
                <w:rFonts w:ascii="Times New Roman"/>
                <w:b w:val="false"/>
                <w:i w:val="false"/>
                <w:color w:val="000000"/>
                <w:sz w:val="20"/>
              </w:rPr>
              <w:t xml:space="preserve">
"О 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канском </w:t>
            </w:r>
            <w:r>
              <w:br/>
            </w:r>
            <w:r>
              <w:rPr>
                <w:rFonts w:ascii="Times New Roman"/>
                <w:b w:val="false"/>
                <w:i w:val="false"/>
                <w:color w:val="000000"/>
                <w:sz w:val="20"/>
              </w:rPr>
              <w:t xml:space="preserve">
бюджете </w:t>
            </w:r>
            <w:r>
              <w:br/>
            </w:r>
            <w:r>
              <w:rPr>
                <w:rFonts w:ascii="Times New Roman"/>
                <w:b w:val="false"/>
                <w:i w:val="false"/>
                <w:color w:val="000000"/>
                <w:sz w:val="20"/>
              </w:rPr>
              <w:t xml:space="preserve">
на 2007 </w:t>
            </w:r>
            <w:r>
              <w:br/>
            </w:r>
            <w:r>
              <w:rPr>
                <w:rFonts w:ascii="Times New Roman"/>
                <w:b w:val="false"/>
                <w:i w:val="false"/>
                <w:color w:val="000000"/>
                <w:sz w:val="20"/>
              </w:rPr>
              <w:t xml:space="preserve">
год"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 Обеспечение охраны окружающей среды и экологической безопасности в соответствии с международными стандартами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должен быть </w:t>
            </w:r>
            <w:r>
              <w:br/>
            </w:r>
            <w:r>
              <w:rPr>
                <w:rFonts w:ascii="Times New Roman"/>
                <w:b w:val="false"/>
                <w:i w:val="false"/>
                <w:color w:val="000000"/>
                <w:sz w:val="20"/>
              </w:rPr>
              <w:t>
</w:t>
            </w:r>
            <w:r>
              <w:rPr>
                <w:rFonts w:ascii="Times New Roman"/>
                <w:b w:val="false"/>
                <w:i/>
                <w:color w:val="000000"/>
                <w:sz w:val="20"/>
              </w:rPr>
              <w:t xml:space="preserve">принят Эколо- </w:t>
            </w:r>
            <w:r>
              <w:br/>
            </w:r>
            <w:r>
              <w:rPr>
                <w:rFonts w:ascii="Times New Roman"/>
                <w:b w:val="false"/>
                <w:i w:val="false"/>
                <w:color w:val="000000"/>
                <w:sz w:val="20"/>
              </w:rPr>
              <w:t>
</w:t>
            </w:r>
            <w:r>
              <w:rPr>
                <w:rFonts w:ascii="Times New Roman"/>
                <w:b w:val="false"/>
                <w:i/>
                <w:color w:val="000000"/>
                <w:sz w:val="20"/>
              </w:rPr>
              <w:t xml:space="preserve">гический ко- </w:t>
            </w:r>
            <w:r>
              <w:br/>
            </w:r>
            <w:r>
              <w:rPr>
                <w:rFonts w:ascii="Times New Roman"/>
                <w:b w:val="false"/>
                <w:i w:val="false"/>
                <w:color w:val="000000"/>
                <w:sz w:val="20"/>
              </w:rPr>
              <w:t>
</w:t>
            </w:r>
            <w:r>
              <w:rPr>
                <w:rFonts w:ascii="Times New Roman"/>
                <w:b w:val="false"/>
                <w:i/>
                <w:color w:val="000000"/>
                <w:sz w:val="20"/>
              </w:rPr>
              <w:t xml:space="preserve">декс, направ- </w:t>
            </w:r>
            <w:r>
              <w:br/>
            </w:r>
            <w:r>
              <w:rPr>
                <w:rFonts w:ascii="Times New Roman"/>
                <w:b w:val="false"/>
                <w:i w:val="false"/>
                <w:color w:val="000000"/>
                <w:sz w:val="20"/>
              </w:rPr>
              <w:t>
</w:t>
            </w:r>
            <w:r>
              <w:rPr>
                <w:rFonts w:ascii="Times New Roman"/>
                <w:b w:val="false"/>
                <w:i/>
                <w:color w:val="000000"/>
                <w:sz w:val="20"/>
              </w:rPr>
              <w:t xml:space="preserve">ленный на </w:t>
            </w:r>
            <w:r>
              <w:br/>
            </w:r>
            <w:r>
              <w:rPr>
                <w:rFonts w:ascii="Times New Roman"/>
                <w:b w:val="false"/>
                <w:i w:val="false"/>
                <w:color w:val="000000"/>
                <w:sz w:val="20"/>
              </w:rPr>
              <w:t>
</w:t>
            </w:r>
            <w:r>
              <w:rPr>
                <w:rFonts w:ascii="Times New Roman"/>
                <w:b w:val="false"/>
                <w:i/>
                <w:color w:val="000000"/>
                <w:sz w:val="20"/>
              </w:rPr>
              <w:t xml:space="preserve">гармонизацию </w:t>
            </w:r>
            <w:r>
              <w:br/>
            </w:r>
            <w:r>
              <w:rPr>
                <w:rFonts w:ascii="Times New Roman"/>
                <w:b w:val="false"/>
                <w:i w:val="false"/>
                <w:color w:val="000000"/>
                <w:sz w:val="20"/>
              </w:rPr>
              <w:t>
</w:t>
            </w:r>
            <w:r>
              <w:rPr>
                <w:rFonts w:ascii="Times New Roman"/>
                <w:b w:val="false"/>
                <w:i/>
                <w:color w:val="000000"/>
                <w:sz w:val="20"/>
              </w:rPr>
              <w:t xml:space="preserve">нашего эколо- </w:t>
            </w:r>
            <w:r>
              <w:br/>
            </w:r>
            <w:r>
              <w:rPr>
                <w:rFonts w:ascii="Times New Roman"/>
                <w:b w:val="false"/>
                <w:i w:val="false"/>
                <w:color w:val="000000"/>
                <w:sz w:val="20"/>
              </w:rPr>
              <w:t>
</w:t>
            </w:r>
            <w:r>
              <w:rPr>
                <w:rFonts w:ascii="Times New Roman"/>
                <w:b w:val="false"/>
                <w:i/>
                <w:color w:val="000000"/>
                <w:sz w:val="20"/>
              </w:rPr>
              <w:t xml:space="preserve">гического за- </w:t>
            </w:r>
            <w:r>
              <w:br/>
            </w:r>
            <w:r>
              <w:rPr>
                <w:rFonts w:ascii="Times New Roman"/>
                <w:b w:val="false"/>
                <w:i w:val="false"/>
                <w:color w:val="000000"/>
                <w:sz w:val="20"/>
              </w:rPr>
              <w:t>
</w:t>
            </w:r>
            <w:r>
              <w:rPr>
                <w:rFonts w:ascii="Times New Roman"/>
                <w:b w:val="false"/>
                <w:i/>
                <w:color w:val="000000"/>
                <w:sz w:val="20"/>
              </w:rPr>
              <w:t xml:space="preserve">конодательст- </w:t>
            </w:r>
            <w:r>
              <w:br/>
            </w:r>
            <w:r>
              <w:rPr>
                <w:rFonts w:ascii="Times New Roman"/>
                <w:b w:val="false"/>
                <w:i w:val="false"/>
                <w:color w:val="000000"/>
                <w:sz w:val="20"/>
              </w:rPr>
              <w:t>
</w:t>
            </w:r>
            <w:r>
              <w:rPr>
                <w:rFonts w:ascii="Times New Roman"/>
                <w:b w:val="false"/>
                <w:i/>
                <w:color w:val="000000"/>
                <w:sz w:val="20"/>
              </w:rPr>
              <w:t xml:space="preserve">ва с передо- </w:t>
            </w:r>
            <w:r>
              <w:br/>
            </w:r>
            <w:r>
              <w:rPr>
                <w:rFonts w:ascii="Times New Roman"/>
                <w:b w:val="false"/>
                <w:i w:val="false"/>
                <w:color w:val="000000"/>
                <w:sz w:val="20"/>
              </w:rPr>
              <w:t>
</w:t>
            </w:r>
            <w:r>
              <w:rPr>
                <w:rFonts w:ascii="Times New Roman"/>
                <w:b w:val="false"/>
                <w:i/>
                <w:color w:val="000000"/>
                <w:sz w:val="20"/>
              </w:rPr>
              <w:t xml:space="preserve">выми междуна- </w:t>
            </w:r>
            <w:r>
              <w:br/>
            </w:r>
            <w:r>
              <w:rPr>
                <w:rFonts w:ascii="Times New Roman"/>
                <w:b w:val="false"/>
                <w:i w:val="false"/>
                <w:color w:val="000000"/>
                <w:sz w:val="20"/>
              </w:rPr>
              <w:t>
</w:t>
            </w:r>
            <w:r>
              <w:rPr>
                <w:rFonts w:ascii="Times New Roman"/>
                <w:b w:val="false"/>
                <w:i/>
                <w:color w:val="000000"/>
                <w:sz w:val="20"/>
              </w:rPr>
              <w:t xml:space="preserve">родными акта- </w:t>
            </w:r>
            <w:r>
              <w:br/>
            </w:r>
            <w:r>
              <w:rPr>
                <w:rFonts w:ascii="Times New Roman"/>
                <w:b w:val="false"/>
                <w:i w:val="false"/>
                <w:color w:val="000000"/>
                <w:sz w:val="20"/>
              </w:rPr>
              <w:t>
</w:t>
            </w:r>
            <w:r>
              <w:rPr>
                <w:rFonts w:ascii="Times New Roman"/>
                <w:b w:val="false"/>
                <w:i/>
                <w:color w:val="000000"/>
                <w:sz w:val="20"/>
              </w:rPr>
              <w:t xml:space="preserve">ми, переход </w:t>
            </w:r>
            <w:r>
              <w:br/>
            </w:r>
            <w:r>
              <w:rPr>
                <w:rFonts w:ascii="Times New Roman"/>
                <w:b w:val="false"/>
                <w:i w:val="false"/>
                <w:color w:val="000000"/>
                <w:sz w:val="20"/>
              </w:rPr>
              <w:t>
</w:t>
            </w:r>
            <w:r>
              <w:rPr>
                <w:rFonts w:ascii="Times New Roman"/>
                <w:b w:val="false"/>
                <w:i/>
                <w:color w:val="000000"/>
                <w:sz w:val="20"/>
              </w:rPr>
              <w:t xml:space="preserve">на новые </w:t>
            </w:r>
            <w:r>
              <w:br/>
            </w:r>
            <w:r>
              <w:rPr>
                <w:rFonts w:ascii="Times New Roman"/>
                <w:b w:val="false"/>
                <w:i w:val="false"/>
                <w:color w:val="000000"/>
                <w:sz w:val="20"/>
              </w:rPr>
              <w:t>
</w:t>
            </w:r>
            <w:r>
              <w:rPr>
                <w:rFonts w:ascii="Times New Roman"/>
                <w:b w:val="false"/>
                <w:i/>
                <w:color w:val="000000"/>
                <w:sz w:val="20"/>
              </w:rPr>
              <w:t xml:space="preserve">стандарты, </w:t>
            </w:r>
            <w:r>
              <w:br/>
            </w:r>
            <w:r>
              <w:rPr>
                <w:rFonts w:ascii="Times New Roman"/>
                <w:b w:val="false"/>
                <w:i w:val="false"/>
                <w:color w:val="000000"/>
                <w:sz w:val="20"/>
              </w:rPr>
              <w:t>
</w:t>
            </w:r>
            <w:r>
              <w:rPr>
                <w:rFonts w:ascii="Times New Roman"/>
                <w:b w:val="false"/>
                <w:i/>
                <w:color w:val="000000"/>
                <w:sz w:val="20"/>
              </w:rPr>
              <w:t xml:space="preserve">совершенство- </w:t>
            </w:r>
            <w:r>
              <w:br/>
            </w:r>
            <w:r>
              <w:rPr>
                <w:rFonts w:ascii="Times New Roman"/>
                <w:b w:val="false"/>
                <w:i w:val="false"/>
                <w:color w:val="000000"/>
                <w:sz w:val="20"/>
              </w:rPr>
              <w:t>
</w:t>
            </w:r>
            <w:r>
              <w:rPr>
                <w:rFonts w:ascii="Times New Roman"/>
                <w:b w:val="false"/>
                <w:i/>
                <w:color w:val="000000"/>
                <w:sz w:val="20"/>
              </w:rPr>
              <w:t xml:space="preserve">вание системы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ного контро- </w:t>
            </w:r>
            <w:r>
              <w:br/>
            </w:r>
            <w:r>
              <w:rPr>
                <w:rFonts w:ascii="Times New Roman"/>
                <w:b w:val="false"/>
                <w:i w:val="false"/>
                <w:color w:val="000000"/>
                <w:sz w:val="20"/>
              </w:rPr>
              <w:t>
</w:t>
            </w:r>
            <w:r>
              <w:rPr>
                <w:rFonts w:ascii="Times New Roman"/>
                <w:b w:val="false"/>
                <w:i/>
                <w:color w:val="000000"/>
                <w:sz w:val="20"/>
              </w:rPr>
              <w:t xml:space="preserve">ля. В целом </w:t>
            </w:r>
            <w:r>
              <w:br/>
            </w:r>
            <w:r>
              <w:rPr>
                <w:rFonts w:ascii="Times New Roman"/>
                <w:b w:val="false"/>
                <w:i w:val="false"/>
                <w:color w:val="000000"/>
                <w:sz w:val="20"/>
              </w:rPr>
              <w:t>
</w:t>
            </w:r>
            <w:r>
              <w:rPr>
                <w:rFonts w:ascii="Times New Roman"/>
                <w:b w:val="false"/>
                <w:i/>
                <w:color w:val="000000"/>
                <w:sz w:val="20"/>
              </w:rPr>
              <w:t xml:space="preserve">к 2010 году </w:t>
            </w:r>
            <w:r>
              <w:br/>
            </w:r>
            <w:r>
              <w:rPr>
                <w:rFonts w:ascii="Times New Roman"/>
                <w:b w:val="false"/>
                <w:i w:val="false"/>
                <w:color w:val="000000"/>
                <w:sz w:val="20"/>
              </w:rPr>
              <w:t>
</w:t>
            </w:r>
            <w:r>
              <w:rPr>
                <w:rFonts w:ascii="Times New Roman"/>
                <w:b w:val="false"/>
                <w:i/>
                <w:color w:val="000000"/>
                <w:sz w:val="20"/>
              </w:rPr>
              <w:t xml:space="preserve">мы должны </w:t>
            </w:r>
            <w:r>
              <w:br/>
            </w:r>
            <w:r>
              <w:rPr>
                <w:rFonts w:ascii="Times New Roman"/>
                <w:b w:val="false"/>
                <w:i w:val="false"/>
                <w:color w:val="000000"/>
                <w:sz w:val="20"/>
              </w:rPr>
              <w:t>
</w:t>
            </w:r>
            <w:r>
              <w:rPr>
                <w:rFonts w:ascii="Times New Roman"/>
                <w:b w:val="false"/>
                <w:i/>
                <w:color w:val="000000"/>
                <w:sz w:val="20"/>
              </w:rPr>
              <w:t xml:space="preserve">создать ос- </w:t>
            </w:r>
            <w:r>
              <w:br/>
            </w:r>
            <w:r>
              <w:rPr>
                <w:rFonts w:ascii="Times New Roman"/>
                <w:b w:val="false"/>
                <w:i w:val="false"/>
                <w:color w:val="000000"/>
                <w:sz w:val="20"/>
              </w:rPr>
              <w:t>
</w:t>
            </w:r>
            <w:r>
              <w:rPr>
                <w:rFonts w:ascii="Times New Roman"/>
                <w:b w:val="false"/>
                <w:i/>
                <w:color w:val="000000"/>
                <w:sz w:val="20"/>
              </w:rPr>
              <w:t xml:space="preserve">новные эколо- </w:t>
            </w:r>
            <w:r>
              <w:br/>
            </w:r>
            <w:r>
              <w:rPr>
                <w:rFonts w:ascii="Times New Roman"/>
                <w:b w:val="false"/>
                <w:i w:val="false"/>
                <w:color w:val="000000"/>
                <w:sz w:val="20"/>
              </w:rPr>
              <w:t>
</w:t>
            </w:r>
            <w:r>
              <w:rPr>
                <w:rFonts w:ascii="Times New Roman"/>
                <w:b w:val="false"/>
                <w:i/>
                <w:color w:val="000000"/>
                <w:sz w:val="20"/>
              </w:rPr>
              <w:t xml:space="preserve">гические </w:t>
            </w:r>
            <w:r>
              <w:br/>
            </w:r>
            <w:r>
              <w:rPr>
                <w:rFonts w:ascii="Times New Roman"/>
                <w:b w:val="false"/>
                <w:i w:val="false"/>
                <w:color w:val="000000"/>
                <w:sz w:val="20"/>
              </w:rPr>
              <w:t>
</w:t>
            </w:r>
            <w:r>
              <w:rPr>
                <w:rFonts w:ascii="Times New Roman"/>
                <w:b w:val="false"/>
                <w:i/>
                <w:color w:val="000000"/>
                <w:sz w:val="20"/>
              </w:rPr>
              <w:t xml:space="preserve">стандарты </w:t>
            </w:r>
            <w:r>
              <w:br/>
            </w:r>
            <w:r>
              <w:rPr>
                <w:rFonts w:ascii="Times New Roman"/>
                <w:b w:val="false"/>
                <w:i w:val="false"/>
                <w:color w:val="000000"/>
                <w:sz w:val="20"/>
              </w:rPr>
              <w:t>
</w:t>
            </w:r>
            <w:r>
              <w:rPr>
                <w:rFonts w:ascii="Times New Roman"/>
                <w:b w:val="false"/>
                <w:i/>
                <w:color w:val="000000"/>
                <w:sz w:val="20"/>
              </w:rPr>
              <w:t xml:space="preserve">устойчивого </w:t>
            </w:r>
            <w:r>
              <w:br/>
            </w:r>
            <w:r>
              <w:rPr>
                <w:rFonts w:ascii="Times New Roman"/>
                <w:b w:val="false"/>
                <w:i w:val="false"/>
                <w:color w:val="000000"/>
                <w:sz w:val="20"/>
              </w:rPr>
              <w:t>
</w:t>
            </w:r>
            <w:r>
              <w:rPr>
                <w:rFonts w:ascii="Times New Roman"/>
                <w:b w:val="false"/>
                <w:i/>
                <w:color w:val="000000"/>
                <w:sz w:val="20"/>
              </w:rPr>
              <w:t xml:space="preserve">развития об- </w:t>
            </w:r>
            <w:r>
              <w:br/>
            </w:r>
            <w:r>
              <w:rPr>
                <w:rFonts w:ascii="Times New Roman"/>
                <w:b w:val="false"/>
                <w:i w:val="false"/>
                <w:color w:val="000000"/>
                <w:sz w:val="20"/>
              </w:rPr>
              <w:t>
</w:t>
            </w:r>
            <w:r>
              <w:rPr>
                <w:rFonts w:ascii="Times New Roman"/>
                <w:b w:val="false"/>
                <w:i/>
                <w:color w:val="000000"/>
                <w:sz w:val="20"/>
              </w:rPr>
              <w:t xml:space="preserve">щества.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принятие </w:t>
            </w:r>
            <w:r>
              <w:br/>
            </w:r>
            <w:r>
              <w:rPr>
                <w:rFonts w:ascii="Times New Roman"/>
                <w:b w:val="false"/>
                <w:i w:val="false"/>
                <w:color w:val="000000"/>
                <w:sz w:val="20"/>
              </w:rPr>
              <w:t xml:space="preserve">
Кодекса об </w:t>
            </w:r>
            <w:r>
              <w:br/>
            </w:r>
            <w:r>
              <w:rPr>
                <w:rFonts w:ascii="Times New Roman"/>
                <w:b w:val="false"/>
                <w:i w:val="false"/>
                <w:color w:val="000000"/>
                <w:sz w:val="20"/>
              </w:rPr>
              <w:t xml:space="preserve">
охране окру- </w:t>
            </w:r>
            <w:r>
              <w:br/>
            </w:r>
            <w:r>
              <w:rPr>
                <w:rFonts w:ascii="Times New Roman"/>
                <w:b w:val="false"/>
                <w:i w:val="false"/>
                <w:color w:val="000000"/>
                <w:sz w:val="20"/>
              </w:rPr>
              <w:t xml:space="preserve">
жающей среды </w:t>
            </w:r>
            <w:r>
              <w:br/>
            </w:r>
            <w:r>
              <w:rPr>
                <w:rFonts w:ascii="Times New Roman"/>
                <w:b w:val="false"/>
                <w:i w:val="false"/>
                <w:color w:val="000000"/>
                <w:sz w:val="20"/>
              </w:rPr>
              <w:t xml:space="preserve">
(Экологичес- </w:t>
            </w:r>
            <w:r>
              <w:br/>
            </w:r>
            <w:r>
              <w:rPr>
                <w:rFonts w:ascii="Times New Roman"/>
                <w:b w:val="false"/>
                <w:i w:val="false"/>
                <w:color w:val="000000"/>
                <w:sz w:val="20"/>
              </w:rPr>
              <w:t xml:space="preserve">
кого кодекса)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Мухаметжанов </w:t>
            </w:r>
            <w:r>
              <w:br/>
            </w:r>
            <w:r>
              <w:rPr>
                <w:rFonts w:ascii="Times New Roman"/>
                <w:b w:val="false"/>
                <w:i w:val="false"/>
                <w:color w:val="000000"/>
                <w:sz w:val="20"/>
              </w:rPr>
              <w:t xml:space="preserve">
К.Е.,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Измухамбетов Б.С.,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Оспанов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 Внедрение международных стандартов </w:t>
            </w:r>
            <w:r>
              <w:br/>
            </w:r>
            <w:r>
              <w:rPr>
                <w:rFonts w:ascii="Times New Roman"/>
                <w:b w:val="false"/>
                <w:i w:val="false"/>
                <w:color w:val="000000"/>
                <w:sz w:val="20"/>
              </w:rPr>
              <w:t>
</w:t>
            </w:r>
            <w:r>
              <w:rPr>
                <w:rFonts w:ascii="Times New Roman"/>
                <w:b w:val="false"/>
                <w:i/>
                <w:color w:val="000000"/>
                <w:sz w:val="20"/>
              </w:rPr>
              <w:t xml:space="preserve">социальной ответственности бизнеса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...совместная </w:t>
            </w:r>
            <w:r>
              <w:br/>
            </w:r>
            <w:r>
              <w:rPr>
                <w:rFonts w:ascii="Times New Roman"/>
                <w:b w:val="false"/>
                <w:i w:val="false"/>
                <w:color w:val="000000"/>
                <w:sz w:val="20"/>
              </w:rPr>
              <w:t>
</w:t>
            </w:r>
            <w:r>
              <w:rPr>
                <w:rFonts w:ascii="Times New Roman"/>
                <w:b w:val="false"/>
                <w:i/>
                <w:color w:val="000000"/>
                <w:sz w:val="20"/>
              </w:rPr>
              <w:t xml:space="preserve">деятельность </w:t>
            </w:r>
            <w:r>
              <w:br/>
            </w:r>
            <w:r>
              <w:rPr>
                <w:rFonts w:ascii="Times New Roman"/>
                <w:b w:val="false"/>
                <w:i w:val="false"/>
                <w:color w:val="000000"/>
                <w:sz w:val="20"/>
              </w:rPr>
              <w:t>
</w:t>
            </w:r>
            <w:r>
              <w:rPr>
                <w:rFonts w:ascii="Times New Roman"/>
                <w:b w:val="false"/>
                <w:i/>
                <w:color w:val="000000"/>
                <w:sz w:val="20"/>
              </w:rPr>
              <w:t xml:space="preserve">бизнеса и </w:t>
            </w:r>
            <w:r>
              <w:br/>
            </w:r>
            <w:r>
              <w:rPr>
                <w:rFonts w:ascii="Times New Roman"/>
                <w:b w:val="false"/>
                <w:i w:val="false"/>
                <w:color w:val="000000"/>
                <w:sz w:val="20"/>
              </w:rPr>
              <w:t>
</w:t>
            </w:r>
            <w:r>
              <w:rPr>
                <w:rFonts w:ascii="Times New Roman"/>
                <w:b w:val="false"/>
                <w:i/>
                <w:color w:val="000000"/>
                <w:sz w:val="20"/>
              </w:rPr>
              <w:t xml:space="preserve">образователь- </w:t>
            </w:r>
            <w:r>
              <w:br/>
            </w:r>
            <w:r>
              <w:rPr>
                <w:rFonts w:ascii="Times New Roman"/>
                <w:b w:val="false"/>
                <w:i w:val="false"/>
                <w:color w:val="000000"/>
                <w:sz w:val="20"/>
              </w:rPr>
              <w:t>
</w:t>
            </w:r>
            <w:r>
              <w:rPr>
                <w:rFonts w:ascii="Times New Roman"/>
                <w:b w:val="false"/>
                <w:i/>
                <w:color w:val="000000"/>
                <w:sz w:val="20"/>
              </w:rPr>
              <w:t xml:space="preserve">ной системы </w:t>
            </w:r>
            <w:r>
              <w:br/>
            </w:r>
            <w:r>
              <w:rPr>
                <w:rFonts w:ascii="Times New Roman"/>
                <w:b w:val="false"/>
                <w:i w:val="false"/>
                <w:color w:val="000000"/>
                <w:sz w:val="20"/>
              </w:rPr>
              <w:t>
</w:t>
            </w:r>
            <w:r>
              <w:rPr>
                <w:rFonts w:ascii="Times New Roman"/>
                <w:b w:val="false"/>
                <w:i/>
                <w:color w:val="000000"/>
                <w:sz w:val="20"/>
              </w:rPr>
              <w:t xml:space="preserve">в области </w:t>
            </w:r>
            <w:r>
              <w:br/>
            </w:r>
            <w:r>
              <w:rPr>
                <w:rFonts w:ascii="Times New Roman"/>
                <w:b w:val="false"/>
                <w:i w:val="false"/>
                <w:color w:val="000000"/>
                <w:sz w:val="20"/>
              </w:rPr>
              <w:t>
</w:t>
            </w:r>
            <w:r>
              <w:rPr>
                <w:rFonts w:ascii="Times New Roman"/>
                <w:b w:val="false"/>
                <w:i/>
                <w:color w:val="000000"/>
                <w:sz w:val="20"/>
              </w:rPr>
              <w:t xml:space="preserve">подготовки </w:t>
            </w:r>
            <w:r>
              <w:br/>
            </w:r>
            <w:r>
              <w:rPr>
                <w:rFonts w:ascii="Times New Roman"/>
                <w:b w:val="false"/>
                <w:i w:val="false"/>
                <w:color w:val="000000"/>
                <w:sz w:val="20"/>
              </w:rPr>
              <w:t>
</w:t>
            </w:r>
            <w:r>
              <w:rPr>
                <w:rFonts w:ascii="Times New Roman"/>
                <w:b w:val="false"/>
                <w:i/>
                <w:color w:val="000000"/>
                <w:sz w:val="20"/>
              </w:rPr>
              <w:t xml:space="preserve">квалифициро- </w:t>
            </w:r>
            <w:r>
              <w:br/>
            </w:r>
            <w:r>
              <w:rPr>
                <w:rFonts w:ascii="Times New Roman"/>
                <w:b w:val="false"/>
                <w:i w:val="false"/>
                <w:color w:val="000000"/>
                <w:sz w:val="20"/>
              </w:rPr>
              <w:t>
</w:t>
            </w:r>
            <w:r>
              <w:rPr>
                <w:rFonts w:ascii="Times New Roman"/>
                <w:b w:val="false"/>
                <w:i/>
                <w:color w:val="000000"/>
                <w:sz w:val="20"/>
              </w:rPr>
              <w:t xml:space="preserve">ванных кадров </w:t>
            </w:r>
            <w:r>
              <w:br/>
            </w:r>
            <w:r>
              <w:rPr>
                <w:rFonts w:ascii="Times New Roman"/>
                <w:b w:val="false"/>
                <w:i w:val="false"/>
                <w:color w:val="000000"/>
                <w:sz w:val="20"/>
              </w:rPr>
              <w:t>
</w:t>
            </w:r>
            <w:r>
              <w:rPr>
                <w:rFonts w:ascii="Times New Roman"/>
                <w:b w:val="false"/>
                <w:i/>
                <w:color w:val="000000"/>
                <w:sz w:val="20"/>
              </w:rPr>
              <w:t xml:space="preserve">для экономики </w:t>
            </w:r>
            <w:r>
              <w:br/>
            </w:r>
            <w:r>
              <w:rPr>
                <w:rFonts w:ascii="Times New Roman"/>
                <w:b w:val="false"/>
                <w:i w:val="false"/>
                <w:color w:val="000000"/>
                <w:sz w:val="20"/>
              </w:rPr>
              <w:t>
</w:t>
            </w:r>
            <w:r>
              <w:rPr>
                <w:rFonts w:ascii="Times New Roman"/>
                <w:b w:val="false"/>
                <w:i/>
                <w:color w:val="000000"/>
                <w:sz w:val="20"/>
              </w:rPr>
              <w:t xml:space="preserve">выгодна как </w:t>
            </w:r>
            <w:r>
              <w:br/>
            </w:r>
            <w:r>
              <w:rPr>
                <w:rFonts w:ascii="Times New Roman"/>
                <w:b w:val="false"/>
                <w:i w:val="false"/>
                <w:color w:val="000000"/>
                <w:sz w:val="20"/>
              </w:rPr>
              <w:t>
</w:t>
            </w:r>
            <w:r>
              <w:rPr>
                <w:rFonts w:ascii="Times New Roman"/>
                <w:b w:val="false"/>
                <w:i/>
                <w:color w:val="000000"/>
                <w:sz w:val="20"/>
              </w:rPr>
              <w:t xml:space="preserve">самим компа- </w:t>
            </w:r>
            <w:r>
              <w:br/>
            </w:r>
            <w:r>
              <w:rPr>
                <w:rFonts w:ascii="Times New Roman"/>
                <w:b w:val="false"/>
                <w:i w:val="false"/>
                <w:color w:val="000000"/>
                <w:sz w:val="20"/>
              </w:rPr>
              <w:t>
</w:t>
            </w:r>
            <w:r>
              <w:rPr>
                <w:rFonts w:ascii="Times New Roman"/>
                <w:b w:val="false"/>
                <w:i/>
                <w:color w:val="000000"/>
                <w:sz w:val="20"/>
              </w:rPr>
              <w:t xml:space="preserve">ниям, так </w:t>
            </w:r>
            <w:r>
              <w:br/>
            </w:r>
            <w:r>
              <w:rPr>
                <w:rFonts w:ascii="Times New Roman"/>
                <w:b w:val="false"/>
                <w:i w:val="false"/>
                <w:color w:val="000000"/>
                <w:sz w:val="20"/>
              </w:rPr>
              <w:t>
</w:t>
            </w:r>
            <w:r>
              <w:rPr>
                <w:rFonts w:ascii="Times New Roman"/>
                <w:b w:val="false"/>
                <w:i/>
                <w:color w:val="000000"/>
                <w:sz w:val="20"/>
              </w:rPr>
              <w:t xml:space="preserve">и интересам </w:t>
            </w:r>
            <w:r>
              <w:br/>
            </w:r>
            <w:r>
              <w:rPr>
                <w:rFonts w:ascii="Times New Roman"/>
                <w:b w:val="false"/>
                <w:i w:val="false"/>
                <w:color w:val="000000"/>
                <w:sz w:val="20"/>
              </w:rPr>
              <w:t>
</w:t>
            </w:r>
            <w:r>
              <w:rPr>
                <w:rFonts w:ascii="Times New Roman"/>
                <w:b w:val="false"/>
                <w:i/>
                <w:color w:val="000000"/>
                <w:sz w:val="20"/>
              </w:rPr>
              <w:t xml:space="preserve">страны в </w:t>
            </w:r>
            <w:r>
              <w:br/>
            </w:r>
            <w:r>
              <w:rPr>
                <w:rFonts w:ascii="Times New Roman"/>
                <w:b w:val="false"/>
                <w:i w:val="false"/>
                <w:color w:val="000000"/>
                <w:sz w:val="20"/>
              </w:rPr>
              <w:t>
</w:t>
            </w:r>
            <w:r>
              <w:rPr>
                <w:rFonts w:ascii="Times New Roman"/>
                <w:b w:val="false"/>
                <w:i/>
                <w:color w:val="000000"/>
                <w:sz w:val="20"/>
              </w:rPr>
              <w:t xml:space="preserve">целом.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программы по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профессиона- </w:t>
            </w:r>
            <w:r>
              <w:br/>
            </w:r>
            <w:r>
              <w:rPr>
                <w:rFonts w:ascii="Times New Roman"/>
                <w:b w:val="false"/>
                <w:i w:val="false"/>
                <w:color w:val="000000"/>
                <w:sz w:val="20"/>
              </w:rPr>
              <w:t xml:space="preserve">
льному обуче- </w:t>
            </w:r>
            <w:r>
              <w:br/>
            </w:r>
            <w:r>
              <w:rPr>
                <w:rFonts w:ascii="Times New Roman"/>
                <w:b w:val="false"/>
                <w:i w:val="false"/>
                <w:color w:val="000000"/>
                <w:sz w:val="20"/>
              </w:rPr>
              <w:t xml:space="preserve">
нию квалифи- </w:t>
            </w:r>
            <w:r>
              <w:br/>
            </w:r>
            <w:r>
              <w:rPr>
                <w:rFonts w:ascii="Times New Roman"/>
                <w:b w:val="false"/>
                <w:i w:val="false"/>
                <w:color w:val="000000"/>
                <w:sz w:val="20"/>
              </w:rPr>
              <w:t xml:space="preserve">
цированных </w:t>
            </w:r>
            <w:r>
              <w:br/>
            </w:r>
            <w:r>
              <w:rPr>
                <w:rFonts w:ascii="Times New Roman"/>
                <w:b w:val="false"/>
                <w:i w:val="false"/>
                <w:color w:val="000000"/>
                <w:sz w:val="20"/>
              </w:rPr>
              <w:t xml:space="preserve">
кадров техни- </w:t>
            </w:r>
            <w:r>
              <w:br/>
            </w:r>
            <w:r>
              <w:rPr>
                <w:rFonts w:ascii="Times New Roman"/>
                <w:b w:val="false"/>
                <w:i w:val="false"/>
                <w:color w:val="000000"/>
                <w:sz w:val="20"/>
              </w:rPr>
              <w:t xml:space="preserve">
ческого и </w:t>
            </w:r>
            <w:r>
              <w:br/>
            </w:r>
            <w:r>
              <w:rPr>
                <w:rFonts w:ascii="Times New Roman"/>
                <w:b w:val="false"/>
                <w:i w:val="false"/>
                <w:color w:val="000000"/>
                <w:sz w:val="20"/>
              </w:rPr>
              <w:t xml:space="preserve">
обслуживающе- </w:t>
            </w:r>
            <w:r>
              <w:br/>
            </w:r>
            <w:r>
              <w:rPr>
                <w:rFonts w:ascii="Times New Roman"/>
                <w:b w:val="false"/>
                <w:i w:val="false"/>
                <w:color w:val="000000"/>
                <w:sz w:val="20"/>
              </w:rPr>
              <w:t xml:space="preserve">
го труда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Стандарты </w:t>
            </w:r>
            <w:r>
              <w:br/>
            </w:r>
            <w:r>
              <w:rPr>
                <w:rFonts w:ascii="Times New Roman"/>
                <w:b w:val="false"/>
                <w:i w:val="false"/>
                <w:color w:val="000000"/>
                <w:sz w:val="20"/>
              </w:rPr>
              <w:t>
</w:t>
            </w:r>
            <w:r>
              <w:rPr>
                <w:rFonts w:ascii="Times New Roman"/>
                <w:b w:val="false"/>
                <w:i/>
                <w:color w:val="000000"/>
                <w:sz w:val="20"/>
              </w:rPr>
              <w:t xml:space="preserve">социальной </w:t>
            </w:r>
            <w:r>
              <w:br/>
            </w:r>
            <w:r>
              <w:rPr>
                <w:rFonts w:ascii="Times New Roman"/>
                <w:b w:val="false"/>
                <w:i w:val="false"/>
                <w:color w:val="000000"/>
                <w:sz w:val="20"/>
              </w:rPr>
              <w:t>
</w:t>
            </w:r>
            <w:r>
              <w:rPr>
                <w:rFonts w:ascii="Times New Roman"/>
                <w:b w:val="false"/>
                <w:i/>
                <w:color w:val="000000"/>
                <w:sz w:val="20"/>
              </w:rPr>
              <w:t xml:space="preserve">ответствен- </w:t>
            </w:r>
            <w:r>
              <w:br/>
            </w:r>
            <w:r>
              <w:rPr>
                <w:rFonts w:ascii="Times New Roman"/>
                <w:b w:val="false"/>
                <w:i w:val="false"/>
                <w:color w:val="000000"/>
                <w:sz w:val="20"/>
              </w:rPr>
              <w:t>
</w:t>
            </w:r>
            <w:r>
              <w:rPr>
                <w:rFonts w:ascii="Times New Roman"/>
                <w:b w:val="false"/>
                <w:i/>
                <w:color w:val="000000"/>
                <w:sz w:val="20"/>
              </w:rPr>
              <w:t xml:space="preserve">ности бизнеса </w:t>
            </w:r>
            <w:r>
              <w:br/>
            </w:r>
            <w:r>
              <w:rPr>
                <w:rFonts w:ascii="Times New Roman"/>
                <w:b w:val="false"/>
                <w:i w:val="false"/>
                <w:color w:val="000000"/>
                <w:sz w:val="20"/>
              </w:rPr>
              <w:t>
</w:t>
            </w:r>
            <w:r>
              <w:rPr>
                <w:rFonts w:ascii="Times New Roman"/>
                <w:b w:val="false"/>
                <w:i/>
                <w:color w:val="000000"/>
                <w:sz w:val="20"/>
              </w:rPr>
              <w:t xml:space="preserve">определены в </w:t>
            </w:r>
            <w:r>
              <w:br/>
            </w:r>
            <w:r>
              <w:rPr>
                <w:rFonts w:ascii="Times New Roman"/>
                <w:b w:val="false"/>
                <w:i w:val="false"/>
                <w:color w:val="000000"/>
                <w:sz w:val="20"/>
              </w:rPr>
              <w:t>
</w:t>
            </w:r>
            <w:r>
              <w:rPr>
                <w:rFonts w:ascii="Times New Roman"/>
                <w:b w:val="false"/>
                <w:i/>
                <w:color w:val="000000"/>
                <w:sz w:val="20"/>
              </w:rPr>
              <w:t xml:space="preserve">Глобальном </w:t>
            </w:r>
            <w:r>
              <w:br/>
            </w:r>
            <w:r>
              <w:rPr>
                <w:rFonts w:ascii="Times New Roman"/>
                <w:b w:val="false"/>
                <w:i w:val="false"/>
                <w:color w:val="000000"/>
                <w:sz w:val="20"/>
              </w:rPr>
              <w:t>
</w:t>
            </w:r>
            <w:r>
              <w:rPr>
                <w:rFonts w:ascii="Times New Roman"/>
                <w:b w:val="false"/>
                <w:i/>
                <w:color w:val="000000"/>
                <w:sz w:val="20"/>
              </w:rPr>
              <w:t xml:space="preserve">договоре ООН.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r>
              <w:br/>
            </w:r>
            <w:r>
              <w:rPr>
                <w:rFonts w:ascii="Times New Roman"/>
                <w:b w:val="false"/>
                <w:i w:val="false"/>
                <w:color w:val="000000"/>
                <w:sz w:val="20"/>
              </w:rPr>
              <w:t xml:space="preserve">
Генерального </w:t>
            </w:r>
            <w:r>
              <w:br/>
            </w:r>
            <w:r>
              <w:rPr>
                <w:rFonts w:ascii="Times New Roman"/>
                <w:b w:val="false"/>
                <w:i w:val="false"/>
                <w:color w:val="000000"/>
                <w:sz w:val="20"/>
              </w:rPr>
              <w:t xml:space="preserve">
соглашения </w:t>
            </w:r>
            <w:r>
              <w:br/>
            </w:r>
            <w:r>
              <w:rPr>
                <w:rFonts w:ascii="Times New Roman"/>
                <w:b w:val="false"/>
                <w:i w:val="false"/>
                <w:color w:val="000000"/>
                <w:sz w:val="20"/>
              </w:rPr>
              <w:t xml:space="preserve">
между Прави- </w:t>
            </w:r>
            <w:r>
              <w:br/>
            </w:r>
            <w:r>
              <w:rPr>
                <w:rFonts w:ascii="Times New Roman"/>
                <w:b w:val="false"/>
                <w:i w:val="false"/>
                <w:color w:val="000000"/>
                <w:sz w:val="20"/>
              </w:rPr>
              <w:t xml:space="preserve">
тельством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скими объеди- </w:t>
            </w:r>
            <w:r>
              <w:br/>
            </w:r>
            <w:r>
              <w:rPr>
                <w:rFonts w:ascii="Times New Roman"/>
                <w:b w:val="false"/>
                <w:i w:val="false"/>
                <w:color w:val="000000"/>
                <w:sz w:val="20"/>
              </w:rPr>
              <w:t xml:space="preserve">
нениями проф- </w:t>
            </w:r>
            <w:r>
              <w:br/>
            </w:r>
            <w:r>
              <w:rPr>
                <w:rFonts w:ascii="Times New Roman"/>
                <w:b w:val="false"/>
                <w:i w:val="false"/>
                <w:color w:val="000000"/>
                <w:sz w:val="20"/>
              </w:rPr>
              <w:t xml:space="preserve">
союзов и рес- </w:t>
            </w:r>
            <w:r>
              <w:br/>
            </w:r>
            <w:r>
              <w:rPr>
                <w:rFonts w:ascii="Times New Roman"/>
                <w:b w:val="false"/>
                <w:i w:val="false"/>
                <w:color w:val="000000"/>
                <w:sz w:val="20"/>
              </w:rPr>
              <w:t xml:space="preserve">
публиканскими </w:t>
            </w:r>
            <w:r>
              <w:br/>
            </w:r>
            <w:r>
              <w:rPr>
                <w:rFonts w:ascii="Times New Roman"/>
                <w:b w:val="false"/>
                <w:i w:val="false"/>
                <w:color w:val="000000"/>
                <w:sz w:val="20"/>
              </w:rPr>
              <w:t xml:space="preserve">
объединениями </w:t>
            </w:r>
            <w:r>
              <w:br/>
            </w:r>
            <w:r>
              <w:rPr>
                <w:rFonts w:ascii="Times New Roman"/>
                <w:b w:val="false"/>
                <w:i w:val="false"/>
                <w:color w:val="000000"/>
                <w:sz w:val="20"/>
              </w:rPr>
              <w:t xml:space="preserve">
работодателей </w:t>
            </w:r>
            <w:r>
              <w:br/>
            </w:r>
            <w:r>
              <w:rPr>
                <w:rFonts w:ascii="Times New Roman"/>
                <w:b w:val="false"/>
                <w:i w:val="false"/>
                <w:color w:val="000000"/>
                <w:sz w:val="20"/>
              </w:rPr>
              <w:t xml:space="preserve">
на 2007-2008 </w:t>
            </w:r>
            <w:r>
              <w:br/>
            </w:r>
            <w:r>
              <w:rPr>
                <w:rFonts w:ascii="Times New Roman"/>
                <w:b w:val="false"/>
                <w:i w:val="false"/>
                <w:color w:val="000000"/>
                <w:sz w:val="20"/>
              </w:rPr>
              <w:t xml:space="preserve">
годы с учетом </w:t>
            </w:r>
            <w:r>
              <w:br/>
            </w:r>
            <w:r>
              <w:rPr>
                <w:rFonts w:ascii="Times New Roman"/>
                <w:b w:val="false"/>
                <w:i w:val="false"/>
                <w:color w:val="000000"/>
                <w:sz w:val="20"/>
              </w:rPr>
              <w:t xml:space="preserve">
внедрения </w:t>
            </w:r>
            <w:r>
              <w:br/>
            </w:r>
            <w:r>
              <w:rPr>
                <w:rFonts w:ascii="Times New Roman"/>
                <w:b w:val="false"/>
                <w:i w:val="false"/>
                <w:color w:val="000000"/>
                <w:sz w:val="20"/>
              </w:rPr>
              <w:t xml:space="preserve">
принципов </w:t>
            </w:r>
            <w:r>
              <w:br/>
            </w:r>
            <w:r>
              <w:rPr>
                <w:rFonts w:ascii="Times New Roman"/>
                <w:b w:val="false"/>
                <w:i w:val="false"/>
                <w:color w:val="000000"/>
                <w:sz w:val="20"/>
              </w:rPr>
              <w:t xml:space="preserve">
Глобального </w:t>
            </w:r>
            <w:r>
              <w:br/>
            </w:r>
            <w:r>
              <w:rPr>
                <w:rFonts w:ascii="Times New Roman"/>
                <w:b w:val="false"/>
                <w:i w:val="false"/>
                <w:color w:val="000000"/>
                <w:sz w:val="20"/>
              </w:rPr>
              <w:t xml:space="preserve">
договора ООН </w:t>
            </w:r>
            <w:r>
              <w:br/>
            </w:r>
            <w:r>
              <w:rPr>
                <w:rFonts w:ascii="Times New Roman"/>
                <w:b w:val="false"/>
                <w:i w:val="false"/>
                <w:color w:val="000000"/>
                <w:sz w:val="20"/>
              </w:rPr>
              <w:t xml:space="preserve">
по корпора- </w:t>
            </w:r>
            <w:r>
              <w:br/>
            </w:r>
            <w:r>
              <w:rPr>
                <w:rFonts w:ascii="Times New Roman"/>
                <w:b w:val="false"/>
                <w:i w:val="false"/>
                <w:color w:val="000000"/>
                <w:sz w:val="20"/>
              </w:rPr>
              <w:t xml:space="preserve">
тивной социа- </w:t>
            </w:r>
            <w:r>
              <w:br/>
            </w:r>
            <w:r>
              <w:rPr>
                <w:rFonts w:ascii="Times New Roman"/>
                <w:b w:val="false"/>
                <w:i w:val="false"/>
                <w:color w:val="000000"/>
                <w:sz w:val="20"/>
              </w:rPr>
              <w:t xml:space="preserve">
льной ответ-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бизнеса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Генераль- </w:t>
            </w:r>
            <w:r>
              <w:br/>
            </w:r>
            <w:r>
              <w:rPr>
                <w:rFonts w:ascii="Times New Roman"/>
                <w:b w:val="false"/>
                <w:i w:val="false"/>
                <w:color w:val="000000"/>
                <w:sz w:val="20"/>
              </w:rPr>
              <w:t xml:space="preserve">
ное сог- </w:t>
            </w:r>
            <w:r>
              <w:br/>
            </w:r>
            <w:r>
              <w:rPr>
                <w:rFonts w:ascii="Times New Roman"/>
                <w:b w:val="false"/>
                <w:i w:val="false"/>
                <w:color w:val="000000"/>
                <w:sz w:val="20"/>
              </w:rPr>
              <w:t xml:space="preserve">
лашение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Полагаю, нам </w:t>
            </w:r>
            <w:r>
              <w:br/>
            </w:r>
            <w:r>
              <w:rPr>
                <w:rFonts w:ascii="Times New Roman"/>
                <w:b w:val="false"/>
                <w:i w:val="false"/>
                <w:color w:val="000000"/>
                <w:sz w:val="20"/>
              </w:rPr>
              <w:t>
</w:t>
            </w:r>
            <w:r>
              <w:rPr>
                <w:rFonts w:ascii="Times New Roman"/>
                <w:b w:val="false"/>
                <w:i/>
                <w:color w:val="000000"/>
                <w:sz w:val="20"/>
              </w:rPr>
              <w:t xml:space="preserve">пора разрабо- </w:t>
            </w:r>
            <w:r>
              <w:br/>
            </w:r>
            <w:r>
              <w:rPr>
                <w:rFonts w:ascii="Times New Roman"/>
                <w:b w:val="false"/>
                <w:i w:val="false"/>
                <w:color w:val="000000"/>
                <w:sz w:val="20"/>
              </w:rPr>
              <w:t>
</w:t>
            </w:r>
            <w:r>
              <w:rPr>
                <w:rFonts w:ascii="Times New Roman"/>
                <w:b w:val="false"/>
                <w:i/>
                <w:color w:val="000000"/>
                <w:sz w:val="20"/>
              </w:rPr>
              <w:t xml:space="preserve">тать общепри- </w:t>
            </w:r>
            <w:r>
              <w:br/>
            </w:r>
            <w:r>
              <w:rPr>
                <w:rFonts w:ascii="Times New Roman"/>
                <w:b w:val="false"/>
                <w:i w:val="false"/>
                <w:color w:val="000000"/>
                <w:sz w:val="20"/>
              </w:rPr>
              <w:t>
</w:t>
            </w:r>
            <w:r>
              <w:rPr>
                <w:rFonts w:ascii="Times New Roman"/>
                <w:b w:val="false"/>
                <w:i/>
                <w:color w:val="000000"/>
                <w:sz w:val="20"/>
              </w:rPr>
              <w:t xml:space="preserve">нятые правила </w:t>
            </w:r>
            <w:r>
              <w:br/>
            </w:r>
            <w:r>
              <w:rPr>
                <w:rFonts w:ascii="Times New Roman"/>
                <w:b w:val="false"/>
                <w:i w:val="false"/>
                <w:color w:val="000000"/>
                <w:sz w:val="20"/>
              </w:rPr>
              <w:t>
</w:t>
            </w:r>
            <w:r>
              <w:rPr>
                <w:rFonts w:ascii="Times New Roman"/>
                <w:b w:val="false"/>
                <w:i/>
                <w:color w:val="000000"/>
                <w:sz w:val="20"/>
              </w:rPr>
              <w:t xml:space="preserve">социальной </w:t>
            </w:r>
            <w:r>
              <w:br/>
            </w:r>
            <w:r>
              <w:rPr>
                <w:rFonts w:ascii="Times New Roman"/>
                <w:b w:val="false"/>
                <w:i w:val="false"/>
                <w:color w:val="000000"/>
                <w:sz w:val="20"/>
              </w:rPr>
              <w:t>
</w:t>
            </w:r>
            <w:r>
              <w:rPr>
                <w:rFonts w:ascii="Times New Roman"/>
                <w:b w:val="false"/>
                <w:i/>
                <w:color w:val="000000"/>
                <w:sz w:val="20"/>
              </w:rPr>
              <w:t xml:space="preserve">отчетности </w:t>
            </w:r>
            <w:r>
              <w:br/>
            </w:r>
            <w:r>
              <w:rPr>
                <w:rFonts w:ascii="Times New Roman"/>
                <w:b w:val="false"/>
                <w:i w:val="false"/>
                <w:color w:val="000000"/>
                <w:sz w:val="20"/>
              </w:rPr>
              <w:t>
</w:t>
            </w:r>
            <w:r>
              <w:rPr>
                <w:rFonts w:ascii="Times New Roman"/>
                <w:b w:val="false"/>
                <w:i/>
                <w:color w:val="000000"/>
                <w:sz w:val="20"/>
              </w:rPr>
              <w:t xml:space="preserve">бизнеса и </w:t>
            </w:r>
            <w:r>
              <w:br/>
            </w:r>
            <w:r>
              <w:rPr>
                <w:rFonts w:ascii="Times New Roman"/>
                <w:b w:val="false"/>
                <w:i w:val="false"/>
                <w:color w:val="000000"/>
                <w:sz w:val="20"/>
              </w:rPr>
              <w:t>
</w:t>
            </w:r>
            <w:r>
              <w:rPr>
                <w:rFonts w:ascii="Times New Roman"/>
                <w:b w:val="false"/>
                <w:i/>
                <w:color w:val="000000"/>
                <w:sz w:val="20"/>
              </w:rPr>
              <w:t xml:space="preserve">повысить его </w:t>
            </w:r>
            <w:r>
              <w:br/>
            </w:r>
            <w:r>
              <w:rPr>
                <w:rFonts w:ascii="Times New Roman"/>
                <w:b w:val="false"/>
                <w:i w:val="false"/>
                <w:color w:val="000000"/>
                <w:sz w:val="20"/>
              </w:rPr>
              <w:t>
</w:t>
            </w:r>
            <w:r>
              <w:rPr>
                <w:rFonts w:ascii="Times New Roman"/>
                <w:b w:val="false"/>
                <w:i/>
                <w:color w:val="000000"/>
                <w:sz w:val="20"/>
              </w:rPr>
              <w:t xml:space="preserve">социальную </w:t>
            </w:r>
            <w:r>
              <w:br/>
            </w:r>
            <w:r>
              <w:rPr>
                <w:rFonts w:ascii="Times New Roman"/>
                <w:b w:val="false"/>
                <w:i w:val="false"/>
                <w:color w:val="000000"/>
                <w:sz w:val="20"/>
              </w:rPr>
              <w:t>
</w:t>
            </w:r>
            <w:r>
              <w:rPr>
                <w:rFonts w:ascii="Times New Roman"/>
                <w:b w:val="false"/>
                <w:i/>
                <w:color w:val="000000"/>
                <w:sz w:val="20"/>
              </w:rPr>
              <w:t xml:space="preserve">ответствен- </w:t>
            </w:r>
            <w:r>
              <w:br/>
            </w:r>
            <w:r>
              <w:rPr>
                <w:rFonts w:ascii="Times New Roman"/>
                <w:b w:val="false"/>
                <w:i w:val="false"/>
                <w:color w:val="000000"/>
                <w:sz w:val="20"/>
              </w:rPr>
              <w:t>
</w:t>
            </w:r>
            <w:r>
              <w:rPr>
                <w:rFonts w:ascii="Times New Roman"/>
                <w:b w:val="false"/>
                <w:i/>
                <w:color w:val="000000"/>
                <w:sz w:val="20"/>
              </w:rPr>
              <w:t xml:space="preserve">ность в реше- </w:t>
            </w:r>
            <w:r>
              <w:br/>
            </w:r>
            <w:r>
              <w:rPr>
                <w:rFonts w:ascii="Times New Roman"/>
                <w:b w:val="false"/>
                <w:i w:val="false"/>
                <w:color w:val="000000"/>
                <w:sz w:val="20"/>
              </w:rPr>
              <w:t>
</w:t>
            </w:r>
            <w:r>
              <w:rPr>
                <w:rFonts w:ascii="Times New Roman"/>
                <w:b w:val="false"/>
                <w:i/>
                <w:color w:val="000000"/>
                <w:sz w:val="20"/>
              </w:rPr>
              <w:t xml:space="preserve">нии общена- </w:t>
            </w:r>
            <w:r>
              <w:br/>
            </w:r>
            <w:r>
              <w:rPr>
                <w:rFonts w:ascii="Times New Roman"/>
                <w:b w:val="false"/>
                <w:i w:val="false"/>
                <w:color w:val="000000"/>
                <w:sz w:val="20"/>
              </w:rPr>
              <w:t>
</w:t>
            </w:r>
            <w:r>
              <w:rPr>
                <w:rFonts w:ascii="Times New Roman"/>
                <w:b w:val="false"/>
                <w:i/>
                <w:color w:val="000000"/>
                <w:sz w:val="20"/>
              </w:rPr>
              <w:t xml:space="preserve">циональных </w:t>
            </w:r>
            <w:r>
              <w:br/>
            </w:r>
            <w:r>
              <w:rPr>
                <w:rFonts w:ascii="Times New Roman"/>
                <w:b w:val="false"/>
                <w:i w:val="false"/>
                <w:color w:val="000000"/>
                <w:sz w:val="20"/>
              </w:rPr>
              <w:t>
</w:t>
            </w:r>
            <w:r>
              <w:rPr>
                <w:rFonts w:ascii="Times New Roman"/>
                <w:b w:val="false"/>
                <w:i/>
                <w:color w:val="000000"/>
                <w:sz w:val="20"/>
              </w:rPr>
              <w:t xml:space="preserve">задач, опираясь на </w:t>
            </w:r>
            <w:r>
              <w:br/>
            </w:r>
            <w:r>
              <w:rPr>
                <w:rFonts w:ascii="Times New Roman"/>
                <w:b w:val="false"/>
                <w:i w:val="false"/>
                <w:color w:val="000000"/>
                <w:sz w:val="20"/>
              </w:rPr>
              <w:t>
</w:t>
            </w:r>
            <w:r>
              <w:rPr>
                <w:rFonts w:ascii="Times New Roman"/>
                <w:b w:val="false"/>
                <w:i/>
                <w:color w:val="000000"/>
                <w:sz w:val="20"/>
              </w:rPr>
              <w:t xml:space="preserve">лучший между- </w:t>
            </w:r>
            <w:r>
              <w:br/>
            </w:r>
            <w:r>
              <w:rPr>
                <w:rFonts w:ascii="Times New Roman"/>
                <w:b w:val="false"/>
                <w:i w:val="false"/>
                <w:color w:val="000000"/>
                <w:sz w:val="20"/>
              </w:rPr>
              <w:t>
</w:t>
            </w:r>
            <w:r>
              <w:rPr>
                <w:rFonts w:ascii="Times New Roman"/>
                <w:b w:val="false"/>
                <w:i/>
                <w:color w:val="000000"/>
                <w:sz w:val="20"/>
              </w:rPr>
              <w:t xml:space="preserve">народный опыт </w:t>
            </w:r>
            <w:r>
              <w:br/>
            </w:r>
            <w:r>
              <w:rPr>
                <w:rFonts w:ascii="Times New Roman"/>
                <w:b w:val="false"/>
                <w:i w:val="false"/>
                <w:color w:val="000000"/>
                <w:sz w:val="20"/>
              </w:rPr>
              <w:t>
</w:t>
            </w:r>
            <w:r>
              <w:rPr>
                <w:rFonts w:ascii="Times New Roman"/>
                <w:b w:val="false"/>
                <w:i/>
                <w:color w:val="000000"/>
                <w:sz w:val="20"/>
              </w:rPr>
              <w:t xml:space="preserve">в этой облас- </w:t>
            </w:r>
            <w:r>
              <w:br/>
            </w:r>
            <w:r>
              <w:rPr>
                <w:rFonts w:ascii="Times New Roman"/>
                <w:b w:val="false"/>
                <w:i w:val="false"/>
                <w:color w:val="000000"/>
                <w:sz w:val="20"/>
              </w:rPr>
              <w:t>
</w:t>
            </w:r>
            <w:r>
              <w:rPr>
                <w:rFonts w:ascii="Times New Roman"/>
                <w:b w:val="false"/>
                <w:i/>
                <w:color w:val="000000"/>
                <w:sz w:val="20"/>
              </w:rPr>
              <w:t xml:space="preserve">ти.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Закон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частном пред- </w:t>
            </w:r>
            <w:r>
              <w:br/>
            </w:r>
            <w:r>
              <w:rPr>
                <w:rFonts w:ascii="Times New Roman"/>
                <w:b w:val="false"/>
                <w:i w:val="false"/>
                <w:color w:val="000000"/>
                <w:sz w:val="20"/>
              </w:rPr>
              <w:t xml:space="preserve">
приниматель- </w:t>
            </w:r>
            <w:r>
              <w:br/>
            </w:r>
            <w:r>
              <w:rPr>
                <w:rFonts w:ascii="Times New Roman"/>
                <w:b w:val="false"/>
                <w:i w:val="false"/>
                <w:color w:val="000000"/>
                <w:sz w:val="20"/>
              </w:rPr>
              <w:t xml:space="preserve">
стве"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Досаев Е.А.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2008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2008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3.7. Создание эффективной системы развития трудовых ресурсов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Нам нужна </w:t>
            </w:r>
            <w:r>
              <w:br/>
            </w:r>
            <w:r>
              <w:rPr>
                <w:rFonts w:ascii="Times New Roman"/>
                <w:b w:val="false"/>
                <w:i w:val="false"/>
                <w:color w:val="000000"/>
                <w:sz w:val="20"/>
              </w:rPr>
              <w:t>
</w:t>
            </w:r>
            <w:r>
              <w:rPr>
                <w:rFonts w:ascii="Times New Roman"/>
                <w:b w:val="false"/>
                <w:i/>
                <w:color w:val="000000"/>
                <w:sz w:val="20"/>
              </w:rPr>
              <w:t xml:space="preserve">современная </w:t>
            </w:r>
            <w:r>
              <w:br/>
            </w:r>
            <w:r>
              <w:rPr>
                <w:rFonts w:ascii="Times New Roman"/>
                <w:b w:val="false"/>
                <w:i w:val="false"/>
                <w:color w:val="000000"/>
                <w:sz w:val="20"/>
              </w:rPr>
              <w:t>
</w:t>
            </w:r>
            <w:r>
              <w:rPr>
                <w:rFonts w:ascii="Times New Roman"/>
                <w:b w:val="false"/>
                <w:i/>
                <w:color w:val="000000"/>
                <w:sz w:val="20"/>
              </w:rPr>
              <w:t xml:space="preserve">концепция  </w:t>
            </w:r>
            <w:r>
              <w:br/>
            </w:r>
            <w:r>
              <w:rPr>
                <w:rFonts w:ascii="Times New Roman"/>
                <w:b w:val="false"/>
                <w:i w:val="false"/>
                <w:color w:val="000000"/>
                <w:sz w:val="20"/>
              </w:rPr>
              <w:t>
</w:t>
            </w:r>
            <w:r>
              <w:rPr>
                <w:rFonts w:ascii="Times New Roman"/>
                <w:b w:val="false"/>
                <w:i/>
                <w:color w:val="000000"/>
                <w:sz w:val="20"/>
              </w:rPr>
              <w:t xml:space="preserve">миграционной </w:t>
            </w:r>
            <w:r>
              <w:br/>
            </w:r>
            <w:r>
              <w:rPr>
                <w:rFonts w:ascii="Times New Roman"/>
                <w:b w:val="false"/>
                <w:i w:val="false"/>
                <w:color w:val="000000"/>
                <w:sz w:val="20"/>
              </w:rPr>
              <w:t>
</w:t>
            </w:r>
            <w:r>
              <w:rPr>
                <w:rFonts w:ascii="Times New Roman"/>
                <w:b w:val="false"/>
                <w:i/>
                <w:color w:val="000000"/>
                <w:sz w:val="20"/>
              </w:rPr>
              <w:t xml:space="preserve">политики.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Правительству </w:t>
            </w:r>
            <w:r>
              <w:br/>
            </w:r>
            <w:r>
              <w:rPr>
                <w:rFonts w:ascii="Times New Roman"/>
                <w:b w:val="false"/>
                <w:i w:val="false"/>
                <w:color w:val="000000"/>
                <w:sz w:val="20"/>
              </w:rPr>
              <w:t>
</w:t>
            </w:r>
            <w:r>
              <w:rPr>
                <w:rFonts w:ascii="Times New Roman"/>
                <w:b w:val="false"/>
                <w:i/>
                <w:color w:val="000000"/>
                <w:sz w:val="20"/>
              </w:rPr>
              <w:t xml:space="preserve">с учетом </w:t>
            </w:r>
            <w:r>
              <w:br/>
            </w:r>
            <w:r>
              <w:rPr>
                <w:rFonts w:ascii="Times New Roman"/>
                <w:b w:val="false"/>
                <w:i w:val="false"/>
                <w:color w:val="000000"/>
                <w:sz w:val="20"/>
              </w:rPr>
              <w:t>
</w:t>
            </w:r>
            <w:r>
              <w:rPr>
                <w:rFonts w:ascii="Times New Roman"/>
                <w:b w:val="false"/>
                <w:i/>
                <w:color w:val="000000"/>
                <w:sz w:val="20"/>
              </w:rPr>
              <w:t xml:space="preserve">опыта других </w:t>
            </w:r>
            <w:r>
              <w:br/>
            </w:r>
            <w:r>
              <w:rPr>
                <w:rFonts w:ascii="Times New Roman"/>
                <w:b w:val="false"/>
                <w:i w:val="false"/>
                <w:color w:val="000000"/>
                <w:sz w:val="20"/>
              </w:rPr>
              <w:t>
</w:t>
            </w:r>
            <w:r>
              <w:rPr>
                <w:rFonts w:ascii="Times New Roman"/>
                <w:b w:val="false"/>
                <w:i/>
                <w:color w:val="000000"/>
                <w:sz w:val="20"/>
              </w:rPr>
              <w:t xml:space="preserve">стран нужно </w:t>
            </w:r>
            <w:r>
              <w:br/>
            </w:r>
            <w:r>
              <w:rPr>
                <w:rFonts w:ascii="Times New Roman"/>
                <w:b w:val="false"/>
                <w:i w:val="false"/>
                <w:color w:val="000000"/>
                <w:sz w:val="20"/>
              </w:rPr>
              <w:t>
</w:t>
            </w:r>
            <w:r>
              <w:rPr>
                <w:rFonts w:ascii="Times New Roman"/>
                <w:b w:val="false"/>
                <w:i/>
                <w:color w:val="000000"/>
                <w:sz w:val="20"/>
              </w:rPr>
              <w:t xml:space="preserve">проработать </w:t>
            </w:r>
            <w:r>
              <w:br/>
            </w:r>
            <w:r>
              <w:rPr>
                <w:rFonts w:ascii="Times New Roman"/>
                <w:b w:val="false"/>
                <w:i w:val="false"/>
                <w:color w:val="000000"/>
                <w:sz w:val="20"/>
              </w:rPr>
              <w:t>
</w:t>
            </w:r>
            <w:r>
              <w:rPr>
                <w:rFonts w:ascii="Times New Roman"/>
                <w:b w:val="false"/>
                <w:i/>
                <w:color w:val="000000"/>
                <w:sz w:val="20"/>
              </w:rPr>
              <w:t xml:space="preserve">механизм </w:t>
            </w:r>
            <w:r>
              <w:br/>
            </w:r>
            <w:r>
              <w:rPr>
                <w:rFonts w:ascii="Times New Roman"/>
                <w:b w:val="false"/>
                <w:i w:val="false"/>
                <w:color w:val="000000"/>
                <w:sz w:val="20"/>
              </w:rPr>
              <w:t>
</w:t>
            </w:r>
            <w:r>
              <w:rPr>
                <w:rFonts w:ascii="Times New Roman"/>
                <w:b w:val="false"/>
                <w:i/>
                <w:color w:val="000000"/>
                <w:sz w:val="20"/>
              </w:rPr>
              <w:t xml:space="preserve">проведения </w:t>
            </w:r>
            <w:r>
              <w:br/>
            </w:r>
            <w:r>
              <w:rPr>
                <w:rFonts w:ascii="Times New Roman"/>
                <w:b w:val="false"/>
                <w:i w:val="false"/>
                <w:color w:val="000000"/>
                <w:sz w:val="20"/>
              </w:rPr>
              <w:t>
</w:t>
            </w:r>
            <w:r>
              <w:rPr>
                <w:rFonts w:ascii="Times New Roman"/>
                <w:b w:val="false"/>
                <w:i/>
                <w:color w:val="000000"/>
                <w:sz w:val="20"/>
              </w:rPr>
              <w:t xml:space="preserve">разовой акции </w:t>
            </w:r>
            <w:r>
              <w:br/>
            </w:r>
            <w:r>
              <w:rPr>
                <w:rFonts w:ascii="Times New Roman"/>
                <w:b w:val="false"/>
                <w:i w:val="false"/>
                <w:color w:val="000000"/>
                <w:sz w:val="20"/>
              </w:rPr>
              <w:t>
</w:t>
            </w:r>
            <w:r>
              <w:rPr>
                <w:rFonts w:ascii="Times New Roman"/>
                <w:b w:val="false"/>
                <w:i/>
                <w:color w:val="000000"/>
                <w:sz w:val="20"/>
              </w:rPr>
              <w:t xml:space="preserve">по легализа- </w:t>
            </w:r>
            <w:r>
              <w:br/>
            </w:r>
            <w:r>
              <w:rPr>
                <w:rFonts w:ascii="Times New Roman"/>
                <w:b w:val="false"/>
                <w:i w:val="false"/>
                <w:color w:val="000000"/>
                <w:sz w:val="20"/>
              </w:rPr>
              <w:t>
</w:t>
            </w:r>
            <w:r>
              <w:rPr>
                <w:rFonts w:ascii="Times New Roman"/>
                <w:b w:val="false"/>
                <w:i/>
                <w:color w:val="000000"/>
                <w:sz w:val="20"/>
              </w:rPr>
              <w:t xml:space="preserve">ции незакон- </w:t>
            </w:r>
            <w:r>
              <w:br/>
            </w:r>
            <w:r>
              <w:rPr>
                <w:rFonts w:ascii="Times New Roman"/>
                <w:b w:val="false"/>
                <w:i w:val="false"/>
                <w:color w:val="000000"/>
                <w:sz w:val="20"/>
              </w:rPr>
              <w:t>
</w:t>
            </w:r>
            <w:r>
              <w:rPr>
                <w:rFonts w:ascii="Times New Roman"/>
                <w:b w:val="false"/>
                <w:i/>
                <w:color w:val="000000"/>
                <w:sz w:val="20"/>
              </w:rPr>
              <w:t xml:space="preserve">ных трудовых </w:t>
            </w:r>
            <w:r>
              <w:br/>
            </w:r>
            <w:r>
              <w:rPr>
                <w:rFonts w:ascii="Times New Roman"/>
                <w:b w:val="false"/>
                <w:i w:val="false"/>
                <w:color w:val="000000"/>
                <w:sz w:val="20"/>
              </w:rPr>
              <w:t>
</w:t>
            </w:r>
            <w:r>
              <w:rPr>
                <w:rFonts w:ascii="Times New Roman"/>
                <w:b w:val="false"/>
                <w:i/>
                <w:color w:val="000000"/>
                <w:sz w:val="20"/>
              </w:rPr>
              <w:t xml:space="preserve">мигрантов, </w:t>
            </w:r>
            <w:r>
              <w:br/>
            </w:r>
            <w:r>
              <w:rPr>
                <w:rFonts w:ascii="Times New Roman"/>
                <w:b w:val="false"/>
                <w:i w:val="false"/>
                <w:color w:val="000000"/>
                <w:sz w:val="20"/>
              </w:rPr>
              <w:t>
</w:t>
            </w:r>
            <w:r>
              <w:rPr>
                <w:rFonts w:ascii="Times New Roman"/>
                <w:b w:val="false"/>
                <w:i/>
                <w:color w:val="000000"/>
                <w:sz w:val="20"/>
              </w:rPr>
              <w:t xml:space="preserve">осуществляю- </w:t>
            </w:r>
            <w:r>
              <w:br/>
            </w:r>
            <w:r>
              <w:rPr>
                <w:rFonts w:ascii="Times New Roman"/>
                <w:b w:val="false"/>
                <w:i w:val="false"/>
                <w:color w:val="000000"/>
                <w:sz w:val="20"/>
              </w:rPr>
              <w:t>
</w:t>
            </w:r>
            <w:r>
              <w:rPr>
                <w:rFonts w:ascii="Times New Roman"/>
                <w:b w:val="false"/>
                <w:i/>
                <w:color w:val="000000"/>
                <w:sz w:val="20"/>
              </w:rPr>
              <w:t xml:space="preserve">щих трудовую </w:t>
            </w:r>
            <w:r>
              <w:br/>
            </w:r>
            <w:r>
              <w:rPr>
                <w:rFonts w:ascii="Times New Roman"/>
                <w:b w:val="false"/>
                <w:i w:val="false"/>
                <w:color w:val="000000"/>
                <w:sz w:val="20"/>
              </w:rPr>
              <w:t>
</w:t>
            </w:r>
            <w:r>
              <w:rPr>
                <w:rFonts w:ascii="Times New Roman"/>
                <w:b w:val="false"/>
                <w:i/>
                <w:color w:val="000000"/>
                <w:sz w:val="20"/>
              </w:rPr>
              <w:t xml:space="preserve">деятельность </w:t>
            </w:r>
            <w:r>
              <w:br/>
            </w:r>
            <w:r>
              <w:rPr>
                <w:rFonts w:ascii="Times New Roman"/>
                <w:b w:val="false"/>
                <w:i w:val="false"/>
                <w:color w:val="000000"/>
                <w:sz w:val="20"/>
              </w:rPr>
              <w:t>
</w:t>
            </w:r>
            <w:r>
              <w:rPr>
                <w:rFonts w:ascii="Times New Roman"/>
                <w:b w:val="false"/>
                <w:i/>
                <w:color w:val="000000"/>
                <w:sz w:val="20"/>
              </w:rPr>
              <w:t xml:space="preserve">на территории </w:t>
            </w:r>
            <w:r>
              <w:br/>
            </w:r>
            <w:r>
              <w:rPr>
                <w:rFonts w:ascii="Times New Roman"/>
                <w:b w:val="false"/>
                <w:i w:val="false"/>
                <w:color w:val="000000"/>
                <w:sz w:val="20"/>
              </w:rPr>
              <w:t>
</w:t>
            </w:r>
            <w:r>
              <w:rPr>
                <w:rFonts w:ascii="Times New Roman"/>
                <w:b w:val="false"/>
                <w:i/>
                <w:color w:val="000000"/>
                <w:sz w:val="20"/>
              </w:rPr>
              <w:t xml:space="preserve">республики, </w:t>
            </w:r>
            <w:r>
              <w:br/>
            </w:r>
            <w:r>
              <w:rPr>
                <w:rFonts w:ascii="Times New Roman"/>
                <w:b w:val="false"/>
                <w:i w:val="false"/>
                <w:color w:val="000000"/>
                <w:sz w:val="20"/>
              </w:rPr>
              <w:t>
</w:t>
            </w:r>
            <w:r>
              <w:rPr>
                <w:rFonts w:ascii="Times New Roman"/>
                <w:b w:val="false"/>
                <w:i/>
                <w:color w:val="000000"/>
                <w:sz w:val="20"/>
              </w:rPr>
              <w:t xml:space="preserve">путем их </w:t>
            </w:r>
            <w:r>
              <w:br/>
            </w:r>
            <w:r>
              <w:rPr>
                <w:rFonts w:ascii="Times New Roman"/>
                <w:b w:val="false"/>
                <w:i w:val="false"/>
                <w:color w:val="000000"/>
                <w:sz w:val="20"/>
              </w:rPr>
              <w:t>
</w:t>
            </w:r>
            <w:r>
              <w:rPr>
                <w:rFonts w:ascii="Times New Roman"/>
                <w:b w:val="false"/>
                <w:i/>
                <w:color w:val="000000"/>
                <w:sz w:val="20"/>
              </w:rPr>
              <w:t xml:space="preserve">регистрации </w:t>
            </w:r>
            <w:r>
              <w:br/>
            </w:r>
            <w:r>
              <w:rPr>
                <w:rFonts w:ascii="Times New Roman"/>
                <w:b w:val="false"/>
                <w:i w:val="false"/>
                <w:color w:val="000000"/>
                <w:sz w:val="20"/>
              </w:rPr>
              <w:t>
</w:t>
            </w:r>
            <w:r>
              <w:rPr>
                <w:rFonts w:ascii="Times New Roman"/>
                <w:b w:val="false"/>
                <w:i/>
                <w:color w:val="000000"/>
                <w:sz w:val="20"/>
              </w:rPr>
              <w:t xml:space="preserve">в органах  </w:t>
            </w:r>
            <w:r>
              <w:br/>
            </w:r>
            <w:r>
              <w:rPr>
                <w:rFonts w:ascii="Times New Roman"/>
                <w:b w:val="false"/>
                <w:i w:val="false"/>
                <w:color w:val="000000"/>
                <w:sz w:val="20"/>
              </w:rPr>
              <w:t>
</w:t>
            </w:r>
            <w:r>
              <w:rPr>
                <w:rFonts w:ascii="Times New Roman"/>
                <w:b w:val="false"/>
                <w:i/>
                <w:color w:val="000000"/>
                <w:sz w:val="20"/>
              </w:rPr>
              <w:t xml:space="preserve">внутренних </w:t>
            </w:r>
            <w:r>
              <w:br/>
            </w:r>
            <w:r>
              <w:rPr>
                <w:rFonts w:ascii="Times New Roman"/>
                <w:b w:val="false"/>
                <w:i w:val="false"/>
                <w:color w:val="000000"/>
                <w:sz w:val="20"/>
              </w:rPr>
              <w:t>
</w:t>
            </w:r>
            <w:r>
              <w:rPr>
                <w:rFonts w:ascii="Times New Roman"/>
                <w:b w:val="false"/>
                <w:i/>
                <w:color w:val="000000"/>
                <w:sz w:val="20"/>
              </w:rPr>
              <w:t xml:space="preserve">дел и других </w:t>
            </w:r>
            <w:r>
              <w:br/>
            </w:r>
            <w:r>
              <w:rPr>
                <w:rFonts w:ascii="Times New Roman"/>
                <w:b w:val="false"/>
                <w:i w:val="false"/>
                <w:color w:val="000000"/>
                <w:sz w:val="20"/>
              </w:rPr>
              <w:t>
</w:t>
            </w:r>
            <w:r>
              <w:rPr>
                <w:rFonts w:ascii="Times New Roman"/>
                <w:b w:val="false"/>
                <w:i/>
                <w:color w:val="000000"/>
                <w:sz w:val="20"/>
              </w:rPr>
              <w:t xml:space="preserve">соответствую- </w:t>
            </w:r>
            <w:r>
              <w:br/>
            </w:r>
            <w:r>
              <w:rPr>
                <w:rFonts w:ascii="Times New Roman"/>
                <w:b w:val="false"/>
                <w:i w:val="false"/>
                <w:color w:val="000000"/>
                <w:sz w:val="20"/>
              </w:rPr>
              <w:t>
</w:t>
            </w:r>
            <w:r>
              <w:rPr>
                <w:rFonts w:ascii="Times New Roman"/>
                <w:b w:val="false"/>
                <w:i/>
                <w:color w:val="000000"/>
                <w:sz w:val="20"/>
              </w:rPr>
              <w:t xml:space="preserve">щих ведомст- </w:t>
            </w:r>
            <w:r>
              <w:br/>
            </w:r>
            <w:r>
              <w:rPr>
                <w:rFonts w:ascii="Times New Roman"/>
                <w:b w:val="false"/>
                <w:i w:val="false"/>
                <w:color w:val="000000"/>
                <w:sz w:val="20"/>
              </w:rPr>
              <w:t>
</w:t>
            </w:r>
            <w:r>
              <w:rPr>
                <w:rFonts w:ascii="Times New Roman"/>
                <w:b w:val="false"/>
                <w:i/>
                <w:color w:val="000000"/>
                <w:sz w:val="20"/>
              </w:rPr>
              <w:t xml:space="preserve">вах.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механизма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разовой </w:t>
            </w:r>
            <w:r>
              <w:br/>
            </w:r>
            <w:r>
              <w:rPr>
                <w:rFonts w:ascii="Times New Roman"/>
                <w:b w:val="false"/>
                <w:i w:val="false"/>
                <w:color w:val="000000"/>
                <w:sz w:val="20"/>
              </w:rPr>
              <w:t xml:space="preserve">
акции по </w:t>
            </w:r>
            <w:r>
              <w:br/>
            </w:r>
            <w:r>
              <w:rPr>
                <w:rFonts w:ascii="Times New Roman"/>
                <w:b w:val="false"/>
                <w:i w:val="false"/>
                <w:color w:val="000000"/>
                <w:sz w:val="20"/>
              </w:rPr>
              <w:t xml:space="preserve">
легализации </w:t>
            </w:r>
            <w:r>
              <w:br/>
            </w:r>
            <w:r>
              <w:rPr>
                <w:rFonts w:ascii="Times New Roman"/>
                <w:b w:val="false"/>
                <w:i w:val="false"/>
                <w:color w:val="000000"/>
                <w:sz w:val="20"/>
              </w:rPr>
              <w:t xml:space="preserve">
незаконных </w:t>
            </w:r>
            <w:r>
              <w:br/>
            </w:r>
            <w:r>
              <w:rPr>
                <w:rFonts w:ascii="Times New Roman"/>
                <w:b w:val="false"/>
                <w:i w:val="false"/>
                <w:color w:val="000000"/>
                <w:sz w:val="20"/>
              </w:rPr>
              <w:t xml:space="preserve">
трудовых </w:t>
            </w:r>
            <w:r>
              <w:br/>
            </w:r>
            <w:r>
              <w:rPr>
                <w:rFonts w:ascii="Times New Roman"/>
                <w:b w:val="false"/>
                <w:i w:val="false"/>
                <w:color w:val="000000"/>
                <w:sz w:val="20"/>
              </w:rPr>
              <w:t xml:space="preserve">
мигрантов, </w:t>
            </w:r>
            <w:r>
              <w:br/>
            </w:r>
            <w:r>
              <w:rPr>
                <w:rFonts w:ascii="Times New Roman"/>
                <w:b w:val="false"/>
                <w:i w:val="false"/>
                <w:color w:val="000000"/>
                <w:sz w:val="20"/>
              </w:rPr>
              <w:t xml:space="preserve">
осуществляю- </w:t>
            </w:r>
            <w:r>
              <w:br/>
            </w:r>
            <w:r>
              <w:rPr>
                <w:rFonts w:ascii="Times New Roman"/>
                <w:b w:val="false"/>
                <w:i w:val="false"/>
                <w:color w:val="000000"/>
                <w:sz w:val="20"/>
              </w:rPr>
              <w:t xml:space="preserve">
щих трудовую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путем их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в органах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дел и других </w:t>
            </w:r>
            <w:r>
              <w:br/>
            </w:r>
            <w:r>
              <w:rPr>
                <w:rFonts w:ascii="Times New Roman"/>
                <w:b w:val="false"/>
                <w:i w:val="false"/>
                <w:color w:val="000000"/>
                <w:sz w:val="20"/>
              </w:rPr>
              <w:t xml:space="preserve">
соответствую- </w:t>
            </w:r>
            <w:r>
              <w:br/>
            </w:r>
            <w:r>
              <w:rPr>
                <w:rFonts w:ascii="Times New Roman"/>
                <w:b w:val="false"/>
                <w:i w:val="false"/>
                <w:color w:val="000000"/>
                <w:sz w:val="20"/>
              </w:rPr>
              <w:t xml:space="preserve">
щих ведомст- </w:t>
            </w:r>
            <w:r>
              <w:br/>
            </w:r>
            <w:r>
              <w:rPr>
                <w:rFonts w:ascii="Times New Roman"/>
                <w:b w:val="false"/>
                <w:i w:val="false"/>
                <w:color w:val="000000"/>
                <w:sz w:val="20"/>
              </w:rPr>
              <w:t xml:space="preserve">
вах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Мухамеджанов Б.А., </w:t>
            </w:r>
            <w:r>
              <w:br/>
            </w:r>
            <w:r>
              <w:rPr>
                <w:rFonts w:ascii="Times New Roman"/>
                <w:b w:val="false"/>
                <w:i w:val="false"/>
                <w:color w:val="000000"/>
                <w:sz w:val="20"/>
              </w:rPr>
              <w:t xml:space="preserve">
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акт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...нам нужно </w:t>
            </w:r>
            <w:r>
              <w:br/>
            </w:r>
            <w:r>
              <w:rPr>
                <w:rFonts w:ascii="Times New Roman"/>
                <w:b w:val="false"/>
                <w:i w:val="false"/>
                <w:color w:val="000000"/>
                <w:sz w:val="20"/>
              </w:rPr>
              <w:t>
</w:t>
            </w:r>
            <w:r>
              <w:rPr>
                <w:rFonts w:ascii="Times New Roman"/>
                <w:b w:val="false"/>
                <w:i/>
                <w:color w:val="000000"/>
                <w:sz w:val="20"/>
              </w:rPr>
              <w:t xml:space="preserve">выработать </w:t>
            </w:r>
            <w:r>
              <w:br/>
            </w:r>
            <w:r>
              <w:rPr>
                <w:rFonts w:ascii="Times New Roman"/>
                <w:b w:val="false"/>
                <w:i w:val="false"/>
                <w:color w:val="000000"/>
                <w:sz w:val="20"/>
              </w:rPr>
              <w:t>
</w:t>
            </w:r>
            <w:r>
              <w:rPr>
                <w:rFonts w:ascii="Times New Roman"/>
                <w:b w:val="false"/>
                <w:i/>
                <w:color w:val="000000"/>
                <w:sz w:val="20"/>
              </w:rPr>
              <w:t xml:space="preserve">механизмы  </w:t>
            </w:r>
            <w:r>
              <w:br/>
            </w:r>
            <w:r>
              <w:rPr>
                <w:rFonts w:ascii="Times New Roman"/>
                <w:b w:val="false"/>
                <w:i w:val="false"/>
                <w:color w:val="000000"/>
                <w:sz w:val="20"/>
              </w:rPr>
              <w:t>
</w:t>
            </w:r>
            <w:r>
              <w:rPr>
                <w:rFonts w:ascii="Times New Roman"/>
                <w:b w:val="false"/>
                <w:i/>
                <w:color w:val="000000"/>
                <w:sz w:val="20"/>
              </w:rPr>
              <w:t xml:space="preserve">привлечения </w:t>
            </w:r>
            <w:r>
              <w:br/>
            </w:r>
            <w:r>
              <w:rPr>
                <w:rFonts w:ascii="Times New Roman"/>
                <w:b w:val="false"/>
                <w:i w:val="false"/>
                <w:color w:val="000000"/>
                <w:sz w:val="20"/>
              </w:rPr>
              <w:t>
</w:t>
            </w:r>
            <w:r>
              <w:rPr>
                <w:rFonts w:ascii="Times New Roman"/>
                <w:b w:val="false"/>
                <w:i/>
                <w:color w:val="000000"/>
                <w:sz w:val="20"/>
              </w:rPr>
              <w:t xml:space="preserve">в Казахстан  </w:t>
            </w:r>
            <w:r>
              <w:br/>
            </w:r>
            <w:r>
              <w:rPr>
                <w:rFonts w:ascii="Times New Roman"/>
                <w:b w:val="false"/>
                <w:i w:val="false"/>
                <w:color w:val="000000"/>
                <w:sz w:val="20"/>
              </w:rPr>
              <w:t>
</w:t>
            </w:r>
            <w:r>
              <w:rPr>
                <w:rFonts w:ascii="Times New Roman"/>
                <w:b w:val="false"/>
                <w:i/>
                <w:color w:val="000000"/>
                <w:sz w:val="20"/>
              </w:rPr>
              <w:t xml:space="preserve">высококвали- </w:t>
            </w:r>
            <w:r>
              <w:br/>
            </w:r>
            <w:r>
              <w:rPr>
                <w:rFonts w:ascii="Times New Roman"/>
                <w:b w:val="false"/>
                <w:i w:val="false"/>
                <w:color w:val="000000"/>
                <w:sz w:val="20"/>
              </w:rPr>
              <w:t>
</w:t>
            </w:r>
            <w:r>
              <w:rPr>
                <w:rFonts w:ascii="Times New Roman"/>
                <w:b w:val="false"/>
                <w:i/>
                <w:color w:val="000000"/>
                <w:sz w:val="20"/>
              </w:rPr>
              <w:t xml:space="preserve">фицированных </w:t>
            </w:r>
            <w:r>
              <w:br/>
            </w:r>
            <w:r>
              <w:rPr>
                <w:rFonts w:ascii="Times New Roman"/>
                <w:b w:val="false"/>
                <w:i w:val="false"/>
                <w:color w:val="000000"/>
                <w:sz w:val="20"/>
              </w:rPr>
              <w:t>
</w:t>
            </w:r>
            <w:r>
              <w:rPr>
                <w:rFonts w:ascii="Times New Roman"/>
                <w:b w:val="false"/>
                <w:i/>
                <w:color w:val="000000"/>
                <w:sz w:val="20"/>
              </w:rPr>
              <w:t xml:space="preserve">и профессио- </w:t>
            </w:r>
            <w:r>
              <w:br/>
            </w:r>
            <w:r>
              <w:rPr>
                <w:rFonts w:ascii="Times New Roman"/>
                <w:b w:val="false"/>
                <w:i w:val="false"/>
                <w:color w:val="000000"/>
                <w:sz w:val="20"/>
              </w:rPr>
              <w:t>
</w:t>
            </w:r>
            <w:r>
              <w:rPr>
                <w:rFonts w:ascii="Times New Roman"/>
                <w:b w:val="false"/>
                <w:i/>
                <w:color w:val="000000"/>
                <w:sz w:val="20"/>
              </w:rPr>
              <w:t xml:space="preserve">нальных ра- </w:t>
            </w:r>
            <w:r>
              <w:br/>
            </w:r>
            <w:r>
              <w:rPr>
                <w:rFonts w:ascii="Times New Roman"/>
                <w:b w:val="false"/>
                <w:i w:val="false"/>
                <w:color w:val="000000"/>
                <w:sz w:val="20"/>
              </w:rPr>
              <w:t>
</w:t>
            </w:r>
            <w:r>
              <w:rPr>
                <w:rFonts w:ascii="Times New Roman"/>
                <w:b w:val="false"/>
                <w:i/>
                <w:color w:val="000000"/>
                <w:sz w:val="20"/>
              </w:rPr>
              <w:t xml:space="preserve">ботников, </w:t>
            </w:r>
            <w:r>
              <w:br/>
            </w:r>
            <w:r>
              <w:rPr>
                <w:rFonts w:ascii="Times New Roman"/>
                <w:b w:val="false"/>
                <w:i w:val="false"/>
                <w:color w:val="000000"/>
                <w:sz w:val="20"/>
              </w:rPr>
              <w:t>
</w:t>
            </w:r>
            <w:r>
              <w:rPr>
                <w:rFonts w:ascii="Times New Roman"/>
                <w:b w:val="false"/>
                <w:i/>
                <w:color w:val="000000"/>
                <w:sz w:val="20"/>
              </w:rPr>
              <w:t xml:space="preserve">которые могли </w:t>
            </w:r>
            <w:r>
              <w:br/>
            </w:r>
            <w:r>
              <w:rPr>
                <w:rFonts w:ascii="Times New Roman"/>
                <w:b w:val="false"/>
                <w:i w:val="false"/>
                <w:color w:val="000000"/>
                <w:sz w:val="20"/>
              </w:rPr>
              <w:t>
</w:t>
            </w:r>
            <w:r>
              <w:rPr>
                <w:rFonts w:ascii="Times New Roman"/>
                <w:b w:val="false"/>
                <w:i/>
                <w:color w:val="000000"/>
                <w:sz w:val="20"/>
              </w:rPr>
              <w:t xml:space="preserve">бы работать </w:t>
            </w:r>
            <w:r>
              <w:br/>
            </w:r>
            <w:r>
              <w:rPr>
                <w:rFonts w:ascii="Times New Roman"/>
                <w:b w:val="false"/>
                <w:i w:val="false"/>
                <w:color w:val="000000"/>
                <w:sz w:val="20"/>
              </w:rPr>
              <w:t>
</w:t>
            </w:r>
            <w:r>
              <w:rPr>
                <w:rFonts w:ascii="Times New Roman"/>
                <w:b w:val="false"/>
                <w:i/>
                <w:color w:val="000000"/>
                <w:sz w:val="20"/>
              </w:rPr>
              <w:t xml:space="preserve">в нашей рес- </w:t>
            </w:r>
            <w:r>
              <w:br/>
            </w:r>
            <w:r>
              <w:rPr>
                <w:rFonts w:ascii="Times New Roman"/>
                <w:b w:val="false"/>
                <w:i w:val="false"/>
                <w:color w:val="000000"/>
                <w:sz w:val="20"/>
              </w:rPr>
              <w:t>
</w:t>
            </w:r>
            <w:r>
              <w:rPr>
                <w:rFonts w:ascii="Times New Roman"/>
                <w:b w:val="false"/>
                <w:i/>
                <w:color w:val="000000"/>
                <w:sz w:val="20"/>
              </w:rPr>
              <w:t xml:space="preserve">публике на </w:t>
            </w:r>
            <w:r>
              <w:br/>
            </w:r>
            <w:r>
              <w:rPr>
                <w:rFonts w:ascii="Times New Roman"/>
                <w:b w:val="false"/>
                <w:i w:val="false"/>
                <w:color w:val="000000"/>
                <w:sz w:val="20"/>
              </w:rPr>
              <w:t>
</w:t>
            </w:r>
            <w:r>
              <w:rPr>
                <w:rFonts w:ascii="Times New Roman"/>
                <w:b w:val="false"/>
                <w:i/>
                <w:color w:val="000000"/>
                <w:sz w:val="20"/>
              </w:rPr>
              <w:t xml:space="preserve">постоянной </w:t>
            </w:r>
            <w:r>
              <w:br/>
            </w:r>
            <w:r>
              <w:rPr>
                <w:rFonts w:ascii="Times New Roman"/>
                <w:b w:val="false"/>
                <w:i w:val="false"/>
                <w:color w:val="000000"/>
                <w:sz w:val="20"/>
              </w:rPr>
              <w:t>
</w:t>
            </w:r>
            <w:r>
              <w:rPr>
                <w:rFonts w:ascii="Times New Roman"/>
                <w:b w:val="false"/>
                <w:i/>
                <w:color w:val="000000"/>
                <w:sz w:val="20"/>
              </w:rPr>
              <w:t xml:space="preserve">основе.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19 июня 2001 </w:t>
            </w:r>
            <w:r>
              <w:br/>
            </w:r>
            <w:r>
              <w:rPr>
                <w:rFonts w:ascii="Times New Roman"/>
                <w:b w:val="false"/>
                <w:i w:val="false"/>
                <w:color w:val="000000"/>
                <w:sz w:val="20"/>
              </w:rPr>
              <w:t xml:space="preserve">
года N 836 </w:t>
            </w:r>
            <w:r>
              <w:br/>
            </w:r>
            <w:r>
              <w:rPr>
                <w:rFonts w:ascii="Times New Roman"/>
                <w:b w:val="false"/>
                <w:i w:val="false"/>
                <w:color w:val="000000"/>
                <w:sz w:val="20"/>
              </w:rPr>
              <w:t xml:space="preserve">
"О мерах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23 января </w:t>
            </w:r>
            <w:r>
              <w:br/>
            </w:r>
            <w:r>
              <w:rPr>
                <w:rFonts w:ascii="Times New Roman"/>
                <w:b w:val="false"/>
                <w:i w:val="false"/>
                <w:color w:val="000000"/>
                <w:sz w:val="20"/>
              </w:rPr>
              <w:t xml:space="preserve">
2001 года "О </w:t>
            </w:r>
            <w:r>
              <w:br/>
            </w:r>
            <w:r>
              <w:rPr>
                <w:rFonts w:ascii="Times New Roman"/>
                <w:b w:val="false"/>
                <w:i w:val="false"/>
                <w:color w:val="000000"/>
                <w:sz w:val="20"/>
              </w:rPr>
              <w:t xml:space="preserve">
занятости </w:t>
            </w:r>
            <w:r>
              <w:br/>
            </w:r>
            <w:r>
              <w:rPr>
                <w:rFonts w:ascii="Times New Roman"/>
                <w:b w:val="false"/>
                <w:i w:val="false"/>
                <w:color w:val="000000"/>
                <w:sz w:val="20"/>
              </w:rPr>
              <w:t xml:space="preserve">
населения"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Наше внимание </w:t>
            </w:r>
            <w:r>
              <w:br/>
            </w:r>
            <w:r>
              <w:rPr>
                <w:rFonts w:ascii="Times New Roman"/>
                <w:b w:val="false"/>
                <w:i w:val="false"/>
                <w:color w:val="000000"/>
                <w:sz w:val="20"/>
              </w:rPr>
              <w:t>
</w:t>
            </w:r>
            <w:r>
              <w:rPr>
                <w:rFonts w:ascii="Times New Roman"/>
                <w:b w:val="false"/>
                <w:i/>
                <w:color w:val="000000"/>
                <w:sz w:val="20"/>
              </w:rPr>
              <w:t xml:space="preserve">должно быть </w:t>
            </w:r>
            <w:r>
              <w:br/>
            </w:r>
            <w:r>
              <w:rPr>
                <w:rFonts w:ascii="Times New Roman"/>
                <w:b w:val="false"/>
                <w:i w:val="false"/>
                <w:color w:val="000000"/>
                <w:sz w:val="20"/>
              </w:rPr>
              <w:t>
</w:t>
            </w:r>
            <w:r>
              <w:rPr>
                <w:rFonts w:ascii="Times New Roman"/>
                <w:b w:val="false"/>
                <w:i/>
                <w:color w:val="000000"/>
                <w:sz w:val="20"/>
              </w:rPr>
              <w:t xml:space="preserve">в большей </w:t>
            </w:r>
            <w:r>
              <w:br/>
            </w:r>
            <w:r>
              <w:rPr>
                <w:rFonts w:ascii="Times New Roman"/>
                <w:b w:val="false"/>
                <w:i w:val="false"/>
                <w:color w:val="000000"/>
                <w:sz w:val="20"/>
              </w:rPr>
              <w:t>
</w:t>
            </w:r>
            <w:r>
              <w:rPr>
                <w:rFonts w:ascii="Times New Roman"/>
                <w:b w:val="false"/>
                <w:i/>
                <w:color w:val="000000"/>
                <w:sz w:val="20"/>
              </w:rPr>
              <w:t xml:space="preserve">степени уде- </w:t>
            </w:r>
            <w:r>
              <w:br/>
            </w:r>
            <w:r>
              <w:rPr>
                <w:rFonts w:ascii="Times New Roman"/>
                <w:b w:val="false"/>
                <w:i w:val="false"/>
                <w:color w:val="000000"/>
                <w:sz w:val="20"/>
              </w:rPr>
              <w:t>
</w:t>
            </w:r>
            <w:r>
              <w:rPr>
                <w:rFonts w:ascii="Times New Roman"/>
                <w:b w:val="false"/>
                <w:i/>
                <w:color w:val="000000"/>
                <w:sz w:val="20"/>
              </w:rPr>
              <w:t xml:space="preserve">лено созданию </w:t>
            </w:r>
            <w:r>
              <w:br/>
            </w:r>
            <w:r>
              <w:rPr>
                <w:rFonts w:ascii="Times New Roman"/>
                <w:b w:val="false"/>
                <w:i w:val="false"/>
                <w:color w:val="000000"/>
                <w:sz w:val="20"/>
              </w:rPr>
              <w:t>
</w:t>
            </w:r>
            <w:r>
              <w:rPr>
                <w:rFonts w:ascii="Times New Roman"/>
                <w:b w:val="false"/>
                <w:i/>
                <w:color w:val="000000"/>
                <w:sz w:val="20"/>
              </w:rPr>
              <w:t xml:space="preserve">условий по </w:t>
            </w:r>
            <w:r>
              <w:br/>
            </w:r>
            <w:r>
              <w:rPr>
                <w:rFonts w:ascii="Times New Roman"/>
                <w:b w:val="false"/>
                <w:i w:val="false"/>
                <w:color w:val="000000"/>
                <w:sz w:val="20"/>
              </w:rPr>
              <w:t>
</w:t>
            </w:r>
            <w:r>
              <w:rPr>
                <w:rFonts w:ascii="Times New Roman"/>
                <w:b w:val="false"/>
                <w:i/>
                <w:color w:val="000000"/>
                <w:sz w:val="20"/>
              </w:rPr>
              <w:t xml:space="preserve">предваритель- </w:t>
            </w:r>
            <w:r>
              <w:br/>
            </w:r>
            <w:r>
              <w:rPr>
                <w:rFonts w:ascii="Times New Roman"/>
                <w:b w:val="false"/>
                <w:i w:val="false"/>
                <w:color w:val="000000"/>
                <w:sz w:val="20"/>
              </w:rPr>
              <w:t>
</w:t>
            </w:r>
            <w:r>
              <w:rPr>
                <w:rFonts w:ascii="Times New Roman"/>
                <w:b w:val="false"/>
                <w:i/>
                <w:color w:val="000000"/>
                <w:sz w:val="20"/>
              </w:rPr>
              <w:t xml:space="preserve">ной подготов- </w:t>
            </w:r>
            <w:r>
              <w:br/>
            </w:r>
            <w:r>
              <w:rPr>
                <w:rFonts w:ascii="Times New Roman"/>
                <w:b w:val="false"/>
                <w:i w:val="false"/>
                <w:color w:val="000000"/>
                <w:sz w:val="20"/>
              </w:rPr>
              <w:t>
</w:t>
            </w:r>
            <w:r>
              <w:rPr>
                <w:rFonts w:ascii="Times New Roman"/>
                <w:b w:val="false"/>
                <w:i/>
                <w:color w:val="000000"/>
                <w:sz w:val="20"/>
              </w:rPr>
              <w:t xml:space="preserve">ке в специа- </w:t>
            </w:r>
            <w:r>
              <w:br/>
            </w:r>
            <w:r>
              <w:rPr>
                <w:rFonts w:ascii="Times New Roman"/>
                <w:b w:val="false"/>
                <w:i w:val="false"/>
                <w:color w:val="000000"/>
                <w:sz w:val="20"/>
              </w:rPr>
              <w:t>
</w:t>
            </w:r>
            <w:r>
              <w:rPr>
                <w:rFonts w:ascii="Times New Roman"/>
                <w:b w:val="false"/>
                <w:i/>
                <w:color w:val="000000"/>
                <w:sz w:val="20"/>
              </w:rPr>
              <w:t xml:space="preserve">льных центрах </w:t>
            </w:r>
            <w:r>
              <w:br/>
            </w:r>
            <w:r>
              <w:rPr>
                <w:rFonts w:ascii="Times New Roman"/>
                <w:b w:val="false"/>
                <w:i w:val="false"/>
                <w:color w:val="000000"/>
                <w:sz w:val="20"/>
              </w:rPr>
              <w:t>
</w:t>
            </w:r>
            <w:r>
              <w:rPr>
                <w:rFonts w:ascii="Times New Roman"/>
                <w:b w:val="false"/>
                <w:i/>
                <w:color w:val="000000"/>
                <w:sz w:val="20"/>
              </w:rPr>
              <w:t xml:space="preserve">адаптации и </w:t>
            </w:r>
            <w:r>
              <w:br/>
            </w:r>
            <w:r>
              <w:rPr>
                <w:rFonts w:ascii="Times New Roman"/>
                <w:b w:val="false"/>
                <w:i w:val="false"/>
                <w:color w:val="000000"/>
                <w:sz w:val="20"/>
              </w:rPr>
              <w:t>
</w:t>
            </w:r>
            <w:r>
              <w:rPr>
                <w:rFonts w:ascii="Times New Roman"/>
                <w:b w:val="false"/>
                <w:i/>
                <w:color w:val="000000"/>
                <w:sz w:val="20"/>
              </w:rPr>
              <w:t xml:space="preserve">интеграции </w:t>
            </w:r>
            <w:r>
              <w:br/>
            </w:r>
            <w:r>
              <w:rPr>
                <w:rFonts w:ascii="Times New Roman"/>
                <w:b w:val="false"/>
                <w:i w:val="false"/>
                <w:color w:val="000000"/>
                <w:sz w:val="20"/>
              </w:rPr>
              <w:t>
</w:t>
            </w:r>
            <w:r>
              <w:rPr>
                <w:rFonts w:ascii="Times New Roman"/>
                <w:b w:val="false"/>
                <w:i/>
                <w:color w:val="000000"/>
                <w:sz w:val="20"/>
              </w:rPr>
              <w:t xml:space="preserve">оралманов в </w:t>
            </w:r>
            <w:r>
              <w:br/>
            </w:r>
            <w:r>
              <w:rPr>
                <w:rFonts w:ascii="Times New Roman"/>
                <w:b w:val="false"/>
                <w:i w:val="false"/>
                <w:color w:val="000000"/>
                <w:sz w:val="20"/>
              </w:rPr>
              <w:t>
</w:t>
            </w:r>
            <w:r>
              <w:rPr>
                <w:rFonts w:ascii="Times New Roman"/>
                <w:b w:val="false"/>
                <w:i/>
                <w:color w:val="000000"/>
                <w:sz w:val="20"/>
              </w:rPr>
              <w:t xml:space="preserve">наше общество. </w:t>
            </w:r>
            <w:r>
              <w:br/>
            </w:r>
            <w:r>
              <w:rPr>
                <w:rFonts w:ascii="Times New Roman"/>
                <w:b w:val="false"/>
                <w:i w:val="false"/>
                <w:color w:val="000000"/>
                <w:sz w:val="20"/>
              </w:rPr>
              <w:t>
</w:t>
            </w:r>
            <w:r>
              <w:rPr>
                <w:rFonts w:ascii="Times New Roman"/>
                <w:b w:val="false"/>
                <w:i/>
                <w:color w:val="000000"/>
                <w:sz w:val="20"/>
              </w:rPr>
              <w:t xml:space="preserve">Если обучить </w:t>
            </w:r>
            <w:r>
              <w:br/>
            </w:r>
            <w:r>
              <w:rPr>
                <w:rFonts w:ascii="Times New Roman"/>
                <w:b w:val="false"/>
                <w:i w:val="false"/>
                <w:color w:val="000000"/>
                <w:sz w:val="20"/>
              </w:rPr>
              <w:t>
</w:t>
            </w:r>
            <w:r>
              <w:rPr>
                <w:rFonts w:ascii="Times New Roman"/>
                <w:b w:val="false"/>
                <w:i/>
                <w:color w:val="000000"/>
                <w:sz w:val="20"/>
              </w:rPr>
              <w:t xml:space="preserve">их профессии, </w:t>
            </w:r>
            <w:r>
              <w:br/>
            </w:r>
            <w:r>
              <w:rPr>
                <w:rFonts w:ascii="Times New Roman"/>
                <w:b w:val="false"/>
                <w:i w:val="false"/>
                <w:color w:val="000000"/>
                <w:sz w:val="20"/>
              </w:rPr>
              <w:t>
</w:t>
            </w:r>
            <w:r>
              <w:rPr>
                <w:rFonts w:ascii="Times New Roman"/>
                <w:b w:val="false"/>
                <w:i/>
                <w:color w:val="000000"/>
                <w:sz w:val="20"/>
              </w:rPr>
              <w:t xml:space="preserve">языку, как </w:t>
            </w:r>
            <w:r>
              <w:br/>
            </w:r>
            <w:r>
              <w:rPr>
                <w:rFonts w:ascii="Times New Roman"/>
                <w:b w:val="false"/>
                <w:i w:val="false"/>
                <w:color w:val="000000"/>
                <w:sz w:val="20"/>
              </w:rPr>
              <w:t>
</w:t>
            </w:r>
            <w:r>
              <w:rPr>
                <w:rFonts w:ascii="Times New Roman"/>
                <w:b w:val="false"/>
                <w:i/>
                <w:color w:val="000000"/>
                <w:sz w:val="20"/>
              </w:rPr>
              <w:t xml:space="preserve">принято в </w:t>
            </w:r>
            <w:r>
              <w:br/>
            </w:r>
            <w:r>
              <w:rPr>
                <w:rFonts w:ascii="Times New Roman"/>
                <w:b w:val="false"/>
                <w:i w:val="false"/>
                <w:color w:val="000000"/>
                <w:sz w:val="20"/>
              </w:rPr>
              <w:t>
</w:t>
            </w:r>
            <w:r>
              <w:rPr>
                <w:rFonts w:ascii="Times New Roman"/>
                <w:b w:val="false"/>
                <w:i/>
                <w:color w:val="000000"/>
                <w:sz w:val="20"/>
              </w:rPr>
              <w:t xml:space="preserve">других стра- </w:t>
            </w:r>
            <w:r>
              <w:br/>
            </w:r>
            <w:r>
              <w:rPr>
                <w:rFonts w:ascii="Times New Roman"/>
                <w:b w:val="false"/>
                <w:i w:val="false"/>
                <w:color w:val="000000"/>
                <w:sz w:val="20"/>
              </w:rPr>
              <w:t>
</w:t>
            </w:r>
            <w:r>
              <w:rPr>
                <w:rFonts w:ascii="Times New Roman"/>
                <w:b w:val="false"/>
                <w:i/>
                <w:color w:val="000000"/>
                <w:sz w:val="20"/>
              </w:rPr>
              <w:t xml:space="preserve">нах, они </w:t>
            </w:r>
            <w:r>
              <w:br/>
            </w:r>
            <w:r>
              <w:rPr>
                <w:rFonts w:ascii="Times New Roman"/>
                <w:b w:val="false"/>
                <w:i w:val="false"/>
                <w:color w:val="000000"/>
                <w:sz w:val="20"/>
              </w:rPr>
              <w:t>
</w:t>
            </w:r>
            <w:r>
              <w:rPr>
                <w:rFonts w:ascii="Times New Roman"/>
                <w:b w:val="false"/>
                <w:i/>
                <w:color w:val="000000"/>
                <w:sz w:val="20"/>
              </w:rPr>
              <w:t xml:space="preserve">быстрее </w:t>
            </w:r>
            <w:r>
              <w:br/>
            </w:r>
            <w:r>
              <w:rPr>
                <w:rFonts w:ascii="Times New Roman"/>
                <w:b w:val="false"/>
                <w:i w:val="false"/>
                <w:color w:val="000000"/>
                <w:sz w:val="20"/>
              </w:rPr>
              <w:t>
</w:t>
            </w:r>
            <w:r>
              <w:rPr>
                <w:rFonts w:ascii="Times New Roman"/>
                <w:b w:val="false"/>
                <w:i/>
                <w:color w:val="000000"/>
                <w:sz w:val="20"/>
              </w:rPr>
              <w:t xml:space="preserve">привыкнут к </w:t>
            </w:r>
            <w:r>
              <w:br/>
            </w:r>
            <w:r>
              <w:rPr>
                <w:rFonts w:ascii="Times New Roman"/>
                <w:b w:val="false"/>
                <w:i w:val="false"/>
                <w:color w:val="000000"/>
                <w:sz w:val="20"/>
              </w:rPr>
              <w:t>
</w:t>
            </w:r>
            <w:r>
              <w:rPr>
                <w:rFonts w:ascii="Times New Roman"/>
                <w:b w:val="false"/>
                <w:i/>
                <w:color w:val="000000"/>
                <w:sz w:val="20"/>
              </w:rPr>
              <w:t xml:space="preserve">новым усло- </w:t>
            </w:r>
            <w:r>
              <w:br/>
            </w:r>
            <w:r>
              <w:rPr>
                <w:rFonts w:ascii="Times New Roman"/>
                <w:b w:val="false"/>
                <w:i w:val="false"/>
                <w:color w:val="000000"/>
                <w:sz w:val="20"/>
              </w:rPr>
              <w:t>
</w:t>
            </w:r>
            <w:r>
              <w:rPr>
                <w:rFonts w:ascii="Times New Roman"/>
                <w:b w:val="false"/>
                <w:i/>
                <w:color w:val="000000"/>
                <w:sz w:val="20"/>
              </w:rPr>
              <w:t xml:space="preserve">виям. </w:t>
            </w:r>
            <w:r>
              <w:br/>
            </w:r>
            <w:r>
              <w:rPr>
                <w:rFonts w:ascii="Times New Roman"/>
                <w:b w:val="false"/>
                <w:i w:val="false"/>
                <w:color w:val="000000"/>
                <w:sz w:val="20"/>
              </w:rPr>
              <w:t>
</w:t>
            </w:r>
            <w:r>
              <w:rPr>
                <w:rFonts w:ascii="Times New Roman"/>
                <w:b w:val="false"/>
                <w:i/>
                <w:color w:val="000000"/>
                <w:sz w:val="20"/>
              </w:rPr>
              <w:t xml:space="preserve">Правительству </w:t>
            </w:r>
            <w:r>
              <w:br/>
            </w:r>
            <w:r>
              <w:rPr>
                <w:rFonts w:ascii="Times New Roman"/>
                <w:b w:val="false"/>
                <w:i w:val="false"/>
                <w:color w:val="000000"/>
                <w:sz w:val="20"/>
              </w:rPr>
              <w:t>
</w:t>
            </w:r>
            <w:r>
              <w:rPr>
                <w:rFonts w:ascii="Times New Roman"/>
                <w:b w:val="false"/>
                <w:i/>
                <w:color w:val="000000"/>
                <w:sz w:val="20"/>
              </w:rPr>
              <w:t xml:space="preserve">в 2006 году </w:t>
            </w:r>
            <w:r>
              <w:br/>
            </w:r>
            <w:r>
              <w:rPr>
                <w:rFonts w:ascii="Times New Roman"/>
                <w:b w:val="false"/>
                <w:i w:val="false"/>
                <w:color w:val="000000"/>
                <w:sz w:val="20"/>
              </w:rPr>
              <w:t>
</w:t>
            </w:r>
            <w:r>
              <w:rPr>
                <w:rFonts w:ascii="Times New Roman"/>
                <w:b w:val="false"/>
                <w:i/>
                <w:color w:val="000000"/>
                <w:sz w:val="20"/>
              </w:rPr>
              <w:t xml:space="preserve">разработать </w:t>
            </w:r>
            <w:r>
              <w:br/>
            </w:r>
            <w:r>
              <w:rPr>
                <w:rFonts w:ascii="Times New Roman"/>
                <w:b w:val="false"/>
                <w:i w:val="false"/>
                <w:color w:val="000000"/>
                <w:sz w:val="20"/>
              </w:rPr>
              <w:t>
</w:t>
            </w:r>
            <w:r>
              <w:rPr>
                <w:rFonts w:ascii="Times New Roman"/>
                <w:b w:val="false"/>
                <w:i/>
                <w:color w:val="000000"/>
                <w:sz w:val="20"/>
              </w:rPr>
              <w:t xml:space="preserve">объективные </w:t>
            </w:r>
            <w:r>
              <w:br/>
            </w:r>
            <w:r>
              <w:rPr>
                <w:rFonts w:ascii="Times New Roman"/>
                <w:b w:val="false"/>
                <w:i w:val="false"/>
                <w:color w:val="000000"/>
                <w:sz w:val="20"/>
              </w:rPr>
              <w:t>
</w:t>
            </w:r>
            <w:r>
              <w:rPr>
                <w:rFonts w:ascii="Times New Roman"/>
                <w:b w:val="false"/>
                <w:i/>
                <w:color w:val="000000"/>
                <w:sz w:val="20"/>
              </w:rPr>
              <w:t xml:space="preserve">критерии </w:t>
            </w:r>
            <w:r>
              <w:br/>
            </w:r>
            <w:r>
              <w:rPr>
                <w:rFonts w:ascii="Times New Roman"/>
                <w:b w:val="false"/>
                <w:i w:val="false"/>
                <w:color w:val="000000"/>
                <w:sz w:val="20"/>
              </w:rPr>
              <w:t>
</w:t>
            </w:r>
            <w:r>
              <w:rPr>
                <w:rFonts w:ascii="Times New Roman"/>
                <w:b w:val="false"/>
                <w:i/>
                <w:color w:val="000000"/>
                <w:sz w:val="20"/>
              </w:rPr>
              <w:t xml:space="preserve">включения в </w:t>
            </w:r>
            <w:r>
              <w:br/>
            </w:r>
            <w:r>
              <w:rPr>
                <w:rFonts w:ascii="Times New Roman"/>
                <w:b w:val="false"/>
                <w:i w:val="false"/>
                <w:color w:val="000000"/>
                <w:sz w:val="20"/>
              </w:rPr>
              <w:t>
</w:t>
            </w:r>
            <w:r>
              <w:rPr>
                <w:rFonts w:ascii="Times New Roman"/>
                <w:b w:val="false"/>
                <w:i/>
                <w:color w:val="000000"/>
                <w:sz w:val="20"/>
              </w:rPr>
              <w:t xml:space="preserve">квоту иммиг- </w:t>
            </w:r>
            <w:r>
              <w:br/>
            </w:r>
            <w:r>
              <w:rPr>
                <w:rFonts w:ascii="Times New Roman"/>
                <w:b w:val="false"/>
                <w:i w:val="false"/>
                <w:color w:val="000000"/>
                <w:sz w:val="20"/>
              </w:rPr>
              <w:t>
</w:t>
            </w:r>
            <w:r>
              <w:rPr>
                <w:rFonts w:ascii="Times New Roman"/>
                <w:b w:val="false"/>
                <w:i/>
                <w:color w:val="000000"/>
                <w:sz w:val="20"/>
              </w:rPr>
              <w:t xml:space="preserve">рации оралма- </w:t>
            </w:r>
            <w:r>
              <w:br/>
            </w:r>
            <w:r>
              <w:rPr>
                <w:rFonts w:ascii="Times New Roman"/>
                <w:b w:val="false"/>
                <w:i w:val="false"/>
                <w:color w:val="000000"/>
                <w:sz w:val="20"/>
              </w:rPr>
              <w:t>
</w:t>
            </w:r>
            <w:r>
              <w:rPr>
                <w:rFonts w:ascii="Times New Roman"/>
                <w:b w:val="false"/>
                <w:i/>
                <w:color w:val="000000"/>
                <w:sz w:val="20"/>
              </w:rPr>
              <w:t xml:space="preserve">нов с учетом </w:t>
            </w:r>
            <w:r>
              <w:br/>
            </w:r>
            <w:r>
              <w:rPr>
                <w:rFonts w:ascii="Times New Roman"/>
                <w:b w:val="false"/>
                <w:i w:val="false"/>
                <w:color w:val="000000"/>
                <w:sz w:val="20"/>
              </w:rPr>
              <w:t>
</w:t>
            </w:r>
            <w:r>
              <w:rPr>
                <w:rFonts w:ascii="Times New Roman"/>
                <w:b w:val="false"/>
                <w:i/>
                <w:color w:val="000000"/>
                <w:sz w:val="20"/>
              </w:rPr>
              <w:t xml:space="preserve">их образова- </w:t>
            </w:r>
            <w:r>
              <w:br/>
            </w:r>
            <w:r>
              <w:rPr>
                <w:rFonts w:ascii="Times New Roman"/>
                <w:b w:val="false"/>
                <w:i w:val="false"/>
                <w:color w:val="000000"/>
                <w:sz w:val="20"/>
              </w:rPr>
              <w:t>
</w:t>
            </w:r>
            <w:r>
              <w:rPr>
                <w:rFonts w:ascii="Times New Roman"/>
                <w:b w:val="false"/>
                <w:i/>
                <w:color w:val="000000"/>
                <w:sz w:val="20"/>
              </w:rPr>
              <w:t xml:space="preserve">ния и квали- </w:t>
            </w:r>
            <w:r>
              <w:br/>
            </w:r>
            <w:r>
              <w:rPr>
                <w:rFonts w:ascii="Times New Roman"/>
                <w:b w:val="false"/>
                <w:i w:val="false"/>
                <w:color w:val="000000"/>
                <w:sz w:val="20"/>
              </w:rPr>
              <w:t>
</w:t>
            </w:r>
            <w:r>
              <w:rPr>
                <w:rFonts w:ascii="Times New Roman"/>
                <w:b w:val="false"/>
                <w:i/>
                <w:color w:val="000000"/>
                <w:sz w:val="20"/>
              </w:rPr>
              <w:t xml:space="preserve">фикации.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за- </w:t>
            </w:r>
            <w:r>
              <w:br/>
            </w:r>
            <w:r>
              <w:rPr>
                <w:rFonts w:ascii="Times New Roman"/>
                <w:b w:val="false"/>
                <w:i w:val="false"/>
                <w:color w:val="000000"/>
                <w:sz w:val="20"/>
              </w:rPr>
              <w:t xml:space="preserve">
конодательные </w:t>
            </w:r>
            <w:r>
              <w:br/>
            </w:r>
            <w:r>
              <w:rPr>
                <w:rFonts w:ascii="Times New Roman"/>
                <w:b w:val="false"/>
                <w:i w:val="false"/>
                <w:color w:val="000000"/>
                <w:sz w:val="20"/>
              </w:rPr>
              <w:t xml:space="preserve">
акты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миграции"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Карагусова </w:t>
            </w:r>
            <w:r>
              <w:br/>
            </w:r>
            <w:r>
              <w:rPr>
                <w:rFonts w:ascii="Times New Roman"/>
                <w:b w:val="false"/>
                <w:i w:val="false"/>
                <w:color w:val="000000"/>
                <w:sz w:val="20"/>
              </w:rPr>
              <w:t xml:space="preserve">
Г.Д.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РАЗВИТИЕ СОВРЕМЕННОГО ОБРАЗОВАНИЯ, НЕПРЕРЫВНОЕ </w:t>
            </w:r>
            <w:r>
              <w:br/>
            </w:r>
            <w:r>
              <w:rPr>
                <w:rFonts w:ascii="Times New Roman"/>
                <w:b/>
                <w:i w:val="false"/>
                <w:color w:val="000000"/>
                <w:sz w:val="20"/>
              </w:rPr>
              <w:t xml:space="preserve">
ПОВЫШЕНИЕ КВАЛИФИКАЦИИ И ПЕРЕКВАЛИФИКАЦИИ КАДРОВ И </w:t>
            </w:r>
            <w:r>
              <w:br/>
            </w:r>
            <w:r>
              <w:rPr>
                <w:rFonts w:ascii="Times New Roman"/>
                <w:b/>
                <w:i w:val="false"/>
                <w:color w:val="000000"/>
                <w:sz w:val="20"/>
              </w:rPr>
              <w:t>
ДАЛЬНЕЙШЕЕ ПРОЦВЕТАНИЕ КУЛЬТУРЫ НАРОДА КАЗАХСТАНА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 Развитие системы современного образования и </w:t>
            </w:r>
            <w:r>
              <w:br/>
            </w:r>
            <w:r>
              <w:rPr>
                <w:rFonts w:ascii="Times New Roman"/>
                <w:b w:val="false"/>
                <w:i w:val="false"/>
                <w:color w:val="000000"/>
                <w:sz w:val="20"/>
              </w:rPr>
              <w:t>
</w:t>
            </w:r>
            <w:r>
              <w:rPr>
                <w:rFonts w:ascii="Times New Roman"/>
                <w:b w:val="false"/>
                <w:i/>
                <w:color w:val="000000"/>
                <w:sz w:val="20"/>
              </w:rPr>
              <w:t xml:space="preserve">подготовки квалифицированных кадров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Нам нужна </w:t>
            </w:r>
            <w:r>
              <w:br/>
            </w:r>
            <w:r>
              <w:rPr>
                <w:rFonts w:ascii="Times New Roman"/>
                <w:b w:val="false"/>
                <w:i w:val="false"/>
                <w:color w:val="000000"/>
                <w:sz w:val="20"/>
              </w:rPr>
              <w:t>
</w:t>
            </w:r>
            <w:r>
              <w:rPr>
                <w:rFonts w:ascii="Times New Roman"/>
                <w:b w:val="false"/>
                <w:i/>
                <w:color w:val="000000"/>
                <w:sz w:val="20"/>
              </w:rPr>
              <w:t xml:space="preserve">современная </w:t>
            </w:r>
            <w:r>
              <w:br/>
            </w:r>
            <w:r>
              <w:rPr>
                <w:rFonts w:ascii="Times New Roman"/>
                <w:b w:val="false"/>
                <w:i w:val="false"/>
                <w:color w:val="000000"/>
                <w:sz w:val="20"/>
              </w:rPr>
              <w:t>
</w:t>
            </w:r>
            <w:r>
              <w:rPr>
                <w:rFonts w:ascii="Times New Roman"/>
                <w:b w:val="false"/>
                <w:i/>
                <w:color w:val="000000"/>
                <w:sz w:val="20"/>
              </w:rPr>
              <w:t xml:space="preserve">система </w:t>
            </w:r>
            <w:r>
              <w:br/>
            </w:r>
            <w:r>
              <w:rPr>
                <w:rFonts w:ascii="Times New Roman"/>
                <w:b w:val="false"/>
                <w:i w:val="false"/>
                <w:color w:val="000000"/>
                <w:sz w:val="20"/>
              </w:rPr>
              <w:t>
</w:t>
            </w:r>
            <w:r>
              <w:rPr>
                <w:rFonts w:ascii="Times New Roman"/>
                <w:b w:val="false"/>
                <w:i/>
                <w:color w:val="000000"/>
                <w:sz w:val="20"/>
              </w:rPr>
              <w:t xml:space="preserve">образования, </w:t>
            </w:r>
            <w:r>
              <w:br/>
            </w:r>
            <w:r>
              <w:rPr>
                <w:rFonts w:ascii="Times New Roman"/>
                <w:b w:val="false"/>
                <w:i w:val="false"/>
                <w:color w:val="000000"/>
                <w:sz w:val="20"/>
              </w:rPr>
              <w:t>
</w:t>
            </w:r>
            <w:r>
              <w:rPr>
                <w:rFonts w:ascii="Times New Roman"/>
                <w:b w:val="false"/>
                <w:i/>
                <w:color w:val="000000"/>
                <w:sz w:val="20"/>
              </w:rPr>
              <w:t xml:space="preserve">соответствую- </w:t>
            </w:r>
            <w:r>
              <w:br/>
            </w:r>
            <w:r>
              <w:rPr>
                <w:rFonts w:ascii="Times New Roman"/>
                <w:b w:val="false"/>
                <w:i w:val="false"/>
                <w:color w:val="000000"/>
                <w:sz w:val="20"/>
              </w:rPr>
              <w:t>
</w:t>
            </w:r>
            <w:r>
              <w:rPr>
                <w:rFonts w:ascii="Times New Roman"/>
                <w:b w:val="false"/>
                <w:i/>
                <w:color w:val="000000"/>
                <w:sz w:val="20"/>
              </w:rPr>
              <w:t xml:space="preserve">щая потреб- </w:t>
            </w:r>
            <w:r>
              <w:br/>
            </w:r>
            <w:r>
              <w:rPr>
                <w:rFonts w:ascii="Times New Roman"/>
                <w:b w:val="false"/>
                <w:i w:val="false"/>
                <w:color w:val="000000"/>
                <w:sz w:val="20"/>
              </w:rPr>
              <w:t>
</w:t>
            </w:r>
            <w:r>
              <w:rPr>
                <w:rFonts w:ascii="Times New Roman"/>
                <w:b w:val="false"/>
                <w:i/>
                <w:color w:val="000000"/>
                <w:sz w:val="20"/>
              </w:rPr>
              <w:t xml:space="preserve">ностям эконо- </w:t>
            </w:r>
            <w:r>
              <w:br/>
            </w:r>
            <w:r>
              <w:rPr>
                <w:rFonts w:ascii="Times New Roman"/>
                <w:b w:val="false"/>
                <w:i w:val="false"/>
                <w:color w:val="000000"/>
                <w:sz w:val="20"/>
              </w:rPr>
              <w:t>
</w:t>
            </w:r>
            <w:r>
              <w:rPr>
                <w:rFonts w:ascii="Times New Roman"/>
                <w:b w:val="false"/>
                <w:i/>
                <w:color w:val="000000"/>
                <w:sz w:val="20"/>
              </w:rPr>
              <w:t xml:space="preserve">мической и </w:t>
            </w:r>
            <w:r>
              <w:br/>
            </w:r>
            <w:r>
              <w:rPr>
                <w:rFonts w:ascii="Times New Roman"/>
                <w:b w:val="false"/>
                <w:i w:val="false"/>
                <w:color w:val="000000"/>
                <w:sz w:val="20"/>
              </w:rPr>
              <w:t>
</w:t>
            </w:r>
            <w:r>
              <w:rPr>
                <w:rFonts w:ascii="Times New Roman"/>
                <w:b w:val="false"/>
                <w:i/>
                <w:color w:val="000000"/>
                <w:sz w:val="20"/>
              </w:rPr>
              <w:t xml:space="preserve">общественной </w:t>
            </w:r>
            <w:r>
              <w:br/>
            </w:r>
            <w:r>
              <w:rPr>
                <w:rFonts w:ascii="Times New Roman"/>
                <w:b w:val="false"/>
                <w:i w:val="false"/>
                <w:color w:val="000000"/>
                <w:sz w:val="20"/>
              </w:rPr>
              <w:t>
</w:t>
            </w:r>
            <w:r>
              <w:rPr>
                <w:rFonts w:ascii="Times New Roman"/>
                <w:b w:val="false"/>
                <w:i/>
                <w:color w:val="000000"/>
                <w:sz w:val="20"/>
              </w:rPr>
              <w:t xml:space="preserve">модернизации. </w:t>
            </w:r>
          </w:p>
          <w:p>
            <w:pPr>
              <w:spacing w:after="20"/>
              <w:ind w:left="20"/>
              <w:jc w:val="both"/>
            </w:pPr>
            <w:r>
              <w:rPr>
                <w:rFonts w:ascii="Times New Roman"/>
                <w:b w:val="false"/>
                <w:i/>
                <w:color w:val="000000"/>
                <w:sz w:val="20"/>
              </w:rPr>
              <w:t xml:space="preserve">Поэтому в </w:t>
            </w:r>
            <w:r>
              <w:br/>
            </w:r>
            <w:r>
              <w:rPr>
                <w:rFonts w:ascii="Times New Roman"/>
                <w:b w:val="false"/>
                <w:i w:val="false"/>
                <w:color w:val="000000"/>
                <w:sz w:val="20"/>
              </w:rPr>
              <w:t>
</w:t>
            </w:r>
            <w:r>
              <w:rPr>
                <w:rFonts w:ascii="Times New Roman"/>
                <w:b w:val="false"/>
                <w:i/>
                <w:color w:val="000000"/>
                <w:sz w:val="20"/>
              </w:rPr>
              <w:t xml:space="preserve">рамках </w:t>
            </w:r>
            <w:r>
              <w:br/>
            </w:r>
            <w:r>
              <w:rPr>
                <w:rFonts w:ascii="Times New Roman"/>
                <w:b w:val="false"/>
                <w:i w:val="false"/>
                <w:color w:val="000000"/>
                <w:sz w:val="20"/>
              </w:rPr>
              <w:t>
</w:t>
            </w:r>
            <w:r>
              <w:rPr>
                <w:rFonts w:ascii="Times New Roman"/>
                <w:b w:val="false"/>
                <w:i/>
                <w:color w:val="000000"/>
                <w:sz w:val="20"/>
              </w:rPr>
              <w:t xml:space="preserve">перехода на </w:t>
            </w:r>
            <w:r>
              <w:br/>
            </w:r>
            <w:r>
              <w:rPr>
                <w:rFonts w:ascii="Times New Roman"/>
                <w:b w:val="false"/>
                <w:i w:val="false"/>
                <w:color w:val="000000"/>
                <w:sz w:val="20"/>
              </w:rPr>
              <w:t>
</w:t>
            </w:r>
            <w:r>
              <w:rPr>
                <w:rFonts w:ascii="Times New Roman"/>
                <w:b w:val="false"/>
                <w:i/>
                <w:color w:val="000000"/>
                <w:sz w:val="20"/>
              </w:rPr>
              <w:t xml:space="preserve">двенадцати- </w:t>
            </w:r>
            <w:r>
              <w:br/>
            </w:r>
            <w:r>
              <w:rPr>
                <w:rFonts w:ascii="Times New Roman"/>
                <w:b w:val="false"/>
                <w:i w:val="false"/>
                <w:color w:val="000000"/>
                <w:sz w:val="20"/>
              </w:rPr>
              <w:t>
</w:t>
            </w:r>
            <w:r>
              <w:rPr>
                <w:rFonts w:ascii="Times New Roman"/>
                <w:b w:val="false"/>
                <w:i/>
                <w:color w:val="000000"/>
                <w:sz w:val="20"/>
              </w:rPr>
              <w:t xml:space="preserve">летнее обу- </w:t>
            </w:r>
            <w:r>
              <w:br/>
            </w:r>
            <w:r>
              <w:rPr>
                <w:rFonts w:ascii="Times New Roman"/>
                <w:b w:val="false"/>
                <w:i w:val="false"/>
                <w:color w:val="000000"/>
                <w:sz w:val="20"/>
              </w:rPr>
              <w:t>
</w:t>
            </w:r>
            <w:r>
              <w:rPr>
                <w:rFonts w:ascii="Times New Roman"/>
                <w:b w:val="false"/>
                <w:i/>
                <w:color w:val="000000"/>
                <w:sz w:val="20"/>
              </w:rPr>
              <w:t xml:space="preserve">чение нельзя </w:t>
            </w:r>
            <w:r>
              <w:br/>
            </w:r>
            <w:r>
              <w:rPr>
                <w:rFonts w:ascii="Times New Roman"/>
                <w:b w:val="false"/>
                <w:i w:val="false"/>
                <w:color w:val="000000"/>
                <w:sz w:val="20"/>
              </w:rPr>
              <w:t>
</w:t>
            </w:r>
            <w:r>
              <w:rPr>
                <w:rFonts w:ascii="Times New Roman"/>
                <w:b w:val="false"/>
                <w:i/>
                <w:color w:val="000000"/>
                <w:sz w:val="20"/>
              </w:rPr>
              <w:t xml:space="preserve">исключать </w:t>
            </w:r>
            <w:r>
              <w:br/>
            </w:r>
            <w:r>
              <w:rPr>
                <w:rFonts w:ascii="Times New Roman"/>
                <w:b w:val="false"/>
                <w:i w:val="false"/>
                <w:color w:val="000000"/>
                <w:sz w:val="20"/>
              </w:rPr>
              <w:t>
</w:t>
            </w:r>
            <w:r>
              <w:rPr>
                <w:rFonts w:ascii="Times New Roman"/>
                <w:b w:val="false"/>
                <w:i/>
                <w:color w:val="000000"/>
                <w:sz w:val="20"/>
              </w:rPr>
              <w:t xml:space="preserve">десятилетнее </w:t>
            </w:r>
            <w:r>
              <w:br/>
            </w:r>
            <w:r>
              <w:rPr>
                <w:rFonts w:ascii="Times New Roman"/>
                <w:b w:val="false"/>
                <w:i w:val="false"/>
                <w:color w:val="000000"/>
                <w:sz w:val="20"/>
              </w:rPr>
              <w:t>
</w:t>
            </w:r>
            <w:r>
              <w:rPr>
                <w:rFonts w:ascii="Times New Roman"/>
                <w:b w:val="false"/>
                <w:i/>
                <w:color w:val="000000"/>
                <w:sz w:val="20"/>
              </w:rPr>
              <w:t xml:space="preserve">среднее обра- </w:t>
            </w:r>
            <w:r>
              <w:br/>
            </w:r>
            <w:r>
              <w:rPr>
                <w:rFonts w:ascii="Times New Roman"/>
                <w:b w:val="false"/>
                <w:i w:val="false"/>
                <w:color w:val="000000"/>
                <w:sz w:val="20"/>
              </w:rPr>
              <w:t>
</w:t>
            </w:r>
            <w:r>
              <w:rPr>
                <w:rFonts w:ascii="Times New Roman"/>
                <w:b w:val="false"/>
                <w:i/>
                <w:color w:val="000000"/>
                <w:sz w:val="20"/>
              </w:rPr>
              <w:t xml:space="preserve">зование для </w:t>
            </w:r>
            <w:r>
              <w:br/>
            </w:r>
            <w:r>
              <w:rPr>
                <w:rFonts w:ascii="Times New Roman"/>
                <w:b w:val="false"/>
                <w:i w:val="false"/>
                <w:color w:val="000000"/>
                <w:sz w:val="20"/>
              </w:rPr>
              <w:t>
</w:t>
            </w:r>
            <w:r>
              <w:rPr>
                <w:rFonts w:ascii="Times New Roman"/>
                <w:b w:val="false"/>
                <w:i/>
                <w:color w:val="000000"/>
                <w:sz w:val="20"/>
              </w:rPr>
              <w:t xml:space="preserve">желающих </w:t>
            </w:r>
            <w:r>
              <w:br/>
            </w:r>
            <w:r>
              <w:rPr>
                <w:rFonts w:ascii="Times New Roman"/>
                <w:b w:val="false"/>
                <w:i w:val="false"/>
                <w:color w:val="000000"/>
                <w:sz w:val="20"/>
              </w:rPr>
              <w:t>
</w:t>
            </w:r>
            <w:r>
              <w:rPr>
                <w:rFonts w:ascii="Times New Roman"/>
                <w:b w:val="false"/>
                <w:i/>
                <w:color w:val="000000"/>
                <w:sz w:val="20"/>
              </w:rPr>
              <w:t xml:space="preserve">выбрать в </w:t>
            </w:r>
            <w:r>
              <w:br/>
            </w:r>
            <w:r>
              <w:rPr>
                <w:rFonts w:ascii="Times New Roman"/>
                <w:b w:val="false"/>
                <w:i w:val="false"/>
                <w:color w:val="000000"/>
                <w:sz w:val="20"/>
              </w:rPr>
              <w:t>
</w:t>
            </w:r>
            <w:r>
              <w:rPr>
                <w:rFonts w:ascii="Times New Roman"/>
                <w:b w:val="false"/>
                <w:i/>
                <w:color w:val="000000"/>
                <w:sz w:val="20"/>
              </w:rPr>
              <w:t xml:space="preserve">дальнейшем </w:t>
            </w:r>
            <w:r>
              <w:br/>
            </w:r>
            <w:r>
              <w:rPr>
                <w:rFonts w:ascii="Times New Roman"/>
                <w:b w:val="false"/>
                <w:i w:val="false"/>
                <w:color w:val="000000"/>
                <w:sz w:val="20"/>
              </w:rPr>
              <w:t>
</w:t>
            </w:r>
            <w:r>
              <w:rPr>
                <w:rFonts w:ascii="Times New Roman"/>
                <w:b w:val="false"/>
                <w:i/>
                <w:color w:val="000000"/>
                <w:sz w:val="20"/>
              </w:rPr>
              <w:t xml:space="preserve">обучение в </w:t>
            </w:r>
            <w:r>
              <w:br/>
            </w:r>
            <w:r>
              <w:rPr>
                <w:rFonts w:ascii="Times New Roman"/>
                <w:b w:val="false"/>
                <w:i w:val="false"/>
                <w:color w:val="000000"/>
                <w:sz w:val="20"/>
              </w:rPr>
              <w:t>
</w:t>
            </w:r>
            <w:r>
              <w:rPr>
                <w:rFonts w:ascii="Times New Roman"/>
                <w:b w:val="false"/>
                <w:i/>
                <w:color w:val="000000"/>
                <w:sz w:val="20"/>
              </w:rPr>
              <w:t xml:space="preserve">заведениях </w:t>
            </w:r>
            <w:r>
              <w:br/>
            </w:r>
            <w:r>
              <w:rPr>
                <w:rFonts w:ascii="Times New Roman"/>
                <w:b w:val="false"/>
                <w:i w:val="false"/>
                <w:color w:val="000000"/>
                <w:sz w:val="20"/>
              </w:rPr>
              <w:t>
</w:t>
            </w:r>
            <w:r>
              <w:rPr>
                <w:rFonts w:ascii="Times New Roman"/>
                <w:b w:val="false"/>
                <w:i/>
                <w:color w:val="000000"/>
                <w:sz w:val="20"/>
              </w:rPr>
              <w:t xml:space="preserve">технического </w:t>
            </w:r>
            <w:r>
              <w:br/>
            </w:r>
            <w:r>
              <w:rPr>
                <w:rFonts w:ascii="Times New Roman"/>
                <w:b w:val="false"/>
                <w:i w:val="false"/>
                <w:color w:val="000000"/>
                <w:sz w:val="20"/>
              </w:rPr>
              <w:t>
</w:t>
            </w:r>
            <w:r>
              <w:rPr>
                <w:rFonts w:ascii="Times New Roman"/>
                <w:b w:val="false"/>
                <w:i/>
                <w:color w:val="000000"/>
                <w:sz w:val="20"/>
              </w:rPr>
              <w:t xml:space="preserve">и профес- </w:t>
            </w:r>
            <w:r>
              <w:br/>
            </w:r>
            <w:r>
              <w:rPr>
                <w:rFonts w:ascii="Times New Roman"/>
                <w:b w:val="false"/>
                <w:i w:val="false"/>
                <w:color w:val="000000"/>
                <w:sz w:val="20"/>
              </w:rPr>
              <w:t>
</w:t>
            </w:r>
            <w:r>
              <w:rPr>
                <w:rFonts w:ascii="Times New Roman"/>
                <w:b w:val="false"/>
                <w:i/>
                <w:color w:val="000000"/>
                <w:sz w:val="20"/>
              </w:rPr>
              <w:t xml:space="preserve">сионального </w:t>
            </w:r>
            <w:r>
              <w:br/>
            </w:r>
            <w:r>
              <w:rPr>
                <w:rFonts w:ascii="Times New Roman"/>
                <w:b w:val="false"/>
                <w:i w:val="false"/>
                <w:color w:val="000000"/>
                <w:sz w:val="20"/>
              </w:rPr>
              <w:t>
</w:t>
            </w:r>
            <w:r>
              <w:rPr>
                <w:rFonts w:ascii="Times New Roman"/>
                <w:b w:val="false"/>
                <w:i/>
                <w:color w:val="000000"/>
                <w:sz w:val="20"/>
              </w:rPr>
              <w:t xml:space="preserve">образования. </w:t>
            </w:r>
            <w:r>
              <w:br/>
            </w:r>
            <w:r>
              <w:rPr>
                <w:rFonts w:ascii="Times New Roman"/>
                <w:b w:val="false"/>
                <w:i w:val="false"/>
                <w:color w:val="000000"/>
                <w:sz w:val="20"/>
              </w:rPr>
              <w:t>
</w:t>
            </w: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создать усло- </w:t>
            </w:r>
            <w:r>
              <w:br/>
            </w:r>
            <w:r>
              <w:rPr>
                <w:rFonts w:ascii="Times New Roman"/>
                <w:b w:val="false"/>
                <w:i w:val="false"/>
                <w:color w:val="000000"/>
                <w:sz w:val="20"/>
              </w:rPr>
              <w:t>
</w:t>
            </w:r>
            <w:r>
              <w:rPr>
                <w:rFonts w:ascii="Times New Roman"/>
                <w:b w:val="false"/>
                <w:i/>
                <w:color w:val="000000"/>
                <w:sz w:val="20"/>
              </w:rPr>
              <w:t xml:space="preserve">вия для полу- </w:t>
            </w:r>
            <w:r>
              <w:br/>
            </w:r>
            <w:r>
              <w:rPr>
                <w:rFonts w:ascii="Times New Roman"/>
                <w:b w:val="false"/>
                <w:i w:val="false"/>
                <w:color w:val="000000"/>
                <w:sz w:val="20"/>
              </w:rPr>
              <w:t>
</w:t>
            </w:r>
            <w:r>
              <w:rPr>
                <w:rFonts w:ascii="Times New Roman"/>
                <w:b w:val="false"/>
                <w:i/>
                <w:color w:val="000000"/>
                <w:sz w:val="20"/>
              </w:rPr>
              <w:t xml:space="preserve">чения образо- </w:t>
            </w:r>
            <w:r>
              <w:br/>
            </w:r>
            <w:r>
              <w:rPr>
                <w:rFonts w:ascii="Times New Roman"/>
                <w:b w:val="false"/>
                <w:i w:val="false"/>
                <w:color w:val="000000"/>
                <w:sz w:val="20"/>
              </w:rPr>
              <w:t>
</w:t>
            </w:r>
            <w:r>
              <w:rPr>
                <w:rFonts w:ascii="Times New Roman"/>
                <w:b w:val="false"/>
                <w:i/>
                <w:color w:val="000000"/>
                <w:sz w:val="20"/>
              </w:rPr>
              <w:t xml:space="preserve">вания на </w:t>
            </w:r>
            <w:r>
              <w:br/>
            </w:r>
            <w:r>
              <w:rPr>
                <w:rFonts w:ascii="Times New Roman"/>
                <w:b w:val="false"/>
                <w:i w:val="false"/>
                <w:color w:val="000000"/>
                <w:sz w:val="20"/>
              </w:rPr>
              <w:t>
</w:t>
            </w:r>
            <w:r>
              <w:rPr>
                <w:rFonts w:ascii="Times New Roman"/>
                <w:b w:val="false"/>
                <w:i/>
                <w:color w:val="000000"/>
                <w:sz w:val="20"/>
              </w:rPr>
              <w:t xml:space="preserve">протяжении </w:t>
            </w:r>
            <w:r>
              <w:br/>
            </w:r>
            <w:r>
              <w:rPr>
                <w:rFonts w:ascii="Times New Roman"/>
                <w:b w:val="false"/>
                <w:i w:val="false"/>
                <w:color w:val="000000"/>
                <w:sz w:val="20"/>
              </w:rPr>
              <w:t>
</w:t>
            </w:r>
            <w:r>
              <w:rPr>
                <w:rFonts w:ascii="Times New Roman"/>
                <w:b w:val="false"/>
                <w:i/>
                <w:color w:val="000000"/>
                <w:sz w:val="20"/>
              </w:rPr>
              <w:t xml:space="preserve">всей жизни </w:t>
            </w:r>
            <w:r>
              <w:br/>
            </w:r>
            <w:r>
              <w:rPr>
                <w:rFonts w:ascii="Times New Roman"/>
                <w:b w:val="false"/>
                <w:i w:val="false"/>
                <w:color w:val="000000"/>
                <w:sz w:val="20"/>
              </w:rPr>
              <w:t>
</w:t>
            </w:r>
            <w:r>
              <w:rPr>
                <w:rFonts w:ascii="Times New Roman"/>
                <w:b w:val="false"/>
                <w:i/>
                <w:color w:val="000000"/>
                <w:sz w:val="20"/>
              </w:rPr>
              <w:t xml:space="preserve">человека. </w:t>
            </w:r>
            <w:r>
              <w:br/>
            </w:r>
            <w:r>
              <w:rPr>
                <w:rFonts w:ascii="Times New Roman"/>
                <w:b w:val="false"/>
                <w:i w:val="false"/>
                <w:color w:val="000000"/>
                <w:sz w:val="20"/>
              </w:rPr>
              <w:t>
</w:t>
            </w:r>
            <w:r>
              <w:rPr>
                <w:rFonts w:ascii="Times New Roman"/>
                <w:b w:val="false"/>
                <w:i/>
                <w:color w:val="000000"/>
                <w:sz w:val="20"/>
              </w:rPr>
              <w:t xml:space="preserve">Для тех, кто </w:t>
            </w:r>
            <w:r>
              <w:br/>
            </w:r>
            <w:r>
              <w:rPr>
                <w:rFonts w:ascii="Times New Roman"/>
                <w:b w:val="false"/>
                <w:i w:val="false"/>
                <w:color w:val="000000"/>
                <w:sz w:val="20"/>
              </w:rPr>
              <w:t>
</w:t>
            </w:r>
            <w:r>
              <w:rPr>
                <w:rFonts w:ascii="Times New Roman"/>
                <w:b w:val="false"/>
                <w:i/>
                <w:color w:val="000000"/>
                <w:sz w:val="20"/>
              </w:rPr>
              <w:t xml:space="preserve">желает по- </w:t>
            </w:r>
            <w:r>
              <w:br/>
            </w:r>
            <w:r>
              <w:rPr>
                <w:rFonts w:ascii="Times New Roman"/>
                <w:b w:val="false"/>
                <w:i w:val="false"/>
                <w:color w:val="000000"/>
                <w:sz w:val="20"/>
              </w:rPr>
              <w:t>
</w:t>
            </w:r>
            <w:r>
              <w:rPr>
                <w:rFonts w:ascii="Times New Roman"/>
                <w:b w:val="false"/>
                <w:i/>
                <w:color w:val="000000"/>
                <w:sz w:val="20"/>
              </w:rPr>
              <w:t xml:space="preserve">лучить высшее </w:t>
            </w:r>
            <w:r>
              <w:br/>
            </w:r>
            <w:r>
              <w:rPr>
                <w:rFonts w:ascii="Times New Roman"/>
                <w:b w:val="false"/>
                <w:i w:val="false"/>
                <w:color w:val="000000"/>
                <w:sz w:val="20"/>
              </w:rPr>
              <w:t>
</w:t>
            </w:r>
            <w:r>
              <w:rPr>
                <w:rFonts w:ascii="Times New Roman"/>
                <w:b w:val="false"/>
                <w:i/>
                <w:color w:val="000000"/>
                <w:sz w:val="20"/>
              </w:rPr>
              <w:t xml:space="preserve">образование, </w:t>
            </w:r>
            <w:r>
              <w:br/>
            </w:r>
            <w:r>
              <w:rPr>
                <w:rFonts w:ascii="Times New Roman"/>
                <w:b w:val="false"/>
                <w:i w:val="false"/>
                <w:color w:val="000000"/>
                <w:sz w:val="20"/>
              </w:rPr>
              <w:t>
</w:t>
            </w:r>
            <w:r>
              <w:rPr>
                <w:rFonts w:ascii="Times New Roman"/>
                <w:b w:val="false"/>
                <w:i/>
                <w:color w:val="000000"/>
                <w:sz w:val="20"/>
              </w:rPr>
              <w:t xml:space="preserve">должны быть </w:t>
            </w:r>
            <w:r>
              <w:br/>
            </w:r>
            <w:r>
              <w:rPr>
                <w:rFonts w:ascii="Times New Roman"/>
                <w:b w:val="false"/>
                <w:i w:val="false"/>
                <w:color w:val="000000"/>
                <w:sz w:val="20"/>
              </w:rPr>
              <w:t>
</w:t>
            </w:r>
            <w:r>
              <w:rPr>
                <w:rFonts w:ascii="Times New Roman"/>
                <w:b w:val="false"/>
                <w:i/>
                <w:color w:val="000000"/>
                <w:sz w:val="20"/>
              </w:rPr>
              <w:t xml:space="preserve">выработаны </w:t>
            </w:r>
            <w:r>
              <w:br/>
            </w:r>
            <w:r>
              <w:rPr>
                <w:rFonts w:ascii="Times New Roman"/>
                <w:b w:val="false"/>
                <w:i w:val="false"/>
                <w:color w:val="000000"/>
                <w:sz w:val="20"/>
              </w:rPr>
              <w:t>
</w:t>
            </w:r>
            <w:r>
              <w:rPr>
                <w:rFonts w:ascii="Times New Roman"/>
                <w:b w:val="false"/>
                <w:i/>
                <w:color w:val="000000"/>
                <w:sz w:val="20"/>
              </w:rPr>
              <w:t xml:space="preserve">предложения </w:t>
            </w:r>
            <w:r>
              <w:br/>
            </w:r>
            <w:r>
              <w:rPr>
                <w:rFonts w:ascii="Times New Roman"/>
                <w:b w:val="false"/>
                <w:i w:val="false"/>
                <w:color w:val="000000"/>
                <w:sz w:val="20"/>
              </w:rPr>
              <w:t>
</w:t>
            </w:r>
            <w:r>
              <w:rPr>
                <w:rFonts w:ascii="Times New Roman"/>
                <w:b w:val="false"/>
                <w:i/>
                <w:color w:val="000000"/>
                <w:sz w:val="20"/>
              </w:rPr>
              <w:t xml:space="preserve">по 12-летнему </w:t>
            </w:r>
            <w:r>
              <w:br/>
            </w:r>
            <w:r>
              <w:rPr>
                <w:rFonts w:ascii="Times New Roman"/>
                <w:b w:val="false"/>
                <w:i w:val="false"/>
                <w:color w:val="000000"/>
                <w:sz w:val="20"/>
              </w:rPr>
              <w:t>
</w:t>
            </w:r>
            <w:r>
              <w:rPr>
                <w:rFonts w:ascii="Times New Roman"/>
                <w:b w:val="false"/>
                <w:i/>
                <w:color w:val="000000"/>
                <w:sz w:val="20"/>
              </w:rPr>
              <w:t xml:space="preserve">обучению.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"Об образова- </w:t>
            </w:r>
            <w:r>
              <w:br/>
            </w:r>
            <w:r>
              <w:rPr>
                <w:rFonts w:ascii="Times New Roman"/>
                <w:b w:val="false"/>
                <w:i w:val="false"/>
                <w:color w:val="000000"/>
                <w:sz w:val="20"/>
              </w:rPr>
              <w:t xml:space="preserve">
нии" в новой </w:t>
            </w:r>
            <w:r>
              <w:br/>
            </w:r>
            <w:r>
              <w:rPr>
                <w:rFonts w:ascii="Times New Roman"/>
                <w:b w:val="false"/>
                <w:i w:val="false"/>
                <w:color w:val="000000"/>
                <w:sz w:val="20"/>
              </w:rPr>
              <w:t xml:space="preserve">
редакции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март </w:t>
            </w:r>
            <w:r>
              <w:br/>
            </w:r>
            <w:r>
              <w:rPr>
                <w:rFonts w:ascii="Times New Roman"/>
                <w:b w:val="false"/>
                <w:i w:val="false"/>
                <w:color w:val="000000"/>
                <w:sz w:val="20"/>
              </w:rPr>
              <w:t xml:space="preserve">
2007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сентябрь </w:t>
            </w:r>
            <w:r>
              <w:br/>
            </w: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ную программу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в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2005-2010 </w:t>
            </w:r>
            <w:r>
              <w:br/>
            </w:r>
            <w:r>
              <w:rPr>
                <w:rFonts w:ascii="Times New Roman"/>
                <w:b w:val="false"/>
                <w:i w:val="false"/>
                <w:color w:val="000000"/>
                <w:sz w:val="20"/>
              </w:rPr>
              <w:t xml:space="preserve">
годы, </w:t>
            </w:r>
            <w:r>
              <w:br/>
            </w:r>
            <w:r>
              <w:rPr>
                <w:rFonts w:ascii="Times New Roman"/>
                <w:b w:val="false"/>
                <w:i w:val="false"/>
                <w:color w:val="000000"/>
                <w:sz w:val="20"/>
              </w:rPr>
              <w:t xml:space="preserve">
утвержденную </w:t>
            </w:r>
            <w:r>
              <w:br/>
            </w:r>
            <w:r>
              <w:rPr>
                <w:rFonts w:ascii="Times New Roman"/>
                <w:b w:val="false"/>
                <w:i w:val="false"/>
                <w:color w:val="000000"/>
                <w:sz w:val="20"/>
              </w:rPr>
              <w:t xml:space="preserve">
Указом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октября </w:t>
            </w:r>
            <w:r>
              <w:br/>
            </w:r>
            <w:r>
              <w:rPr>
                <w:rFonts w:ascii="Times New Roman"/>
                <w:b w:val="false"/>
                <w:i w:val="false"/>
                <w:color w:val="000000"/>
                <w:sz w:val="20"/>
              </w:rPr>
              <w:t xml:space="preserve">
2004 года </w:t>
            </w:r>
            <w:r>
              <w:br/>
            </w:r>
            <w:r>
              <w:rPr>
                <w:rFonts w:ascii="Times New Roman"/>
                <w:b w:val="false"/>
                <w:i w:val="false"/>
                <w:color w:val="000000"/>
                <w:sz w:val="20"/>
              </w:rPr>
              <w:t xml:space="preserve">
N 1459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сфере выс- </w:t>
            </w:r>
            <w:r>
              <w:br/>
            </w:r>
            <w:r>
              <w:rPr>
                <w:rFonts w:ascii="Times New Roman"/>
                <w:b w:val="false"/>
                <w:i w:val="false"/>
                <w:color w:val="000000"/>
                <w:sz w:val="20"/>
              </w:rPr>
              <w:t>
</w:t>
            </w:r>
            <w:r>
              <w:rPr>
                <w:rFonts w:ascii="Times New Roman"/>
                <w:b w:val="false"/>
                <w:i/>
                <w:color w:val="000000"/>
                <w:sz w:val="20"/>
              </w:rPr>
              <w:t xml:space="preserve">шего образо- </w:t>
            </w:r>
            <w:r>
              <w:br/>
            </w:r>
            <w:r>
              <w:rPr>
                <w:rFonts w:ascii="Times New Roman"/>
                <w:b w:val="false"/>
                <w:i w:val="false"/>
                <w:color w:val="000000"/>
                <w:sz w:val="20"/>
              </w:rPr>
              <w:t>
</w:t>
            </w:r>
            <w:r>
              <w:rPr>
                <w:rFonts w:ascii="Times New Roman"/>
                <w:b w:val="false"/>
                <w:i/>
                <w:color w:val="000000"/>
                <w:sz w:val="20"/>
              </w:rPr>
              <w:t xml:space="preserve">вания должна </w:t>
            </w:r>
            <w:r>
              <w:br/>
            </w:r>
            <w:r>
              <w:rPr>
                <w:rFonts w:ascii="Times New Roman"/>
                <w:b w:val="false"/>
                <w:i w:val="false"/>
                <w:color w:val="000000"/>
                <w:sz w:val="20"/>
              </w:rPr>
              <w:t>
</w:t>
            </w:r>
            <w:r>
              <w:rPr>
                <w:rFonts w:ascii="Times New Roman"/>
                <w:b w:val="false"/>
                <w:i/>
                <w:color w:val="000000"/>
                <w:sz w:val="20"/>
              </w:rPr>
              <w:t xml:space="preserve">быть проведе- </w:t>
            </w:r>
            <w:r>
              <w:br/>
            </w:r>
            <w:r>
              <w:rPr>
                <w:rFonts w:ascii="Times New Roman"/>
                <w:b w:val="false"/>
                <w:i w:val="false"/>
                <w:color w:val="000000"/>
                <w:sz w:val="20"/>
              </w:rPr>
              <w:t>
</w:t>
            </w:r>
            <w:r>
              <w:rPr>
                <w:rFonts w:ascii="Times New Roman"/>
                <w:b w:val="false"/>
                <w:i/>
                <w:color w:val="000000"/>
                <w:sz w:val="20"/>
              </w:rPr>
              <w:t xml:space="preserve">на оптимиза- </w:t>
            </w:r>
            <w:r>
              <w:br/>
            </w:r>
            <w:r>
              <w:rPr>
                <w:rFonts w:ascii="Times New Roman"/>
                <w:b w:val="false"/>
                <w:i w:val="false"/>
                <w:color w:val="000000"/>
                <w:sz w:val="20"/>
              </w:rPr>
              <w:t>
</w:t>
            </w:r>
            <w:r>
              <w:rPr>
                <w:rFonts w:ascii="Times New Roman"/>
                <w:b w:val="false"/>
                <w:i/>
                <w:color w:val="000000"/>
                <w:sz w:val="20"/>
              </w:rPr>
              <w:t xml:space="preserve">ция сети </w:t>
            </w:r>
            <w:r>
              <w:br/>
            </w:r>
            <w:r>
              <w:rPr>
                <w:rFonts w:ascii="Times New Roman"/>
                <w:b w:val="false"/>
                <w:i w:val="false"/>
                <w:color w:val="000000"/>
                <w:sz w:val="20"/>
              </w:rPr>
              <w:t>
</w:t>
            </w:r>
            <w:r>
              <w:rPr>
                <w:rFonts w:ascii="Times New Roman"/>
                <w:b w:val="false"/>
                <w:i/>
                <w:color w:val="000000"/>
                <w:sz w:val="20"/>
              </w:rPr>
              <w:t xml:space="preserve">вузов с уде- </w:t>
            </w:r>
            <w:r>
              <w:br/>
            </w:r>
            <w:r>
              <w:rPr>
                <w:rFonts w:ascii="Times New Roman"/>
                <w:b w:val="false"/>
                <w:i w:val="false"/>
                <w:color w:val="000000"/>
                <w:sz w:val="20"/>
              </w:rPr>
              <w:t>
</w:t>
            </w:r>
            <w:r>
              <w:rPr>
                <w:rFonts w:ascii="Times New Roman"/>
                <w:b w:val="false"/>
                <w:i/>
                <w:color w:val="000000"/>
                <w:sz w:val="20"/>
              </w:rPr>
              <w:t xml:space="preserve">лением особо- </w:t>
            </w:r>
            <w:r>
              <w:br/>
            </w:r>
            <w:r>
              <w:rPr>
                <w:rFonts w:ascii="Times New Roman"/>
                <w:b w:val="false"/>
                <w:i w:val="false"/>
                <w:color w:val="000000"/>
                <w:sz w:val="20"/>
              </w:rPr>
              <w:t>
</w:t>
            </w:r>
            <w:r>
              <w:rPr>
                <w:rFonts w:ascii="Times New Roman"/>
                <w:b w:val="false"/>
                <w:i/>
                <w:color w:val="000000"/>
                <w:sz w:val="20"/>
              </w:rPr>
              <w:t xml:space="preserve">го внимания </w:t>
            </w:r>
            <w:r>
              <w:br/>
            </w:r>
            <w:r>
              <w:rPr>
                <w:rFonts w:ascii="Times New Roman"/>
                <w:b w:val="false"/>
                <w:i w:val="false"/>
                <w:color w:val="000000"/>
                <w:sz w:val="20"/>
              </w:rPr>
              <w:t>
</w:t>
            </w:r>
            <w:r>
              <w:rPr>
                <w:rFonts w:ascii="Times New Roman"/>
                <w:b w:val="false"/>
                <w:i/>
                <w:color w:val="000000"/>
                <w:sz w:val="20"/>
              </w:rPr>
              <w:t xml:space="preserve">на развитие </w:t>
            </w:r>
            <w:r>
              <w:br/>
            </w:r>
            <w:r>
              <w:rPr>
                <w:rFonts w:ascii="Times New Roman"/>
                <w:b w:val="false"/>
                <w:i w:val="false"/>
                <w:color w:val="000000"/>
                <w:sz w:val="20"/>
              </w:rPr>
              <w:t>
</w:t>
            </w:r>
            <w:r>
              <w:rPr>
                <w:rFonts w:ascii="Times New Roman"/>
                <w:b w:val="false"/>
                <w:i/>
                <w:color w:val="000000"/>
                <w:sz w:val="20"/>
              </w:rPr>
              <w:t xml:space="preserve">технического </w:t>
            </w:r>
            <w:r>
              <w:br/>
            </w:r>
            <w:r>
              <w:rPr>
                <w:rFonts w:ascii="Times New Roman"/>
                <w:b w:val="false"/>
                <w:i w:val="false"/>
                <w:color w:val="000000"/>
                <w:sz w:val="20"/>
              </w:rPr>
              <w:t>
</w:t>
            </w:r>
            <w:r>
              <w:rPr>
                <w:rFonts w:ascii="Times New Roman"/>
                <w:b w:val="false"/>
                <w:i/>
                <w:color w:val="000000"/>
                <w:sz w:val="20"/>
              </w:rPr>
              <w:t xml:space="preserve">образования.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оптимизации </w:t>
            </w:r>
            <w:r>
              <w:br/>
            </w:r>
            <w:r>
              <w:rPr>
                <w:rFonts w:ascii="Times New Roman"/>
                <w:b w:val="false"/>
                <w:i w:val="false"/>
                <w:color w:val="000000"/>
                <w:sz w:val="20"/>
              </w:rPr>
              <w:t xml:space="preserve">
сети вузов </w:t>
            </w:r>
            <w:r>
              <w:br/>
            </w:r>
            <w:r>
              <w:rPr>
                <w:rFonts w:ascii="Times New Roman"/>
                <w:b w:val="false"/>
                <w:i w:val="false"/>
                <w:color w:val="000000"/>
                <w:sz w:val="20"/>
              </w:rPr>
              <w:t xml:space="preserve">
путем усиле- </w:t>
            </w:r>
            <w:r>
              <w:br/>
            </w:r>
            <w:r>
              <w:rPr>
                <w:rFonts w:ascii="Times New Roman"/>
                <w:b w:val="false"/>
                <w:i w:val="false"/>
                <w:color w:val="000000"/>
                <w:sz w:val="20"/>
              </w:rPr>
              <w:t xml:space="preserve">
ния квалифи- </w:t>
            </w:r>
            <w:r>
              <w:br/>
            </w:r>
            <w:r>
              <w:rPr>
                <w:rFonts w:ascii="Times New Roman"/>
                <w:b w:val="false"/>
                <w:i w:val="false"/>
                <w:color w:val="000000"/>
                <w:sz w:val="20"/>
              </w:rPr>
              <w:t xml:space="preserve">
кационных и </w:t>
            </w:r>
            <w:r>
              <w:br/>
            </w:r>
            <w:r>
              <w:rPr>
                <w:rFonts w:ascii="Times New Roman"/>
                <w:b w:val="false"/>
                <w:i w:val="false"/>
                <w:color w:val="000000"/>
                <w:sz w:val="20"/>
              </w:rPr>
              <w:t xml:space="preserve">
аттестацион- </w:t>
            </w:r>
            <w:r>
              <w:br/>
            </w:r>
            <w:r>
              <w:rPr>
                <w:rFonts w:ascii="Times New Roman"/>
                <w:b w:val="false"/>
                <w:i w:val="false"/>
                <w:color w:val="000000"/>
                <w:sz w:val="20"/>
              </w:rPr>
              <w:t xml:space="preserve">
ных требова- </w:t>
            </w:r>
            <w:r>
              <w:br/>
            </w:r>
            <w:r>
              <w:rPr>
                <w:rFonts w:ascii="Times New Roman"/>
                <w:b w:val="false"/>
                <w:i w:val="false"/>
                <w:color w:val="000000"/>
                <w:sz w:val="20"/>
              </w:rPr>
              <w:t xml:space="preserve">
ний, осущест- </w:t>
            </w:r>
            <w:r>
              <w:br/>
            </w:r>
            <w:r>
              <w:rPr>
                <w:rFonts w:ascii="Times New Roman"/>
                <w:b w:val="false"/>
                <w:i w:val="false"/>
                <w:color w:val="000000"/>
                <w:sz w:val="20"/>
              </w:rPr>
              <w:t xml:space="preserve">
вления пере- </w:t>
            </w:r>
            <w:r>
              <w:br/>
            </w:r>
            <w:r>
              <w:rPr>
                <w:rFonts w:ascii="Times New Roman"/>
                <w:b w:val="false"/>
                <w:i w:val="false"/>
                <w:color w:val="000000"/>
                <w:sz w:val="20"/>
              </w:rPr>
              <w:t xml:space="preserve">
хода на меж- </w:t>
            </w:r>
            <w:r>
              <w:br/>
            </w:r>
            <w:r>
              <w:rPr>
                <w:rFonts w:ascii="Times New Roman"/>
                <w:b w:val="false"/>
                <w:i w:val="false"/>
                <w:color w:val="000000"/>
                <w:sz w:val="20"/>
              </w:rPr>
              <w:t xml:space="preserve">
дународную </w:t>
            </w:r>
            <w:r>
              <w:br/>
            </w:r>
            <w:r>
              <w:rPr>
                <w:rFonts w:ascii="Times New Roman"/>
                <w:b w:val="false"/>
                <w:i w:val="false"/>
                <w:color w:val="000000"/>
                <w:sz w:val="20"/>
              </w:rPr>
              <w:t xml:space="preserve">
модель аккре- </w:t>
            </w:r>
            <w:r>
              <w:br/>
            </w:r>
            <w:r>
              <w:rPr>
                <w:rFonts w:ascii="Times New Roman"/>
                <w:b w:val="false"/>
                <w:i w:val="false"/>
                <w:color w:val="000000"/>
                <w:sz w:val="20"/>
              </w:rPr>
              <w:t xml:space="preserve">
дитации </w:t>
            </w:r>
            <w:r>
              <w:br/>
            </w:r>
            <w:r>
              <w:rPr>
                <w:rFonts w:ascii="Times New Roman"/>
                <w:b w:val="false"/>
                <w:i w:val="false"/>
                <w:color w:val="000000"/>
                <w:sz w:val="20"/>
              </w:rPr>
              <w:t xml:space="preserve">
вузов, внед- </w:t>
            </w:r>
            <w:r>
              <w:br/>
            </w:r>
            <w:r>
              <w:rPr>
                <w:rFonts w:ascii="Times New Roman"/>
                <w:b w:val="false"/>
                <w:i w:val="false"/>
                <w:color w:val="000000"/>
                <w:sz w:val="20"/>
              </w:rPr>
              <w:t xml:space="preserve">
рения совре- </w:t>
            </w:r>
            <w:r>
              <w:br/>
            </w:r>
            <w:r>
              <w:rPr>
                <w:rFonts w:ascii="Times New Roman"/>
                <w:b w:val="false"/>
                <w:i w:val="false"/>
                <w:color w:val="000000"/>
                <w:sz w:val="20"/>
              </w:rPr>
              <w:t xml:space="preserve">
менных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общеобяза- </w:t>
            </w:r>
            <w:r>
              <w:br/>
            </w:r>
            <w:r>
              <w:rPr>
                <w:rFonts w:ascii="Times New Roman"/>
                <w:b w:val="false"/>
                <w:i w:val="false"/>
                <w:color w:val="000000"/>
                <w:sz w:val="20"/>
              </w:rPr>
              <w:t xml:space="preserve">
тельных стан- </w:t>
            </w:r>
            <w:r>
              <w:br/>
            </w:r>
            <w:r>
              <w:rPr>
                <w:rFonts w:ascii="Times New Roman"/>
                <w:b w:val="false"/>
                <w:i w:val="false"/>
                <w:color w:val="000000"/>
                <w:sz w:val="20"/>
              </w:rPr>
              <w:t xml:space="preserve">
дартов высше- </w:t>
            </w:r>
            <w:r>
              <w:br/>
            </w:r>
            <w:r>
              <w:rPr>
                <w:rFonts w:ascii="Times New Roman"/>
                <w:b w:val="false"/>
                <w:i w:val="false"/>
                <w:color w:val="000000"/>
                <w:sz w:val="20"/>
              </w:rPr>
              <w:t xml:space="preserve">
го образова- </w:t>
            </w:r>
            <w:r>
              <w:br/>
            </w:r>
            <w:r>
              <w:rPr>
                <w:rFonts w:ascii="Times New Roman"/>
                <w:b w:val="false"/>
                <w:i w:val="false"/>
                <w:color w:val="000000"/>
                <w:sz w:val="20"/>
              </w:rPr>
              <w:t xml:space="preserve">
ния, создания </w:t>
            </w:r>
            <w:r>
              <w:br/>
            </w:r>
            <w:r>
              <w:rPr>
                <w:rFonts w:ascii="Times New Roman"/>
                <w:b w:val="false"/>
                <w:i w:val="false"/>
                <w:color w:val="000000"/>
                <w:sz w:val="20"/>
              </w:rPr>
              <w:t xml:space="preserve">
системы выс- </w:t>
            </w:r>
            <w:r>
              <w:br/>
            </w:r>
            <w:r>
              <w:rPr>
                <w:rFonts w:ascii="Times New Roman"/>
                <w:b w:val="false"/>
                <w:i w:val="false"/>
                <w:color w:val="000000"/>
                <w:sz w:val="20"/>
              </w:rPr>
              <w:t xml:space="preserve">
ших техничес- </w:t>
            </w:r>
            <w:r>
              <w:br/>
            </w:r>
            <w:r>
              <w:rPr>
                <w:rFonts w:ascii="Times New Roman"/>
                <w:b w:val="false"/>
                <w:i w:val="false"/>
                <w:color w:val="000000"/>
                <w:sz w:val="20"/>
              </w:rPr>
              <w:t xml:space="preserve">
ких школ и </w:t>
            </w:r>
            <w:r>
              <w:br/>
            </w:r>
            <w:r>
              <w:rPr>
                <w:rFonts w:ascii="Times New Roman"/>
                <w:b w:val="false"/>
                <w:i w:val="false"/>
                <w:color w:val="000000"/>
                <w:sz w:val="20"/>
              </w:rPr>
              <w:t xml:space="preserve">
других мер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акты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2008 гг.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подготов- </w:t>
            </w:r>
            <w:r>
              <w:br/>
            </w:r>
            <w:r>
              <w:rPr>
                <w:rFonts w:ascii="Times New Roman"/>
                <w:b w:val="false"/>
                <w:i w:val="false"/>
                <w:color w:val="000000"/>
                <w:sz w:val="20"/>
              </w:rPr>
              <w:t>
</w:t>
            </w:r>
            <w:r>
              <w:rPr>
                <w:rFonts w:ascii="Times New Roman"/>
                <w:b w:val="false"/>
                <w:i/>
                <w:color w:val="000000"/>
                <w:sz w:val="20"/>
              </w:rPr>
              <w:t xml:space="preserve">ки современ- </w:t>
            </w:r>
            <w:r>
              <w:br/>
            </w:r>
            <w:r>
              <w:rPr>
                <w:rFonts w:ascii="Times New Roman"/>
                <w:b w:val="false"/>
                <w:i w:val="false"/>
                <w:color w:val="000000"/>
                <w:sz w:val="20"/>
              </w:rPr>
              <w:t>
</w:t>
            </w:r>
            <w:r>
              <w:rPr>
                <w:rFonts w:ascii="Times New Roman"/>
                <w:b w:val="false"/>
                <w:i/>
                <w:color w:val="000000"/>
                <w:sz w:val="20"/>
              </w:rPr>
              <w:t xml:space="preserve">ных государ- </w:t>
            </w:r>
            <w:r>
              <w:br/>
            </w:r>
            <w:r>
              <w:rPr>
                <w:rFonts w:ascii="Times New Roman"/>
                <w:b w:val="false"/>
                <w:i w:val="false"/>
                <w:color w:val="000000"/>
                <w:sz w:val="20"/>
              </w:rPr>
              <w:t>
</w:t>
            </w:r>
            <w:r>
              <w:rPr>
                <w:rFonts w:ascii="Times New Roman"/>
                <w:b w:val="false"/>
                <w:i/>
                <w:color w:val="000000"/>
                <w:sz w:val="20"/>
              </w:rPr>
              <w:t xml:space="preserve">ственных </w:t>
            </w:r>
            <w:r>
              <w:br/>
            </w:r>
            <w:r>
              <w:rPr>
                <w:rFonts w:ascii="Times New Roman"/>
                <w:b w:val="false"/>
                <w:i w:val="false"/>
                <w:color w:val="000000"/>
                <w:sz w:val="20"/>
              </w:rPr>
              <w:t>
</w:t>
            </w:r>
            <w:r>
              <w:rPr>
                <w:rFonts w:ascii="Times New Roman"/>
                <w:b w:val="false"/>
                <w:i/>
                <w:color w:val="000000"/>
                <w:sz w:val="20"/>
              </w:rPr>
              <w:t xml:space="preserve">менеджеров на </w:t>
            </w:r>
            <w:r>
              <w:br/>
            </w:r>
            <w:r>
              <w:rPr>
                <w:rFonts w:ascii="Times New Roman"/>
                <w:b w:val="false"/>
                <w:i w:val="false"/>
                <w:color w:val="000000"/>
                <w:sz w:val="20"/>
              </w:rPr>
              <w:t>
</w:t>
            </w:r>
            <w:r>
              <w:rPr>
                <w:rFonts w:ascii="Times New Roman"/>
                <w:b w:val="false"/>
                <w:i/>
                <w:color w:val="000000"/>
                <w:sz w:val="20"/>
              </w:rPr>
              <w:t xml:space="preserve">базе Академии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ного управле- </w:t>
            </w:r>
            <w:r>
              <w:br/>
            </w:r>
            <w:r>
              <w:rPr>
                <w:rFonts w:ascii="Times New Roman"/>
                <w:b w:val="false"/>
                <w:i w:val="false"/>
                <w:color w:val="000000"/>
                <w:sz w:val="20"/>
              </w:rPr>
              <w:t>
</w:t>
            </w:r>
            <w:r>
              <w:rPr>
                <w:rFonts w:ascii="Times New Roman"/>
                <w:b w:val="false"/>
                <w:i/>
                <w:color w:val="000000"/>
                <w:sz w:val="20"/>
              </w:rPr>
              <w:t xml:space="preserve">ния должна </w:t>
            </w:r>
            <w:r>
              <w:br/>
            </w:r>
            <w:r>
              <w:rPr>
                <w:rFonts w:ascii="Times New Roman"/>
                <w:b w:val="false"/>
                <w:i w:val="false"/>
                <w:color w:val="000000"/>
                <w:sz w:val="20"/>
              </w:rPr>
              <w:t>
</w:t>
            </w:r>
            <w:r>
              <w:rPr>
                <w:rFonts w:ascii="Times New Roman"/>
                <w:b w:val="false"/>
                <w:i/>
                <w:color w:val="000000"/>
                <w:sz w:val="20"/>
              </w:rPr>
              <w:t xml:space="preserve">быть создана </w:t>
            </w:r>
            <w:r>
              <w:br/>
            </w:r>
            <w:r>
              <w:rPr>
                <w:rFonts w:ascii="Times New Roman"/>
                <w:b w:val="false"/>
                <w:i w:val="false"/>
                <w:color w:val="000000"/>
                <w:sz w:val="20"/>
              </w:rPr>
              <w:t>
</w:t>
            </w:r>
            <w:r>
              <w:rPr>
                <w:rFonts w:ascii="Times New Roman"/>
                <w:b w:val="false"/>
                <w:i/>
                <w:color w:val="000000"/>
                <w:sz w:val="20"/>
              </w:rPr>
              <w:t xml:space="preserve">с участием </w:t>
            </w:r>
            <w:r>
              <w:br/>
            </w:r>
            <w:r>
              <w:rPr>
                <w:rFonts w:ascii="Times New Roman"/>
                <w:b w:val="false"/>
                <w:i w:val="false"/>
                <w:color w:val="000000"/>
                <w:sz w:val="20"/>
              </w:rPr>
              <w:t>
</w:t>
            </w:r>
            <w:r>
              <w:rPr>
                <w:rFonts w:ascii="Times New Roman"/>
                <w:b w:val="false"/>
                <w:i/>
                <w:color w:val="000000"/>
                <w:sz w:val="20"/>
              </w:rPr>
              <w:t xml:space="preserve">зарубежных </w:t>
            </w:r>
            <w:r>
              <w:br/>
            </w:r>
            <w:r>
              <w:rPr>
                <w:rFonts w:ascii="Times New Roman"/>
                <w:b w:val="false"/>
                <w:i w:val="false"/>
                <w:color w:val="000000"/>
                <w:sz w:val="20"/>
              </w:rPr>
              <w:t>
</w:t>
            </w:r>
            <w:r>
              <w:rPr>
                <w:rFonts w:ascii="Times New Roman"/>
                <w:b w:val="false"/>
                <w:i/>
                <w:color w:val="000000"/>
                <w:sz w:val="20"/>
              </w:rPr>
              <w:t xml:space="preserve">партнеров </w:t>
            </w:r>
            <w:r>
              <w:br/>
            </w:r>
            <w:r>
              <w:rPr>
                <w:rFonts w:ascii="Times New Roman"/>
                <w:b w:val="false"/>
                <w:i w:val="false"/>
                <w:color w:val="000000"/>
                <w:sz w:val="20"/>
              </w:rPr>
              <w:t>
</w:t>
            </w:r>
            <w:r>
              <w:rPr>
                <w:rFonts w:ascii="Times New Roman"/>
                <w:b w:val="false"/>
                <w:i/>
                <w:color w:val="000000"/>
                <w:sz w:val="20"/>
              </w:rPr>
              <w:t xml:space="preserve">национальная </w:t>
            </w:r>
            <w:r>
              <w:br/>
            </w:r>
            <w:r>
              <w:rPr>
                <w:rFonts w:ascii="Times New Roman"/>
                <w:b w:val="false"/>
                <w:i w:val="false"/>
                <w:color w:val="000000"/>
                <w:sz w:val="20"/>
              </w:rPr>
              <w:t>
</w:t>
            </w:r>
            <w:r>
              <w:rPr>
                <w:rFonts w:ascii="Times New Roman"/>
                <w:b w:val="false"/>
                <w:i/>
                <w:color w:val="000000"/>
                <w:sz w:val="20"/>
              </w:rPr>
              <w:t xml:space="preserve">управленчес- </w:t>
            </w:r>
            <w:r>
              <w:br/>
            </w:r>
            <w:r>
              <w:rPr>
                <w:rFonts w:ascii="Times New Roman"/>
                <w:b w:val="false"/>
                <w:i w:val="false"/>
                <w:color w:val="000000"/>
                <w:sz w:val="20"/>
              </w:rPr>
              <w:t>
</w:t>
            </w:r>
            <w:r>
              <w:rPr>
                <w:rFonts w:ascii="Times New Roman"/>
                <w:b w:val="false"/>
                <w:i/>
                <w:color w:val="000000"/>
                <w:sz w:val="20"/>
              </w:rPr>
              <w:t xml:space="preserve">кая школа, </w:t>
            </w:r>
            <w:r>
              <w:br/>
            </w:r>
            <w:r>
              <w:rPr>
                <w:rFonts w:ascii="Times New Roman"/>
                <w:b w:val="false"/>
                <w:i w:val="false"/>
                <w:color w:val="000000"/>
                <w:sz w:val="20"/>
              </w:rPr>
              <w:t>
</w:t>
            </w:r>
            <w:r>
              <w:rPr>
                <w:rFonts w:ascii="Times New Roman"/>
                <w:b w:val="false"/>
                <w:i/>
                <w:color w:val="000000"/>
                <w:sz w:val="20"/>
              </w:rPr>
              <w:t xml:space="preserve">отвечающая </w:t>
            </w:r>
            <w:r>
              <w:br/>
            </w:r>
            <w:r>
              <w:rPr>
                <w:rFonts w:ascii="Times New Roman"/>
                <w:b w:val="false"/>
                <w:i w:val="false"/>
                <w:color w:val="000000"/>
                <w:sz w:val="20"/>
              </w:rPr>
              <w:t>
</w:t>
            </w:r>
            <w:r>
              <w:rPr>
                <w:rFonts w:ascii="Times New Roman"/>
                <w:b w:val="false"/>
                <w:i/>
                <w:color w:val="000000"/>
                <w:sz w:val="20"/>
              </w:rPr>
              <w:t xml:space="preserve">самым высоким </w:t>
            </w:r>
            <w:r>
              <w:br/>
            </w:r>
            <w:r>
              <w:rPr>
                <w:rFonts w:ascii="Times New Roman"/>
                <w:b w:val="false"/>
                <w:i w:val="false"/>
                <w:color w:val="000000"/>
                <w:sz w:val="20"/>
              </w:rPr>
              <w:t>
</w:t>
            </w:r>
            <w:r>
              <w:rPr>
                <w:rFonts w:ascii="Times New Roman"/>
                <w:b w:val="false"/>
                <w:i/>
                <w:color w:val="000000"/>
                <w:sz w:val="20"/>
              </w:rPr>
              <w:t xml:space="preserve">международным </w:t>
            </w:r>
            <w:r>
              <w:br/>
            </w:r>
            <w:r>
              <w:rPr>
                <w:rFonts w:ascii="Times New Roman"/>
                <w:b w:val="false"/>
                <w:i w:val="false"/>
                <w:color w:val="000000"/>
                <w:sz w:val="20"/>
              </w:rPr>
              <w:t>
</w:t>
            </w:r>
            <w:r>
              <w:rPr>
                <w:rFonts w:ascii="Times New Roman"/>
                <w:b w:val="false"/>
                <w:i/>
                <w:color w:val="000000"/>
                <w:sz w:val="20"/>
              </w:rPr>
              <w:t xml:space="preserve">стандартам.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Указа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создании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управленчес- </w:t>
            </w:r>
            <w:r>
              <w:br/>
            </w:r>
            <w:r>
              <w:rPr>
                <w:rFonts w:ascii="Times New Roman"/>
                <w:b w:val="false"/>
                <w:i w:val="false"/>
                <w:color w:val="000000"/>
                <w:sz w:val="20"/>
              </w:rPr>
              <w:t xml:space="preserve">
кой школы на </w:t>
            </w:r>
            <w:r>
              <w:br/>
            </w:r>
            <w:r>
              <w:rPr>
                <w:rFonts w:ascii="Times New Roman"/>
                <w:b w:val="false"/>
                <w:i w:val="false"/>
                <w:color w:val="000000"/>
                <w:sz w:val="20"/>
              </w:rPr>
              <w:t xml:space="preserve">
базе Академии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управле- </w:t>
            </w:r>
            <w:r>
              <w:br/>
            </w:r>
            <w:r>
              <w:rPr>
                <w:rFonts w:ascii="Times New Roman"/>
                <w:b w:val="false"/>
                <w:i w:val="false"/>
                <w:color w:val="000000"/>
                <w:sz w:val="20"/>
              </w:rPr>
              <w:t xml:space="preserve">
ния при </w:t>
            </w:r>
            <w:r>
              <w:br/>
            </w:r>
            <w:r>
              <w:rPr>
                <w:rFonts w:ascii="Times New Roman"/>
                <w:b w:val="false"/>
                <w:i w:val="false"/>
                <w:color w:val="000000"/>
                <w:sz w:val="20"/>
              </w:rPr>
              <w:t xml:space="preserve">
Президенте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Турисбеков </w:t>
            </w:r>
            <w:r>
              <w:br/>
            </w:r>
            <w:r>
              <w:rPr>
                <w:rFonts w:ascii="Times New Roman"/>
                <w:b w:val="false"/>
                <w:i w:val="false"/>
                <w:color w:val="000000"/>
                <w:sz w:val="20"/>
              </w:rPr>
              <w:t xml:space="preserve">
З.К.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4.2. Укрепление роли культуры в процессе становления </w:t>
            </w:r>
            <w:r>
              <w:br/>
            </w:r>
            <w:r>
              <w:rPr>
                <w:rFonts w:ascii="Times New Roman"/>
                <w:b w:val="false"/>
                <w:i w:val="false"/>
                <w:color w:val="000000"/>
                <w:sz w:val="20"/>
              </w:rPr>
              <w:t>
</w:t>
            </w:r>
            <w:r>
              <w:rPr>
                <w:rFonts w:ascii="Times New Roman"/>
                <w:b w:val="false"/>
                <w:i/>
                <w:color w:val="000000"/>
                <w:sz w:val="20"/>
              </w:rPr>
              <w:t xml:space="preserve">государственности страны на основе многонациональности </w:t>
            </w:r>
            <w:r>
              <w:br/>
            </w:r>
            <w:r>
              <w:rPr>
                <w:rFonts w:ascii="Times New Roman"/>
                <w:b w:val="false"/>
                <w:i w:val="false"/>
                <w:color w:val="000000"/>
                <w:sz w:val="20"/>
              </w:rPr>
              <w:t>
</w:t>
            </w:r>
            <w:r>
              <w:rPr>
                <w:rFonts w:ascii="Times New Roman"/>
                <w:b w:val="false"/>
                <w:i/>
                <w:color w:val="000000"/>
                <w:sz w:val="20"/>
              </w:rPr>
              <w:t xml:space="preserve">и многоконфессиональности Казахстана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Сейчас </w:t>
            </w:r>
            <w:r>
              <w:br/>
            </w:r>
            <w:r>
              <w:rPr>
                <w:rFonts w:ascii="Times New Roman"/>
                <w:b w:val="false"/>
                <w:i w:val="false"/>
                <w:color w:val="000000"/>
                <w:sz w:val="20"/>
              </w:rPr>
              <w:t>
</w:t>
            </w:r>
            <w:r>
              <w:rPr>
                <w:rFonts w:ascii="Times New Roman"/>
                <w:b w:val="false"/>
                <w:i/>
                <w:color w:val="000000"/>
                <w:sz w:val="20"/>
              </w:rPr>
              <w:t xml:space="preserve">настала пора </w:t>
            </w:r>
            <w:r>
              <w:br/>
            </w:r>
            <w:r>
              <w:rPr>
                <w:rFonts w:ascii="Times New Roman"/>
                <w:b w:val="false"/>
                <w:i w:val="false"/>
                <w:color w:val="000000"/>
                <w:sz w:val="20"/>
              </w:rPr>
              <w:t>
</w:t>
            </w:r>
            <w:r>
              <w:rPr>
                <w:rFonts w:ascii="Times New Roman"/>
                <w:b w:val="false"/>
                <w:i/>
                <w:color w:val="000000"/>
                <w:sz w:val="20"/>
              </w:rPr>
              <w:t xml:space="preserve">оптимизации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но-частного </w:t>
            </w:r>
            <w:r>
              <w:br/>
            </w:r>
            <w:r>
              <w:rPr>
                <w:rFonts w:ascii="Times New Roman"/>
                <w:b w:val="false"/>
                <w:i w:val="false"/>
                <w:color w:val="000000"/>
                <w:sz w:val="20"/>
              </w:rPr>
              <w:t>
</w:t>
            </w:r>
            <w:r>
              <w:rPr>
                <w:rFonts w:ascii="Times New Roman"/>
                <w:b w:val="false"/>
                <w:i/>
                <w:color w:val="000000"/>
                <w:sz w:val="20"/>
              </w:rPr>
              <w:t xml:space="preserve">участия в </w:t>
            </w:r>
            <w:r>
              <w:br/>
            </w:r>
            <w:r>
              <w:rPr>
                <w:rFonts w:ascii="Times New Roman"/>
                <w:b w:val="false"/>
                <w:i w:val="false"/>
                <w:color w:val="000000"/>
                <w:sz w:val="20"/>
              </w:rPr>
              <w:t>
</w:t>
            </w:r>
            <w:r>
              <w:rPr>
                <w:rFonts w:ascii="Times New Roman"/>
                <w:b w:val="false"/>
                <w:i/>
                <w:color w:val="000000"/>
                <w:sz w:val="20"/>
              </w:rPr>
              <w:t xml:space="preserve">развитии сфе- </w:t>
            </w:r>
            <w:r>
              <w:br/>
            </w:r>
            <w:r>
              <w:rPr>
                <w:rFonts w:ascii="Times New Roman"/>
                <w:b w:val="false"/>
                <w:i w:val="false"/>
                <w:color w:val="000000"/>
                <w:sz w:val="20"/>
              </w:rPr>
              <w:t>
</w:t>
            </w:r>
            <w:r>
              <w:rPr>
                <w:rFonts w:ascii="Times New Roman"/>
                <w:b w:val="false"/>
                <w:i/>
                <w:color w:val="000000"/>
                <w:sz w:val="20"/>
              </w:rPr>
              <w:t xml:space="preserve">ры культуры, </w:t>
            </w:r>
            <w:r>
              <w:br/>
            </w:r>
            <w:r>
              <w:rPr>
                <w:rFonts w:ascii="Times New Roman"/>
                <w:b w:val="false"/>
                <w:i w:val="false"/>
                <w:color w:val="000000"/>
                <w:sz w:val="20"/>
              </w:rPr>
              <w:t>
</w:t>
            </w:r>
            <w:r>
              <w:rPr>
                <w:rFonts w:ascii="Times New Roman"/>
                <w:b w:val="false"/>
                <w:i/>
                <w:color w:val="000000"/>
                <w:sz w:val="20"/>
              </w:rPr>
              <w:t xml:space="preserve">то есть в </w:t>
            </w:r>
            <w:r>
              <w:br/>
            </w:r>
            <w:r>
              <w:rPr>
                <w:rFonts w:ascii="Times New Roman"/>
                <w:b w:val="false"/>
                <w:i w:val="false"/>
                <w:color w:val="000000"/>
                <w:sz w:val="20"/>
              </w:rPr>
              <w:t>
</w:t>
            </w:r>
            <w:r>
              <w:rPr>
                <w:rFonts w:ascii="Times New Roman"/>
                <w:b w:val="false"/>
                <w:i/>
                <w:color w:val="000000"/>
                <w:sz w:val="20"/>
              </w:rPr>
              <w:t xml:space="preserve">создании ус- </w:t>
            </w:r>
            <w:r>
              <w:br/>
            </w:r>
            <w:r>
              <w:rPr>
                <w:rFonts w:ascii="Times New Roman"/>
                <w:b w:val="false"/>
                <w:i w:val="false"/>
                <w:color w:val="000000"/>
                <w:sz w:val="20"/>
              </w:rPr>
              <w:t>
</w:t>
            </w:r>
            <w:r>
              <w:rPr>
                <w:rFonts w:ascii="Times New Roman"/>
                <w:b w:val="false"/>
                <w:i/>
                <w:color w:val="000000"/>
                <w:sz w:val="20"/>
              </w:rPr>
              <w:t xml:space="preserve">ловий, при </w:t>
            </w:r>
            <w:r>
              <w:br/>
            </w:r>
            <w:r>
              <w:rPr>
                <w:rFonts w:ascii="Times New Roman"/>
                <w:b w:val="false"/>
                <w:i w:val="false"/>
                <w:color w:val="000000"/>
                <w:sz w:val="20"/>
              </w:rPr>
              <w:t>
</w:t>
            </w:r>
            <w:r>
              <w:rPr>
                <w:rFonts w:ascii="Times New Roman"/>
                <w:b w:val="false"/>
                <w:i/>
                <w:color w:val="000000"/>
                <w:sz w:val="20"/>
              </w:rPr>
              <w:t xml:space="preserve">которых наши </w:t>
            </w:r>
            <w:r>
              <w:br/>
            </w:r>
            <w:r>
              <w:rPr>
                <w:rFonts w:ascii="Times New Roman"/>
                <w:b w:val="false"/>
                <w:i w:val="false"/>
                <w:color w:val="000000"/>
                <w:sz w:val="20"/>
              </w:rPr>
              <w:t>
</w:t>
            </w:r>
            <w:r>
              <w:rPr>
                <w:rFonts w:ascii="Times New Roman"/>
                <w:b w:val="false"/>
                <w:i/>
                <w:color w:val="000000"/>
                <w:sz w:val="20"/>
              </w:rPr>
              <w:t xml:space="preserve">таланты могут </w:t>
            </w:r>
            <w:r>
              <w:br/>
            </w:r>
            <w:r>
              <w:rPr>
                <w:rFonts w:ascii="Times New Roman"/>
                <w:b w:val="false"/>
                <w:i w:val="false"/>
                <w:color w:val="000000"/>
                <w:sz w:val="20"/>
              </w:rPr>
              <w:t>
</w:t>
            </w:r>
            <w:r>
              <w:rPr>
                <w:rFonts w:ascii="Times New Roman"/>
                <w:b w:val="false"/>
                <w:i/>
                <w:color w:val="000000"/>
                <w:sz w:val="20"/>
              </w:rPr>
              <w:t xml:space="preserve">иметь достой- </w:t>
            </w:r>
            <w:r>
              <w:br/>
            </w:r>
            <w:r>
              <w:rPr>
                <w:rFonts w:ascii="Times New Roman"/>
                <w:b w:val="false"/>
                <w:i w:val="false"/>
                <w:color w:val="000000"/>
                <w:sz w:val="20"/>
              </w:rPr>
              <w:t>
</w:t>
            </w:r>
            <w:r>
              <w:rPr>
                <w:rFonts w:ascii="Times New Roman"/>
                <w:b w:val="false"/>
                <w:i/>
                <w:color w:val="000000"/>
                <w:sz w:val="20"/>
              </w:rPr>
              <w:t xml:space="preserve">ный уровень </w:t>
            </w:r>
            <w:r>
              <w:br/>
            </w:r>
            <w:r>
              <w:rPr>
                <w:rFonts w:ascii="Times New Roman"/>
                <w:b w:val="false"/>
                <w:i w:val="false"/>
                <w:color w:val="000000"/>
                <w:sz w:val="20"/>
              </w:rPr>
              <w:t>
</w:t>
            </w:r>
            <w:r>
              <w:rPr>
                <w:rFonts w:ascii="Times New Roman"/>
                <w:b w:val="false"/>
                <w:i/>
                <w:color w:val="000000"/>
                <w:sz w:val="20"/>
              </w:rPr>
              <w:t xml:space="preserve">жизни за </w:t>
            </w:r>
            <w:r>
              <w:br/>
            </w:r>
            <w:r>
              <w:rPr>
                <w:rFonts w:ascii="Times New Roman"/>
                <w:b w:val="false"/>
                <w:i w:val="false"/>
                <w:color w:val="000000"/>
                <w:sz w:val="20"/>
              </w:rPr>
              <w:t>
</w:t>
            </w:r>
            <w:r>
              <w:rPr>
                <w:rFonts w:ascii="Times New Roman"/>
                <w:b w:val="false"/>
                <w:i/>
                <w:color w:val="000000"/>
                <w:sz w:val="20"/>
              </w:rPr>
              <w:t xml:space="preserve">счет своей </w:t>
            </w:r>
            <w:r>
              <w:br/>
            </w:r>
            <w:r>
              <w:rPr>
                <w:rFonts w:ascii="Times New Roman"/>
                <w:b w:val="false"/>
                <w:i w:val="false"/>
                <w:color w:val="000000"/>
                <w:sz w:val="20"/>
              </w:rPr>
              <w:t>
</w:t>
            </w:r>
            <w:r>
              <w:rPr>
                <w:rFonts w:ascii="Times New Roman"/>
                <w:b w:val="false"/>
                <w:i/>
                <w:color w:val="000000"/>
                <w:sz w:val="20"/>
              </w:rPr>
              <w:t xml:space="preserve">творческой </w:t>
            </w:r>
            <w:r>
              <w:br/>
            </w:r>
            <w:r>
              <w:rPr>
                <w:rFonts w:ascii="Times New Roman"/>
                <w:b w:val="false"/>
                <w:i w:val="false"/>
                <w:color w:val="000000"/>
                <w:sz w:val="20"/>
              </w:rPr>
              <w:t>
</w:t>
            </w:r>
            <w:r>
              <w:rPr>
                <w:rFonts w:ascii="Times New Roman"/>
                <w:b w:val="false"/>
                <w:i/>
                <w:color w:val="000000"/>
                <w:sz w:val="20"/>
              </w:rPr>
              <w:t xml:space="preserve">деятельности. </w:t>
            </w:r>
            <w:r>
              <w:br/>
            </w:r>
            <w:r>
              <w:rPr>
                <w:rFonts w:ascii="Times New Roman"/>
                <w:b w:val="false"/>
                <w:i w:val="false"/>
                <w:color w:val="000000"/>
                <w:sz w:val="20"/>
              </w:rPr>
              <w:t>
</w:t>
            </w:r>
            <w:r>
              <w:rPr>
                <w:rFonts w:ascii="Times New Roman"/>
                <w:b w:val="false"/>
                <w:i/>
                <w:color w:val="000000"/>
                <w:sz w:val="20"/>
              </w:rPr>
              <w:t xml:space="preserve">Это и госу- </w:t>
            </w:r>
            <w:r>
              <w:br/>
            </w:r>
            <w:r>
              <w:rPr>
                <w:rFonts w:ascii="Times New Roman"/>
                <w:b w:val="false"/>
                <w:i w:val="false"/>
                <w:color w:val="000000"/>
                <w:sz w:val="20"/>
              </w:rPr>
              <w:t>
</w:t>
            </w:r>
            <w:r>
              <w:rPr>
                <w:rFonts w:ascii="Times New Roman"/>
                <w:b w:val="false"/>
                <w:i/>
                <w:color w:val="000000"/>
                <w:sz w:val="20"/>
              </w:rPr>
              <w:t xml:space="preserve">дарственная </w:t>
            </w:r>
            <w:r>
              <w:br/>
            </w:r>
            <w:r>
              <w:rPr>
                <w:rFonts w:ascii="Times New Roman"/>
                <w:b w:val="false"/>
                <w:i w:val="false"/>
                <w:color w:val="000000"/>
                <w:sz w:val="20"/>
              </w:rPr>
              <w:t>
</w:t>
            </w:r>
            <w:r>
              <w:rPr>
                <w:rFonts w:ascii="Times New Roman"/>
                <w:b w:val="false"/>
                <w:i/>
                <w:color w:val="000000"/>
                <w:sz w:val="20"/>
              </w:rPr>
              <w:t xml:space="preserve">поддержка </w:t>
            </w:r>
            <w:r>
              <w:br/>
            </w:r>
            <w:r>
              <w:rPr>
                <w:rFonts w:ascii="Times New Roman"/>
                <w:b w:val="false"/>
                <w:i w:val="false"/>
                <w:color w:val="000000"/>
                <w:sz w:val="20"/>
              </w:rPr>
              <w:t>
</w:t>
            </w:r>
            <w:r>
              <w:rPr>
                <w:rFonts w:ascii="Times New Roman"/>
                <w:b w:val="false"/>
                <w:i/>
                <w:color w:val="000000"/>
                <w:sz w:val="20"/>
              </w:rPr>
              <w:t xml:space="preserve">при проведе- </w:t>
            </w:r>
            <w:r>
              <w:br/>
            </w:r>
            <w:r>
              <w:rPr>
                <w:rFonts w:ascii="Times New Roman"/>
                <w:b w:val="false"/>
                <w:i w:val="false"/>
                <w:color w:val="000000"/>
                <w:sz w:val="20"/>
              </w:rPr>
              <w:t>
</w:t>
            </w:r>
            <w:r>
              <w:rPr>
                <w:rFonts w:ascii="Times New Roman"/>
                <w:b w:val="false"/>
                <w:i/>
                <w:color w:val="000000"/>
                <w:sz w:val="20"/>
              </w:rPr>
              <w:t xml:space="preserve">нии крупных </w:t>
            </w:r>
            <w:r>
              <w:br/>
            </w:r>
            <w:r>
              <w:rPr>
                <w:rFonts w:ascii="Times New Roman"/>
                <w:b w:val="false"/>
                <w:i w:val="false"/>
                <w:color w:val="000000"/>
                <w:sz w:val="20"/>
              </w:rPr>
              <w:t>
</w:t>
            </w:r>
            <w:r>
              <w:rPr>
                <w:rFonts w:ascii="Times New Roman"/>
                <w:b w:val="false"/>
                <w:i/>
                <w:color w:val="000000"/>
                <w:sz w:val="20"/>
              </w:rPr>
              <w:t xml:space="preserve">международных </w:t>
            </w:r>
            <w:r>
              <w:br/>
            </w:r>
            <w:r>
              <w:rPr>
                <w:rFonts w:ascii="Times New Roman"/>
                <w:b w:val="false"/>
                <w:i w:val="false"/>
                <w:color w:val="000000"/>
                <w:sz w:val="20"/>
              </w:rPr>
              <w:t>
</w:t>
            </w:r>
            <w:r>
              <w:rPr>
                <w:rFonts w:ascii="Times New Roman"/>
                <w:b w:val="false"/>
                <w:i/>
                <w:color w:val="000000"/>
                <w:sz w:val="20"/>
              </w:rPr>
              <w:t xml:space="preserve">аукционов </w:t>
            </w:r>
            <w:r>
              <w:br/>
            </w:r>
            <w:r>
              <w:rPr>
                <w:rFonts w:ascii="Times New Roman"/>
                <w:b w:val="false"/>
                <w:i w:val="false"/>
                <w:color w:val="000000"/>
                <w:sz w:val="20"/>
              </w:rPr>
              <w:t>
</w:t>
            </w:r>
            <w:r>
              <w:rPr>
                <w:rFonts w:ascii="Times New Roman"/>
                <w:b w:val="false"/>
                <w:i/>
                <w:color w:val="000000"/>
                <w:sz w:val="20"/>
              </w:rPr>
              <w:t xml:space="preserve">искусства в </w:t>
            </w:r>
            <w:r>
              <w:br/>
            </w:r>
            <w:r>
              <w:rPr>
                <w:rFonts w:ascii="Times New Roman"/>
                <w:b w:val="false"/>
                <w:i w:val="false"/>
                <w:color w:val="000000"/>
                <w:sz w:val="20"/>
              </w:rPr>
              <w:t>
</w:t>
            </w:r>
            <w:r>
              <w:rPr>
                <w:rFonts w:ascii="Times New Roman"/>
                <w:b w:val="false"/>
                <w:i/>
                <w:color w:val="000000"/>
                <w:sz w:val="20"/>
              </w:rPr>
              <w:t xml:space="preserve">стране, под- </w:t>
            </w:r>
            <w:r>
              <w:br/>
            </w:r>
            <w:r>
              <w:rPr>
                <w:rFonts w:ascii="Times New Roman"/>
                <w:b w:val="false"/>
                <w:i w:val="false"/>
                <w:color w:val="000000"/>
                <w:sz w:val="20"/>
              </w:rPr>
              <w:t>
</w:t>
            </w:r>
            <w:r>
              <w:rPr>
                <w:rFonts w:ascii="Times New Roman"/>
                <w:b w:val="false"/>
                <w:i/>
                <w:color w:val="000000"/>
                <w:sz w:val="20"/>
              </w:rPr>
              <w:t xml:space="preserve">держка </w:t>
            </w:r>
            <w:r>
              <w:br/>
            </w:r>
            <w:r>
              <w:rPr>
                <w:rFonts w:ascii="Times New Roman"/>
                <w:b w:val="false"/>
                <w:i w:val="false"/>
                <w:color w:val="000000"/>
                <w:sz w:val="20"/>
              </w:rPr>
              <w:t>
</w:t>
            </w:r>
            <w:r>
              <w:rPr>
                <w:rFonts w:ascii="Times New Roman"/>
                <w:b w:val="false"/>
                <w:i/>
                <w:color w:val="000000"/>
                <w:sz w:val="20"/>
              </w:rPr>
              <w:t xml:space="preserve">талантливых </w:t>
            </w:r>
            <w:r>
              <w:br/>
            </w:r>
            <w:r>
              <w:rPr>
                <w:rFonts w:ascii="Times New Roman"/>
                <w:b w:val="false"/>
                <w:i w:val="false"/>
                <w:color w:val="000000"/>
                <w:sz w:val="20"/>
              </w:rPr>
              <w:t>
</w:t>
            </w:r>
            <w:r>
              <w:rPr>
                <w:rFonts w:ascii="Times New Roman"/>
                <w:b w:val="false"/>
                <w:i/>
                <w:color w:val="000000"/>
                <w:sz w:val="20"/>
              </w:rPr>
              <w:t xml:space="preserve">музыкантов и </w:t>
            </w:r>
            <w:r>
              <w:br/>
            </w:r>
            <w:r>
              <w:rPr>
                <w:rFonts w:ascii="Times New Roman"/>
                <w:b w:val="false"/>
                <w:i w:val="false"/>
                <w:color w:val="000000"/>
                <w:sz w:val="20"/>
              </w:rPr>
              <w:t>
</w:t>
            </w:r>
            <w:r>
              <w:rPr>
                <w:rFonts w:ascii="Times New Roman"/>
                <w:b w:val="false"/>
                <w:i/>
                <w:color w:val="000000"/>
                <w:sz w:val="20"/>
              </w:rPr>
              <w:t xml:space="preserve">исполнителей </w:t>
            </w:r>
            <w:r>
              <w:br/>
            </w:r>
            <w:r>
              <w:rPr>
                <w:rFonts w:ascii="Times New Roman"/>
                <w:b w:val="false"/>
                <w:i w:val="false"/>
                <w:color w:val="000000"/>
                <w:sz w:val="20"/>
              </w:rPr>
              <w:t>
</w:t>
            </w:r>
            <w:r>
              <w:rPr>
                <w:rFonts w:ascii="Times New Roman"/>
                <w:b w:val="false"/>
                <w:i/>
                <w:color w:val="000000"/>
                <w:sz w:val="20"/>
              </w:rPr>
              <w:t xml:space="preserve">и создание, </w:t>
            </w:r>
            <w:r>
              <w:br/>
            </w:r>
            <w:r>
              <w:rPr>
                <w:rFonts w:ascii="Times New Roman"/>
                <w:b w:val="false"/>
                <w:i w:val="false"/>
                <w:color w:val="000000"/>
                <w:sz w:val="20"/>
              </w:rPr>
              <w:t>
</w:t>
            </w:r>
            <w:r>
              <w:rPr>
                <w:rFonts w:ascii="Times New Roman"/>
                <w:b w:val="false"/>
                <w:i/>
                <w:color w:val="000000"/>
                <w:sz w:val="20"/>
              </w:rPr>
              <w:t xml:space="preserve">к примеру, </w:t>
            </w:r>
            <w:r>
              <w:br/>
            </w:r>
            <w:r>
              <w:rPr>
                <w:rFonts w:ascii="Times New Roman"/>
                <w:b w:val="false"/>
                <w:i w:val="false"/>
                <w:color w:val="000000"/>
                <w:sz w:val="20"/>
              </w:rPr>
              <w:t>
</w:t>
            </w:r>
            <w:r>
              <w:rPr>
                <w:rFonts w:ascii="Times New Roman"/>
                <w:b w:val="false"/>
                <w:i/>
                <w:color w:val="000000"/>
                <w:sz w:val="20"/>
              </w:rPr>
              <w:t xml:space="preserve">частной ком- </w:t>
            </w:r>
            <w:r>
              <w:br/>
            </w:r>
            <w:r>
              <w:rPr>
                <w:rFonts w:ascii="Times New Roman"/>
                <w:b w:val="false"/>
                <w:i w:val="false"/>
                <w:color w:val="000000"/>
                <w:sz w:val="20"/>
              </w:rPr>
              <w:t>
</w:t>
            </w:r>
            <w:r>
              <w:rPr>
                <w:rFonts w:ascii="Times New Roman"/>
                <w:b w:val="false"/>
                <w:i/>
                <w:color w:val="000000"/>
                <w:sz w:val="20"/>
              </w:rPr>
              <w:t xml:space="preserve">пании с мини- </w:t>
            </w:r>
            <w:r>
              <w:br/>
            </w:r>
            <w:r>
              <w:rPr>
                <w:rFonts w:ascii="Times New Roman"/>
                <w:b w:val="false"/>
                <w:i w:val="false"/>
                <w:color w:val="000000"/>
                <w:sz w:val="20"/>
              </w:rPr>
              <w:t>
</w:t>
            </w:r>
            <w:r>
              <w:rPr>
                <w:rFonts w:ascii="Times New Roman"/>
                <w:b w:val="false"/>
                <w:i/>
                <w:color w:val="000000"/>
                <w:sz w:val="20"/>
              </w:rPr>
              <w:t xml:space="preserve">мальным госу- </w:t>
            </w:r>
            <w:r>
              <w:br/>
            </w:r>
            <w:r>
              <w:rPr>
                <w:rFonts w:ascii="Times New Roman"/>
                <w:b w:val="false"/>
                <w:i w:val="false"/>
                <w:color w:val="000000"/>
                <w:sz w:val="20"/>
              </w:rPr>
              <w:t>
</w:t>
            </w:r>
            <w:r>
              <w:rPr>
                <w:rFonts w:ascii="Times New Roman"/>
                <w:b w:val="false"/>
                <w:i/>
                <w:color w:val="000000"/>
                <w:sz w:val="20"/>
              </w:rPr>
              <w:t xml:space="preserve">дарственным  </w:t>
            </w:r>
            <w:r>
              <w:br/>
            </w:r>
            <w:r>
              <w:rPr>
                <w:rFonts w:ascii="Times New Roman"/>
                <w:b w:val="false"/>
                <w:i w:val="false"/>
                <w:color w:val="000000"/>
                <w:sz w:val="20"/>
              </w:rPr>
              <w:t>
</w:t>
            </w:r>
            <w:r>
              <w:rPr>
                <w:rFonts w:ascii="Times New Roman"/>
                <w:b w:val="false"/>
                <w:i/>
                <w:color w:val="000000"/>
                <w:sz w:val="20"/>
              </w:rPr>
              <w:t xml:space="preserve">участием по </w:t>
            </w:r>
            <w:r>
              <w:br/>
            </w:r>
            <w:r>
              <w:rPr>
                <w:rFonts w:ascii="Times New Roman"/>
                <w:b w:val="false"/>
                <w:i w:val="false"/>
                <w:color w:val="000000"/>
                <w:sz w:val="20"/>
              </w:rPr>
              <w:t>
</w:t>
            </w:r>
            <w:r>
              <w:rPr>
                <w:rFonts w:ascii="Times New Roman"/>
                <w:b w:val="false"/>
                <w:i/>
                <w:color w:val="000000"/>
                <w:sz w:val="20"/>
              </w:rPr>
              <w:t xml:space="preserve">страхованию </w:t>
            </w:r>
            <w:r>
              <w:br/>
            </w:r>
            <w:r>
              <w:rPr>
                <w:rFonts w:ascii="Times New Roman"/>
                <w:b w:val="false"/>
                <w:i w:val="false"/>
                <w:color w:val="000000"/>
                <w:sz w:val="20"/>
              </w:rPr>
              <w:t>
</w:t>
            </w:r>
            <w:r>
              <w:rPr>
                <w:rFonts w:ascii="Times New Roman"/>
                <w:b w:val="false"/>
                <w:i/>
                <w:color w:val="000000"/>
                <w:sz w:val="20"/>
              </w:rPr>
              <w:t xml:space="preserve">и перевозке </w:t>
            </w:r>
            <w:r>
              <w:br/>
            </w:r>
            <w:r>
              <w:rPr>
                <w:rFonts w:ascii="Times New Roman"/>
                <w:b w:val="false"/>
                <w:i w:val="false"/>
                <w:color w:val="000000"/>
                <w:sz w:val="20"/>
              </w:rPr>
              <w:t>
</w:t>
            </w:r>
            <w:r>
              <w:rPr>
                <w:rFonts w:ascii="Times New Roman"/>
                <w:b w:val="false"/>
                <w:i/>
                <w:color w:val="000000"/>
                <w:sz w:val="20"/>
              </w:rPr>
              <w:t xml:space="preserve">выставок ис- </w:t>
            </w:r>
            <w:r>
              <w:br/>
            </w:r>
            <w:r>
              <w:rPr>
                <w:rFonts w:ascii="Times New Roman"/>
                <w:b w:val="false"/>
                <w:i w:val="false"/>
                <w:color w:val="000000"/>
                <w:sz w:val="20"/>
              </w:rPr>
              <w:t>
</w:t>
            </w:r>
            <w:r>
              <w:rPr>
                <w:rFonts w:ascii="Times New Roman"/>
                <w:b w:val="false"/>
                <w:i/>
                <w:color w:val="000000"/>
                <w:sz w:val="20"/>
              </w:rPr>
              <w:t xml:space="preserve">кусства, и </w:t>
            </w:r>
            <w:r>
              <w:br/>
            </w:r>
            <w:r>
              <w:rPr>
                <w:rFonts w:ascii="Times New Roman"/>
                <w:b w:val="false"/>
                <w:i w:val="false"/>
                <w:color w:val="000000"/>
                <w:sz w:val="20"/>
              </w:rPr>
              <w:t>
</w:t>
            </w:r>
            <w:r>
              <w:rPr>
                <w:rFonts w:ascii="Times New Roman"/>
                <w:b w:val="false"/>
                <w:i/>
                <w:color w:val="000000"/>
                <w:sz w:val="20"/>
              </w:rPr>
              <w:t xml:space="preserve">тому подобные </w:t>
            </w:r>
            <w:r>
              <w:br/>
            </w:r>
            <w:r>
              <w:rPr>
                <w:rFonts w:ascii="Times New Roman"/>
                <w:b w:val="false"/>
                <w:i w:val="false"/>
                <w:color w:val="000000"/>
                <w:sz w:val="20"/>
              </w:rPr>
              <w:t>
</w:t>
            </w:r>
            <w:r>
              <w:rPr>
                <w:rFonts w:ascii="Times New Roman"/>
                <w:b w:val="false"/>
                <w:i/>
                <w:color w:val="000000"/>
                <w:sz w:val="20"/>
              </w:rPr>
              <w:t xml:space="preserve">меры.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Программу </w:t>
            </w:r>
            <w:r>
              <w:br/>
            </w:r>
            <w:r>
              <w:rPr>
                <w:rFonts w:ascii="Times New Roman"/>
                <w:b w:val="false"/>
                <w:i w:val="false"/>
                <w:color w:val="000000"/>
                <w:sz w:val="20"/>
              </w:rPr>
              <w:t xml:space="preserve">
развития сфе- </w:t>
            </w:r>
            <w:r>
              <w:br/>
            </w:r>
            <w:r>
              <w:rPr>
                <w:rFonts w:ascii="Times New Roman"/>
                <w:b w:val="false"/>
                <w:i w:val="false"/>
                <w:color w:val="000000"/>
                <w:sz w:val="20"/>
              </w:rPr>
              <w:t xml:space="preserve">
ры культуры </w:t>
            </w:r>
            <w:r>
              <w:br/>
            </w:r>
            <w:r>
              <w:rPr>
                <w:rFonts w:ascii="Times New Roman"/>
                <w:b w:val="false"/>
                <w:i w:val="false"/>
                <w:color w:val="000000"/>
                <w:sz w:val="20"/>
              </w:rPr>
              <w:t xml:space="preserve">
на 2006 - </w:t>
            </w:r>
            <w:r>
              <w:br/>
            </w:r>
            <w:r>
              <w:rPr>
                <w:rFonts w:ascii="Times New Roman"/>
                <w:b w:val="false"/>
                <w:i w:val="false"/>
                <w:color w:val="000000"/>
                <w:sz w:val="20"/>
              </w:rPr>
              <w:t xml:space="preserve">
2008 годы, </w:t>
            </w:r>
            <w:r>
              <w:br/>
            </w:r>
            <w:r>
              <w:rPr>
                <w:rFonts w:ascii="Times New Roman"/>
                <w:b w:val="false"/>
                <w:i w:val="false"/>
                <w:color w:val="000000"/>
                <w:sz w:val="20"/>
              </w:rPr>
              <w:t xml:space="preserve">
утвержденную </w:t>
            </w:r>
            <w:r>
              <w:br/>
            </w:r>
            <w:r>
              <w:rPr>
                <w:rFonts w:ascii="Times New Roman"/>
                <w:b w:val="false"/>
                <w:i w:val="false"/>
                <w:color w:val="000000"/>
                <w:sz w:val="20"/>
              </w:rPr>
              <w:t xml:space="preserve">
постановле- </w:t>
            </w:r>
            <w:r>
              <w:br/>
            </w:r>
            <w:r>
              <w:rPr>
                <w:rFonts w:ascii="Times New Roman"/>
                <w:b w:val="false"/>
                <w:i w:val="false"/>
                <w:color w:val="000000"/>
                <w:sz w:val="20"/>
              </w:rPr>
              <w:t xml:space="preserve">
нием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24 ноября </w:t>
            </w:r>
            <w:r>
              <w:br/>
            </w:r>
            <w:r>
              <w:rPr>
                <w:rFonts w:ascii="Times New Roman"/>
                <w:b w:val="false"/>
                <w:i w:val="false"/>
                <w:color w:val="000000"/>
                <w:sz w:val="20"/>
              </w:rPr>
              <w:t xml:space="preserve">
2005 года </w:t>
            </w:r>
            <w:r>
              <w:br/>
            </w:r>
            <w:r>
              <w:rPr>
                <w:rFonts w:ascii="Times New Roman"/>
                <w:b w:val="false"/>
                <w:i w:val="false"/>
                <w:color w:val="000000"/>
                <w:sz w:val="20"/>
              </w:rPr>
              <w:t xml:space="preserve">
N 1161, в </w:t>
            </w:r>
            <w:r>
              <w:br/>
            </w:r>
            <w:r>
              <w:rPr>
                <w:rFonts w:ascii="Times New Roman"/>
                <w:b w:val="false"/>
                <w:i w:val="false"/>
                <w:color w:val="000000"/>
                <w:sz w:val="20"/>
              </w:rPr>
              <w:t xml:space="preserve">
части совер- </w:t>
            </w:r>
            <w:r>
              <w:br/>
            </w:r>
            <w:r>
              <w:rPr>
                <w:rFonts w:ascii="Times New Roman"/>
                <w:b w:val="false"/>
                <w:i w:val="false"/>
                <w:color w:val="000000"/>
                <w:sz w:val="20"/>
              </w:rPr>
              <w:t xml:space="preserve">
шенствования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поддержки </w:t>
            </w:r>
            <w:r>
              <w:br/>
            </w:r>
            <w:r>
              <w:rPr>
                <w:rFonts w:ascii="Times New Roman"/>
                <w:b w:val="false"/>
                <w:i w:val="false"/>
                <w:color w:val="000000"/>
                <w:sz w:val="20"/>
              </w:rPr>
              <w:t xml:space="preserve">
творческих </w:t>
            </w:r>
            <w:r>
              <w:br/>
            </w:r>
            <w:r>
              <w:rPr>
                <w:rFonts w:ascii="Times New Roman"/>
                <w:b w:val="false"/>
                <w:i w:val="false"/>
                <w:color w:val="000000"/>
                <w:sz w:val="20"/>
              </w:rPr>
              <w:t xml:space="preserve">
деятелей, </w:t>
            </w:r>
            <w:r>
              <w:br/>
            </w:r>
            <w:r>
              <w:rPr>
                <w:rFonts w:ascii="Times New Roman"/>
                <w:b w:val="false"/>
                <w:i w:val="false"/>
                <w:color w:val="000000"/>
                <w:sz w:val="20"/>
              </w:rPr>
              <w:t xml:space="preserve">
талантливых </w:t>
            </w:r>
            <w:r>
              <w:br/>
            </w:r>
            <w:r>
              <w:rPr>
                <w:rFonts w:ascii="Times New Roman"/>
                <w:b w:val="false"/>
                <w:i w:val="false"/>
                <w:color w:val="000000"/>
                <w:sz w:val="20"/>
              </w:rPr>
              <w:t xml:space="preserve">
музыкантов и </w:t>
            </w:r>
            <w:r>
              <w:br/>
            </w:r>
            <w:r>
              <w:rPr>
                <w:rFonts w:ascii="Times New Roman"/>
                <w:b w:val="false"/>
                <w:i w:val="false"/>
                <w:color w:val="000000"/>
                <w:sz w:val="20"/>
              </w:rPr>
              <w:t xml:space="preserve">
исполнителей, </w:t>
            </w:r>
            <w:r>
              <w:br/>
            </w:r>
            <w:r>
              <w:rPr>
                <w:rFonts w:ascii="Times New Roman"/>
                <w:b w:val="false"/>
                <w:i w:val="false"/>
                <w:color w:val="000000"/>
                <w:sz w:val="20"/>
              </w:rPr>
              <w:t xml:space="preserve">
а также раз- </w:t>
            </w:r>
            <w:r>
              <w:br/>
            </w:r>
            <w:r>
              <w:rPr>
                <w:rFonts w:ascii="Times New Roman"/>
                <w:b w:val="false"/>
                <w:i w:val="false"/>
                <w:color w:val="000000"/>
                <w:sz w:val="20"/>
              </w:rPr>
              <w:t xml:space="preserve">
вития частно- </w:t>
            </w:r>
            <w:r>
              <w:br/>
            </w:r>
            <w:r>
              <w:rPr>
                <w:rFonts w:ascii="Times New Roman"/>
                <w:b w:val="false"/>
                <w:i w:val="false"/>
                <w:color w:val="000000"/>
                <w:sz w:val="20"/>
              </w:rPr>
              <w:t xml:space="preserve">
го сектора в </w:t>
            </w:r>
            <w:r>
              <w:br/>
            </w:r>
            <w:r>
              <w:rPr>
                <w:rFonts w:ascii="Times New Roman"/>
                <w:b w:val="false"/>
                <w:i w:val="false"/>
                <w:color w:val="000000"/>
                <w:sz w:val="20"/>
              </w:rPr>
              <w:t xml:space="preserve">
сфере культу- </w:t>
            </w:r>
            <w:r>
              <w:br/>
            </w:r>
            <w:r>
              <w:rPr>
                <w:rFonts w:ascii="Times New Roman"/>
                <w:b w:val="false"/>
                <w:i w:val="false"/>
                <w:color w:val="000000"/>
                <w:sz w:val="20"/>
              </w:rPr>
              <w:t xml:space="preserve">
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Ертысбаев 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ДАЛЬНЕЙШЕЕ РАЗВИТИЕ ДЕМОКРАТИИ И </w:t>
            </w:r>
            <w:r>
              <w:br/>
            </w:r>
            <w:r>
              <w:rPr>
                <w:rFonts w:ascii="Times New Roman"/>
                <w:b/>
                <w:i w:val="false"/>
                <w:color w:val="000000"/>
                <w:sz w:val="20"/>
              </w:rPr>
              <w:t>
МОДЕРНИЗАЦИЯ ПОЛИТИЧЕСКОЙ СИСТЕМЫ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Мы продолжим </w:t>
            </w:r>
            <w:r>
              <w:br/>
            </w:r>
            <w:r>
              <w:rPr>
                <w:rFonts w:ascii="Times New Roman"/>
                <w:b w:val="false"/>
                <w:i w:val="false"/>
                <w:color w:val="000000"/>
                <w:sz w:val="20"/>
              </w:rPr>
              <w:t>
</w:t>
            </w:r>
            <w:r>
              <w:rPr>
                <w:rFonts w:ascii="Times New Roman"/>
                <w:b w:val="false"/>
                <w:i/>
                <w:color w:val="000000"/>
                <w:sz w:val="20"/>
              </w:rPr>
              <w:t xml:space="preserve">масштабные </w:t>
            </w:r>
            <w:r>
              <w:br/>
            </w:r>
            <w:r>
              <w:rPr>
                <w:rFonts w:ascii="Times New Roman"/>
                <w:b w:val="false"/>
                <w:i w:val="false"/>
                <w:color w:val="000000"/>
                <w:sz w:val="20"/>
              </w:rPr>
              <w:t>
</w:t>
            </w:r>
            <w:r>
              <w:rPr>
                <w:rFonts w:ascii="Times New Roman"/>
                <w:b w:val="false"/>
                <w:i/>
                <w:color w:val="000000"/>
                <w:sz w:val="20"/>
              </w:rPr>
              <w:t xml:space="preserve">политические </w:t>
            </w:r>
            <w:r>
              <w:br/>
            </w:r>
            <w:r>
              <w:rPr>
                <w:rFonts w:ascii="Times New Roman"/>
                <w:b w:val="false"/>
                <w:i w:val="false"/>
                <w:color w:val="000000"/>
                <w:sz w:val="20"/>
              </w:rPr>
              <w:t>
</w:t>
            </w:r>
            <w:r>
              <w:rPr>
                <w:rFonts w:ascii="Times New Roman"/>
                <w:b w:val="false"/>
                <w:i/>
                <w:color w:val="000000"/>
                <w:sz w:val="20"/>
              </w:rPr>
              <w:t xml:space="preserve">реформы в </w:t>
            </w:r>
            <w:r>
              <w:br/>
            </w:r>
            <w:r>
              <w:rPr>
                <w:rFonts w:ascii="Times New Roman"/>
                <w:b w:val="false"/>
                <w:i w:val="false"/>
                <w:color w:val="000000"/>
                <w:sz w:val="20"/>
              </w:rPr>
              <w:t>
</w:t>
            </w:r>
            <w:r>
              <w:rPr>
                <w:rFonts w:ascii="Times New Roman"/>
                <w:b w:val="false"/>
                <w:i/>
                <w:color w:val="000000"/>
                <w:sz w:val="20"/>
              </w:rPr>
              <w:t xml:space="preserve">стране, нап- </w:t>
            </w:r>
            <w:r>
              <w:br/>
            </w:r>
            <w:r>
              <w:rPr>
                <w:rFonts w:ascii="Times New Roman"/>
                <w:b w:val="false"/>
                <w:i w:val="false"/>
                <w:color w:val="000000"/>
                <w:sz w:val="20"/>
              </w:rPr>
              <w:t>
</w:t>
            </w:r>
            <w:r>
              <w:rPr>
                <w:rFonts w:ascii="Times New Roman"/>
                <w:b w:val="false"/>
                <w:i/>
                <w:color w:val="000000"/>
                <w:sz w:val="20"/>
              </w:rPr>
              <w:t xml:space="preserve">равленные на </w:t>
            </w:r>
            <w:r>
              <w:br/>
            </w:r>
            <w:r>
              <w:rPr>
                <w:rFonts w:ascii="Times New Roman"/>
                <w:b w:val="false"/>
                <w:i w:val="false"/>
                <w:color w:val="000000"/>
                <w:sz w:val="20"/>
              </w:rPr>
              <w:t>
</w:t>
            </w:r>
            <w:r>
              <w:rPr>
                <w:rFonts w:ascii="Times New Roman"/>
                <w:b w:val="false"/>
                <w:i/>
                <w:color w:val="000000"/>
                <w:sz w:val="20"/>
              </w:rPr>
              <w:t xml:space="preserve">повышение </w:t>
            </w:r>
            <w:r>
              <w:br/>
            </w:r>
            <w:r>
              <w:rPr>
                <w:rFonts w:ascii="Times New Roman"/>
                <w:b w:val="false"/>
                <w:i w:val="false"/>
                <w:color w:val="000000"/>
                <w:sz w:val="20"/>
              </w:rPr>
              <w:t>
</w:t>
            </w:r>
            <w:r>
              <w:rPr>
                <w:rFonts w:ascii="Times New Roman"/>
                <w:b w:val="false"/>
                <w:i/>
                <w:color w:val="000000"/>
                <w:sz w:val="20"/>
              </w:rPr>
              <w:t xml:space="preserve">эффективности </w:t>
            </w:r>
            <w:r>
              <w:br/>
            </w:r>
            <w:r>
              <w:rPr>
                <w:rFonts w:ascii="Times New Roman"/>
                <w:b w:val="false"/>
                <w:i w:val="false"/>
                <w:color w:val="000000"/>
                <w:sz w:val="20"/>
              </w:rPr>
              <w:t>
</w:t>
            </w:r>
            <w:r>
              <w:rPr>
                <w:rFonts w:ascii="Times New Roman"/>
                <w:b w:val="false"/>
                <w:i/>
                <w:color w:val="000000"/>
                <w:sz w:val="20"/>
              </w:rPr>
              <w:t xml:space="preserve">политической </w:t>
            </w:r>
            <w:r>
              <w:br/>
            </w:r>
            <w:r>
              <w:rPr>
                <w:rFonts w:ascii="Times New Roman"/>
                <w:b w:val="false"/>
                <w:i w:val="false"/>
                <w:color w:val="000000"/>
                <w:sz w:val="20"/>
              </w:rPr>
              <w:t>
</w:t>
            </w:r>
            <w:r>
              <w:rPr>
                <w:rFonts w:ascii="Times New Roman"/>
                <w:b w:val="false"/>
                <w:i/>
                <w:color w:val="000000"/>
                <w:sz w:val="20"/>
              </w:rPr>
              <w:t xml:space="preserve">системы и </w:t>
            </w:r>
            <w:r>
              <w:br/>
            </w:r>
            <w:r>
              <w:rPr>
                <w:rFonts w:ascii="Times New Roman"/>
                <w:b w:val="false"/>
                <w:i w:val="false"/>
                <w:color w:val="000000"/>
                <w:sz w:val="20"/>
              </w:rPr>
              <w:t>
</w:t>
            </w:r>
            <w:r>
              <w:rPr>
                <w:rFonts w:ascii="Times New Roman"/>
                <w:b w:val="false"/>
                <w:i/>
                <w:color w:val="000000"/>
                <w:sz w:val="20"/>
              </w:rPr>
              <w:t xml:space="preserve">государст- </w:t>
            </w:r>
            <w:r>
              <w:br/>
            </w:r>
            <w:r>
              <w:rPr>
                <w:rFonts w:ascii="Times New Roman"/>
                <w:b w:val="false"/>
                <w:i w:val="false"/>
                <w:color w:val="000000"/>
                <w:sz w:val="20"/>
              </w:rPr>
              <w:t>
</w:t>
            </w:r>
            <w:r>
              <w:rPr>
                <w:rFonts w:ascii="Times New Roman"/>
                <w:b w:val="false"/>
                <w:i/>
                <w:color w:val="000000"/>
                <w:sz w:val="20"/>
              </w:rPr>
              <w:t xml:space="preserve">венного </w:t>
            </w:r>
            <w:r>
              <w:br/>
            </w:r>
            <w:r>
              <w:rPr>
                <w:rFonts w:ascii="Times New Roman"/>
                <w:b w:val="false"/>
                <w:i w:val="false"/>
                <w:color w:val="000000"/>
                <w:sz w:val="20"/>
              </w:rPr>
              <w:t>
</w:t>
            </w:r>
            <w:r>
              <w:rPr>
                <w:rFonts w:ascii="Times New Roman"/>
                <w:b w:val="false"/>
                <w:i/>
                <w:color w:val="000000"/>
                <w:sz w:val="20"/>
              </w:rPr>
              <w:t xml:space="preserve">устройства </w:t>
            </w:r>
            <w:r>
              <w:br/>
            </w:r>
            <w:r>
              <w:rPr>
                <w:rFonts w:ascii="Times New Roman"/>
                <w:b w:val="false"/>
                <w:i w:val="false"/>
                <w:color w:val="000000"/>
                <w:sz w:val="20"/>
              </w:rPr>
              <w:t>
</w:t>
            </w:r>
            <w:r>
              <w:rPr>
                <w:rFonts w:ascii="Times New Roman"/>
                <w:b w:val="false"/>
                <w:i/>
                <w:color w:val="000000"/>
                <w:sz w:val="20"/>
              </w:rPr>
              <w:t xml:space="preserve">Казахстана.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Общенациона- </w:t>
            </w:r>
            <w:r>
              <w:br/>
            </w:r>
            <w:r>
              <w:rPr>
                <w:rFonts w:ascii="Times New Roman"/>
                <w:b w:val="false"/>
                <w:i w:val="false"/>
                <w:color w:val="000000"/>
                <w:sz w:val="20"/>
              </w:rPr>
              <w:t xml:space="preserve">
льной прог- </w:t>
            </w:r>
            <w:r>
              <w:br/>
            </w:r>
            <w:r>
              <w:rPr>
                <w:rFonts w:ascii="Times New Roman"/>
                <w:b w:val="false"/>
                <w:i w:val="false"/>
                <w:color w:val="000000"/>
                <w:sz w:val="20"/>
              </w:rPr>
              <w:t xml:space="preserve">
раммы демок- </w:t>
            </w:r>
            <w:r>
              <w:br/>
            </w:r>
            <w:r>
              <w:rPr>
                <w:rFonts w:ascii="Times New Roman"/>
                <w:b w:val="false"/>
                <w:i w:val="false"/>
                <w:color w:val="000000"/>
                <w:sz w:val="20"/>
              </w:rPr>
              <w:t xml:space="preserve">
ратических </w:t>
            </w:r>
            <w:r>
              <w:br/>
            </w:r>
            <w:r>
              <w:rPr>
                <w:rFonts w:ascii="Times New Roman"/>
                <w:b w:val="false"/>
                <w:i w:val="false"/>
                <w:color w:val="000000"/>
                <w:sz w:val="20"/>
              </w:rPr>
              <w:t xml:space="preserve">
реформ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Администрация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Ертысбаев </w:t>
            </w:r>
            <w:r>
              <w:br/>
            </w:r>
            <w:r>
              <w:rPr>
                <w:rFonts w:ascii="Times New Roman"/>
                <w:b w:val="false"/>
                <w:i w:val="false"/>
                <w:color w:val="000000"/>
                <w:sz w:val="20"/>
              </w:rPr>
              <w:t xml:space="preserve">
Е.К.,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гражданского </w:t>
            </w:r>
            <w:r>
              <w:br/>
            </w:r>
            <w:r>
              <w:rPr>
                <w:rFonts w:ascii="Times New Roman"/>
                <w:b w:val="false"/>
                <w:i w:val="false"/>
                <w:color w:val="000000"/>
                <w:sz w:val="20"/>
              </w:rPr>
              <w:t xml:space="preserve">
общества на </w:t>
            </w:r>
            <w:r>
              <w:br/>
            </w:r>
            <w:r>
              <w:rPr>
                <w:rFonts w:ascii="Times New Roman"/>
                <w:b w:val="false"/>
                <w:i w:val="false"/>
                <w:color w:val="000000"/>
                <w:sz w:val="20"/>
              </w:rPr>
              <w:t xml:space="preserve">
2006-2011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Ертысбаев </w:t>
            </w:r>
            <w:r>
              <w:br/>
            </w:r>
            <w:r>
              <w:rPr>
                <w:rFonts w:ascii="Times New Roman"/>
                <w:b w:val="false"/>
                <w:i w:val="false"/>
                <w:color w:val="000000"/>
                <w:sz w:val="20"/>
              </w:rPr>
              <w:t xml:space="preserve">
Е.К.,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Принятие </w:t>
            </w:r>
            <w:r>
              <w:br/>
            </w:r>
            <w:r>
              <w:rPr>
                <w:rFonts w:ascii="Times New Roman"/>
                <w:b w:val="false"/>
                <w:i w:val="false"/>
                <w:color w:val="000000"/>
                <w:sz w:val="20"/>
              </w:rPr>
              <w:t xml:space="preserve">
Концепции </w:t>
            </w:r>
            <w:r>
              <w:br/>
            </w:r>
            <w:r>
              <w:rPr>
                <w:rFonts w:ascii="Times New Roman"/>
                <w:b w:val="false"/>
                <w:i w:val="false"/>
                <w:color w:val="000000"/>
                <w:sz w:val="20"/>
              </w:rPr>
              <w:t xml:space="preserve">
развития кон- </w:t>
            </w:r>
            <w:r>
              <w:br/>
            </w:r>
            <w:r>
              <w:rPr>
                <w:rFonts w:ascii="Times New Roman"/>
                <w:b w:val="false"/>
                <w:i w:val="false"/>
                <w:color w:val="000000"/>
                <w:sz w:val="20"/>
              </w:rPr>
              <w:t xml:space="preserve">
курентоспо- </w:t>
            </w:r>
            <w:r>
              <w:br/>
            </w:r>
            <w:r>
              <w:rPr>
                <w:rFonts w:ascii="Times New Roman"/>
                <w:b w:val="false"/>
                <w:i w:val="false"/>
                <w:color w:val="000000"/>
                <w:sz w:val="20"/>
              </w:rPr>
              <w:t xml:space="preserve">
собности ин- </w:t>
            </w:r>
            <w:r>
              <w:br/>
            </w:r>
            <w:r>
              <w:rPr>
                <w:rFonts w:ascii="Times New Roman"/>
                <w:b w:val="false"/>
                <w:i w:val="false"/>
                <w:color w:val="000000"/>
                <w:sz w:val="20"/>
              </w:rPr>
              <w:t xml:space="preserve">
формационного </w:t>
            </w:r>
            <w:r>
              <w:br/>
            </w:r>
            <w:r>
              <w:rPr>
                <w:rFonts w:ascii="Times New Roman"/>
                <w:b w:val="false"/>
                <w:i w:val="false"/>
                <w:color w:val="000000"/>
                <w:sz w:val="20"/>
              </w:rPr>
              <w:t xml:space="preserve">
пространства </w:t>
            </w:r>
            <w:r>
              <w:br/>
            </w:r>
            <w:r>
              <w:rPr>
                <w:rFonts w:ascii="Times New Roman"/>
                <w:b w:val="false"/>
                <w:i w:val="false"/>
                <w:color w:val="000000"/>
                <w:sz w:val="20"/>
              </w:rPr>
              <w:t xml:space="preserve">
на 2006-2009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Администрация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Ертысбаев </w:t>
            </w:r>
            <w:r>
              <w:br/>
            </w:r>
            <w:r>
              <w:rPr>
                <w:rFonts w:ascii="Times New Roman"/>
                <w:b w:val="false"/>
                <w:i w:val="false"/>
                <w:color w:val="000000"/>
                <w:sz w:val="20"/>
              </w:rPr>
              <w:t xml:space="preserve">
Е.К., </w:t>
            </w:r>
            <w:r>
              <w:br/>
            </w:r>
            <w:r>
              <w:rPr>
                <w:rFonts w:ascii="Times New Roman"/>
                <w:b w:val="false"/>
                <w:i w:val="false"/>
                <w:color w:val="000000"/>
                <w:sz w:val="20"/>
              </w:rPr>
              <w:t xml:space="preserve">
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гармонично </w:t>
            </w:r>
            <w:r>
              <w:br/>
            </w:r>
            <w:r>
              <w:rPr>
                <w:rFonts w:ascii="Times New Roman"/>
                <w:b w:val="false"/>
                <w:i w:val="false"/>
                <w:color w:val="000000"/>
                <w:sz w:val="20"/>
              </w:rPr>
              <w:t>
</w:t>
            </w:r>
            <w:r>
              <w:rPr>
                <w:rFonts w:ascii="Times New Roman"/>
                <w:b w:val="false"/>
                <w:i/>
                <w:color w:val="000000"/>
                <w:sz w:val="20"/>
              </w:rPr>
              <w:t xml:space="preserve">учитывать </w:t>
            </w:r>
            <w:r>
              <w:br/>
            </w:r>
            <w:r>
              <w:rPr>
                <w:rFonts w:ascii="Times New Roman"/>
                <w:b w:val="false"/>
                <w:i w:val="false"/>
                <w:color w:val="000000"/>
                <w:sz w:val="20"/>
              </w:rPr>
              <w:t>
</w:t>
            </w:r>
            <w:r>
              <w:rPr>
                <w:rFonts w:ascii="Times New Roman"/>
                <w:b w:val="false"/>
                <w:i/>
                <w:color w:val="000000"/>
                <w:sz w:val="20"/>
              </w:rPr>
              <w:t xml:space="preserve">как общие </w:t>
            </w:r>
            <w:r>
              <w:br/>
            </w:r>
            <w:r>
              <w:rPr>
                <w:rFonts w:ascii="Times New Roman"/>
                <w:b w:val="false"/>
                <w:i w:val="false"/>
                <w:color w:val="000000"/>
                <w:sz w:val="20"/>
              </w:rPr>
              <w:t>
</w:t>
            </w:r>
            <w:r>
              <w:rPr>
                <w:rFonts w:ascii="Times New Roman"/>
                <w:b w:val="false"/>
                <w:i/>
                <w:color w:val="000000"/>
                <w:sz w:val="20"/>
              </w:rPr>
              <w:t xml:space="preserve">закономернос-ти построения </w:t>
            </w:r>
            <w:r>
              <w:br/>
            </w:r>
            <w:r>
              <w:rPr>
                <w:rFonts w:ascii="Times New Roman"/>
                <w:b w:val="false"/>
                <w:i w:val="false"/>
                <w:color w:val="000000"/>
                <w:sz w:val="20"/>
              </w:rPr>
              <w:t>
</w:t>
            </w:r>
            <w:r>
              <w:rPr>
                <w:rFonts w:ascii="Times New Roman"/>
                <w:b w:val="false"/>
                <w:i/>
                <w:color w:val="000000"/>
                <w:sz w:val="20"/>
              </w:rPr>
              <w:t xml:space="preserve">демократичес- </w:t>
            </w:r>
            <w:r>
              <w:br/>
            </w:r>
            <w:r>
              <w:rPr>
                <w:rFonts w:ascii="Times New Roman"/>
                <w:b w:val="false"/>
                <w:i w:val="false"/>
                <w:color w:val="000000"/>
                <w:sz w:val="20"/>
              </w:rPr>
              <w:t>
</w:t>
            </w:r>
            <w:r>
              <w:rPr>
                <w:rFonts w:ascii="Times New Roman"/>
                <w:b w:val="false"/>
                <w:i/>
                <w:color w:val="000000"/>
                <w:sz w:val="20"/>
              </w:rPr>
              <w:t xml:space="preserve">ких и </w:t>
            </w:r>
            <w:r>
              <w:br/>
            </w:r>
            <w:r>
              <w:rPr>
                <w:rFonts w:ascii="Times New Roman"/>
                <w:b w:val="false"/>
                <w:i w:val="false"/>
                <w:color w:val="000000"/>
                <w:sz w:val="20"/>
              </w:rPr>
              <w:t>
</w:t>
            </w:r>
            <w:r>
              <w:rPr>
                <w:rFonts w:ascii="Times New Roman"/>
                <w:b w:val="false"/>
                <w:i/>
                <w:color w:val="000000"/>
                <w:sz w:val="20"/>
              </w:rPr>
              <w:t xml:space="preserve">процветающих </w:t>
            </w:r>
            <w:r>
              <w:br/>
            </w:r>
            <w:r>
              <w:rPr>
                <w:rFonts w:ascii="Times New Roman"/>
                <w:b w:val="false"/>
                <w:i w:val="false"/>
                <w:color w:val="000000"/>
                <w:sz w:val="20"/>
              </w:rPr>
              <w:t>
</w:t>
            </w:r>
            <w:r>
              <w:rPr>
                <w:rFonts w:ascii="Times New Roman"/>
                <w:b w:val="false"/>
                <w:i/>
                <w:color w:val="000000"/>
                <w:sz w:val="20"/>
              </w:rPr>
              <w:t xml:space="preserve">государств, </w:t>
            </w:r>
            <w:r>
              <w:br/>
            </w:r>
            <w:r>
              <w:rPr>
                <w:rFonts w:ascii="Times New Roman"/>
                <w:b w:val="false"/>
                <w:i w:val="false"/>
                <w:color w:val="000000"/>
                <w:sz w:val="20"/>
              </w:rPr>
              <w:t>
</w:t>
            </w:r>
            <w:r>
              <w:rPr>
                <w:rFonts w:ascii="Times New Roman"/>
                <w:b w:val="false"/>
                <w:i/>
                <w:color w:val="000000"/>
                <w:sz w:val="20"/>
              </w:rPr>
              <w:t xml:space="preserve">так и важные </w:t>
            </w:r>
            <w:r>
              <w:br/>
            </w:r>
            <w:r>
              <w:rPr>
                <w:rFonts w:ascii="Times New Roman"/>
                <w:b w:val="false"/>
                <w:i w:val="false"/>
                <w:color w:val="000000"/>
                <w:sz w:val="20"/>
              </w:rPr>
              <w:t>
</w:t>
            </w:r>
            <w:r>
              <w:rPr>
                <w:rFonts w:ascii="Times New Roman"/>
                <w:b w:val="false"/>
                <w:i/>
                <w:color w:val="000000"/>
                <w:sz w:val="20"/>
              </w:rPr>
              <w:t xml:space="preserve">культурно- </w:t>
            </w:r>
            <w:r>
              <w:br/>
            </w:r>
            <w:r>
              <w:rPr>
                <w:rFonts w:ascii="Times New Roman"/>
                <w:b w:val="false"/>
                <w:i w:val="false"/>
                <w:color w:val="000000"/>
                <w:sz w:val="20"/>
              </w:rPr>
              <w:t>
</w:t>
            </w:r>
            <w:r>
              <w:rPr>
                <w:rFonts w:ascii="Times New Roman"/>
                <w:b w:val="false"/>
                <w:i/>
                <w:color w:val="000000"/>
                <w:sz w:val="20"/>
              </w:rPr>
              <w:t xml:space="preserve">исторические </w:t>
            </w:r>
            <w:r>
              <w:br/>
            </w:r>
            <w:r>
              <w:rPr>
                <w:rFonts w:ascii="Times New Roman"/>
                <w:b w:val="false"/>
                <w:i w:val="false"/>
                <w:color w:val="000000"/>
                <w:sz w:val="20"/>
              </w:rPr>
              <w:t>
</w:t>
            </w:r>
            <w:r>
              <w:rPr>
                <w:rFonts w:ascii="Times New Roman"/>
                <w:b w:val="false"/>
                <w:i/>
                <w:color w:val="000000"/>
                <w:sz w:val="20"/>
              </w:rPr>
              <w:t xml:space="preserve">черты и тра- </w:t>
            </w:r>
            <w:r>
              <w:br/>
            </w:r>
            <w:r>
              <w:rPr>
                <w:rFonts w:ascii="Times New Roman"/>
                <w:b w:val="false"/>
                <w:i w:val="false"/>
                <w:color w:val="000000"/>
                <w:sz w:val="20"/>
              </w:rPr>
              <w:t>
</w:t>
            </w:r>
            <w:r>
              <w:rPr>
                <w:rFonts w:ascii="Times New Roman"/>
                <w:b w:val="false"/>
                <w:i/>
                <w:color w:val="000000"/>
                <w:sz w:val="20"/>
              </w:rPr>
              <w:t xml:space="preserve">диции нашего </w:t>
            </w:r>
            <w:r>
              <w:br/>
            </w:r>
            <w:r>
              <w:rPr>
                <w:rFonts w:ascii="Times New Roman"/>
                <w:b w:val="false"/>
                <w:i w:val="false"/>
                <w:color w:val="000000"/>
                <w:sz w:val="20"/>
              </w:rPr>
              <w:t>
</w:t>
            </w:r>
            <w:r>
              <w:rPr>
                <w:rFonts w:ascii="Times New Roman"/>
                <w:b w:val="false"/>
                <w:i/>
                <w:color w:val="000000"/>
                <w:sz w:val="20"/>
              </w:rPr>
              <w:t xml:space="preserve">общества.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Принятие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совершенство- </w:t>
            </w:r>
            <w:r>
              <w:br/>
            </w:r>
            <w:r>
              <w:rPr>
                <w:rFonts w:ascii="Times New Roman"/>
                <w:b w:val="false"/>
                <w:i w:val="false"/>
                <w:color w:val="000000"/>
                <w:sz w:val="20"/>
              </w:rPr>
              <w:t xml:space="preserve">
вания казах- </w:t>
            </w:r>
            <w:r>
              <w:br/>
            </w:r>
            <w:r>
              <w:rPr>
                <w:rFonts w:ascii="Times New Roman"/>
                <w:b w:val="false"/>
                <w:i w:val="false"/>
                <w:color w:val="000000"/>
                <w:sz w:val="20"/>
              </w:rPr>
              <w:t xml:space="preserve">
станской </w:t>
            </w:r>
            <w:r>
              <w:br/>
            </w:r>
            <w:r>
              <w:rPr>
                <w:rFonts w:ascii="Times New Roman"/>
                <w:b w:val="false"/>
                <w:i w:val="false"/>
                <w:color w:val="000000"/>
                <w:sz w:val="20"/>
              </w:rPr>
              <w:t xml:space="preserve">
модели этни- </w:t>
            </w:r>
            <w:r>
              <w:br/>
            </w:r>
            <w:r>
              <w:rPr>
                <w:rFonts w:ascii="Times New Roman"/>
                <w:b w:val="false"/>
                <w:i w:val="false"/>
                <w:color w:val="000000"/>
                <w:sz w:val="20"/>
              </w:rPr>
              <w:t xml:space="preserve">
ческого и </w:t>
            </w:r>
            <w:r>
              <w:br/>
            </w:r>
            <w:r>
              <w:rPr>
                <w:rFonts w:ascii="Times New Roman"/>
                <w:b w:val="false"/>
                <w:i w:val="false"/>
                <w:color w:val="000000"/>
                <w:sz w:val="20"/>
              </w:rPr>
              <w:t xml:space="preserve">
конфессиона- </w:t>
            </w:r>
            <w:r>
              <w:br/>
            </w:r>
            <w:r>
              <w:rPr>
                <w:rFonts w:ascii="Times New Roman"/>
                <w:b w:val="false"/>
                <w:i w:val="false"/>
                <w:color w:val="000000"/>
                <w:sz w:val="20"/>
              </w:rPr>
              <w:t xml:space="preserve">
льного согла- </w:t>
            </w:r>
            <w:r>
              <w:br/>
            </w:r>
            <w:r>
              <w:rPr>
                <w:rFonts w:ascii="Times New Roman"/>
                <w:b w:val="false"/>
                <w:i w:val="false"/>
                <w:color w:val="000000"/>
                <w:sz w:val="20"/>
              </w:rPr>
              <w:t xml:space="preserve">
сия на 2006- </w:t>
            </w:r>
            <w:r>
              <w:br/>
            </w:r>
            <w:r>
              <w:rPr>
                <w:rFonts w:ascii="Times New Roman"/>
                <w:b w:val="false"/>
                <w:i w:val="false"/>
                <w:color w:val="000000"/>
                <w:sz w:val="20"/>
              </w:rPr>
              <w:t xml:space="preserve">
2008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Ертысбаев 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Принятие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патриотичес- </w:t>
            </w:r>
            <w:r>
              <w:br/>
            </w:r>
            <w:r>
              <w:rPr>
                <w:rFonts w:ascii="Times New Roman"/>
                <w:b w:val="false"/>
                <w:i w:val="false"/>
                <w:color w:val="000000"/>
                <w:sz w:val="20"/>
              </w:rPr>
              <w:t xml:space="preserve">
кого воспита- </w:t>
            </w:r>
            <w:r>
              <w:br/>
            </w:r>
            <w:r>
              <w:rPr>
                <w:rFonts w:ascii="Times New Roman"/>
                <w:b w:val="false"/>
                <w:i w:val="false"/>
                <w:color w:val="000000"/>
                <w:sz w:val="20"/>
              </w:rPr>
              <w:t xml:space="preserve">
ния граждан </w:t>
            </w:r>
            <w:r>
              <w:br/>
            </w:r>
            <w:r>
              <w:rPr>
                <w:rFonts w:ascii="Times New Roman"/>
                <w:b w:val="false"/>
                <w:i w:val="false"/>
                <w:color w:val="000000"/>
                <w:sz w:val="20"/>
              </w:rPr>
              <w:t xml:space="preserve">
на 2006-2008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Айтимова Б.С, </w:t>
            </w:r>
            <w:r>
              <w:br/>
            </w:r>
            <w:r>
              <w:rPr>
                <w:rFonts w:ascii="Times New Roman"/>
                <w:b w:val="false"/>
                <w:i w:val="false"/>
                <w:color w:val="000000"/>
                <w:sz w:val="20"/>
              </w:rPr>
              <w:t xml:space="preserve">
Ертысбаев 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Принятие </w:t>
            </w:r>
            <w:r>
              <w:br/>
            </w:r>
            <w:r>
              <w:rPr>
                <w:rFonts w:ascii="Times New Roman"/>
                <w:b w:val="false"/>
                <w:i w:val="false"/>
                <w:color w:val="000000"/>
                <w:sz w:val="20"/>
              </w:rPr>
              <w:t xml:space="preserve">
плана меро- </w:t>
            </w:r>
            <w:r>
              <w:br/>
            </w:r>
            <w:r>
              <w:rPr>
                <w:rFonts w:ascii="Times New Roman"/>
                <w:b w:val="false"/>
                <w:i w:val="false"/>
                <w:color w:val="000000"/>
                <w:sz w:val="20"/>
              </w:rPr>
              <w:t xml:space="preserve">
приятий на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гендерного </w:t>
            </w:r>
            <w:r>
              <w:br/>
            </w:r>
            <w:r>
              <w:rPr>
                <w:rFonts w:ascii="Times New Roman"/>
                <w:b w:val="false"/>
                <w:i w:val="false"/>
                <w:color w:val="000000"/>
                <w:sz w:val="20"/>
              </w:rPr>
              <w:t xml:space="preserve">
равенства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2006-2016 </w:t>
            </w:r>
            <w:r>
              <w:br/>
            </w:r>
            <w:r>
              <w:rPr>
                <w:rFonts w:ascii="Times New Roman"/>
                <w:b w:val="false"/>
                <w:i w:val="false"/>
                <w:color w:val="000000"/>
                <w:sz w:val="20"/>
              </w:rPr>
              <w:t xml:space="preserve">
годы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Самакова А.Б.,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Балиева З.Я.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РЕАЛИЗАЦИЯ СТРАТЕГИИ НАЦИОНАЛЬНОЙ БЕЗОПАСНОСТИ, </w:t>
            </w:r>
            <w:r>
              <w:br/>
            </w:r>
            <w:r>
              <w:rPr>
                <w:rFonts w:ascii="Times New Roman"/>
                <w:b/>
                <w:i w:val="false"/>
                <w:color w:val="000000"/>
                <w:sz w:val="20"/>
              </w:rPr>
              <w:t>
АДЕКВАТНОЙ СОВРЕМЕННЫМ УГРОЗАМ И ВЫЗОВАМ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6.1. Новая Стратегия национальной безопасности </w:t>
            </w:r>
            <w:r>
              <w:br/>
            </w:r>
            <w:r>
              <w:rPr>
                <w:rFonts w:ascii="Times New Roman"/>
                <w:b w:val="false"/>
                <w:i w:val="false"/>
                <w:color w:val="000000"/>
                <w:sz w:val="20"/>
              </w:rPr>
              <w:t>
</w:t>
            </w:r>
            <w:r>
              <w:rPr>
                <w:rFonts w:ascii="Times New Roman"/>
                <w:b w:val="false"/>
                <w:i/>
                <w:color w:val="000000"/>
                <w:sz w:val="20"/>
              </w:rPr>
              <w:t xml:space="preserve">на 2006-2010 годы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Укрепление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ности, нацио- </w:t>
            </w:r>
            <w:r>
              <w:br/>
            </w:r>
            <w:r>
              <w:rPr>
                <w:rFonts w:ascii="Times New Roman"/>
                <w:b w:val="false"/>
                <w:i w:val="false"/>
                <w:color w:val="000000"/>
                <w:sz w:val="20"/>
              </w:rPr>
              <w:t>
</w:t>
            </w:r>
            <w:r>
              <w:rPr>
                <w:rFonts w:ascii="Times New Roman"/>
                <w:b w:val="false"/>
                <w:i/>
                <w:color w:val="000000"/>
                <w:sz w:val="20"/>
              </w:rPr>
              <w:t xml:space="preserve">нального су- </w:t>
            </w:r>
            <w:r>
              <w:br/>
            </w:r>
            <w:r>
              <w:rPr>
                <w:rFonts w:ascii="Times New Roman"/>
                <w:b w:val="false"/>
                <w:i w:val="false"/>
                <w:color w:val="000000"/>
                <w:sz w:val="20"/>
              </w:rPr>
              <w:t>
</w:t>
            </w:r>
            <w:r>
              <w:rPr>
                <w:rFonts w:ascii="Times New Roman"/>
                <w:b w:val="false"/>
                <w:i/>
                <w:color w:val="000000"/>
                <w:sz w:val="20"/>
              </w:rPr>
              <w:t xml:space="preserve">веренитета и </w:t>
            </w:r>
            <w:r>
              <w:br/>
            </w:r>
            <w:r>
              <w:rPr>
                <w:rFonts w:ascii="Times New Roman"/>
                <w:b w:val="false"/>
                <w:i w:val="false"/>
                <w:color w:val="000000"/>
                <w:sz w:val="20"/>
              </w:rPr>
              <w:t>
</w:t>
            </w:r>
            <w:r>
              <w:rPr>
                <w:rFonts w:ascii="Times New Roman"/>
                <w:b w:val="false"/>
                <w:i/>
                <w:color w:val="000000"/>
                <w:sz w:val="20"/>
              </w:rPr>
              <w:t xml:space="preserve">целостности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должно осу- </w:t>
            </w:r>
            <w:r>
              <w:br/>
            </w:r>
            <w:r>
              <w:rPr>
                <w:rFonts w:ascii="Times New Roman"/>
                <w:b w:val="false"/>
                <w:i w:val="false"/>
                <w:color w:val="000000"/>
                <w:sz w:val="20"/>
              </w:rPr>
              <w:t>
</w:t>
            </w:r>
            <w:r>
              <w:rPr>
                <w:rFonts w:ascii="Times New Roman"/>
                <w:b w:val="false"/>
                <w:i/>
                <w:color w:val="000000"/>
                <w:sz w:val="20"/>
              </w:rPr>
              <w:t xml:space="preserve">ществляться </w:t>
            </w:r>
            <w:r>
              <w:br/>
            </w:r>
            <w:r>
              <w:rPr>
                <w:rFonts w:ascii="Times New Roman"/>
                <w:b w:val="false"/>
                <w:i w:val="false"/>
                <w:color w:val="000000"/>
                <w:sz w:val="20"/>
              </w:rPr>
              <w:t>
</w:t>
            </w:r>
            <w:r>
              <w:rPr>
                <w:rFonts w:ascii="Times New Roman"/>
                <w:b w:val="false"/>
                <w:i/>
                <w:color w:val="000000"/>
                <w:sz w:val="20"/>
              </w:rPr>
              <w:t xml:space="preserve">на основе но- </w:t>
            </w:r>
            <w:r>
              <w:br/>
            </w:r>
            <w:r>
              <w:rPr>
                <w:rFonts w:ascii="Times New Roman"/>
                <w:b w:val="false"/>
                <w:i w:val="false"/>
                <w:color w:val="000000"/>
                <w:sz w:val="20"/>
              </w:rPr>
              <w:t>
</w:t>
            </w:r>
            <w:r>
              <w:rPr>
                <w:rFonts w:ascii="Times New Roman"/>
                <w:b w:val="false"/>
                <w:i/>
                <w:color w:val="000000"/>
                <w:sz w:val="20"/>
              </w:rPr>
              <w:t xml:space="preserve">вой военной </w:t>
            </w:r>
            <w:r>
              <w:br/>
            </w:r>
            <w:r>
              <w:rPr>
                <w:rFonts w:ascii="Times New Roman"/>
                <w:b w:val="false"/>
                <w:i w:val="false"/>
                <w:color w:val="000000"/>
                <w:sz w:val="20"/>
              </w:rPr>
              <w:t>
</w:t>
            </w:r>
            <w:r>
              <w:rPr>
                <w:rFonts w:ascii="Times New Roman"/>
                <w:b w:val="false"/>
                <w:i/>
                <w:color w:val="000000"/>
                <w:sz w:val="20"/>
              </w:rPr>
              <w:t xml:space="preserve">доктрины. </w:t>
            </w:r>
            <w:r>
              <w:br/>
            </w:r>
            <w:r>
              <w:rPr>
                <w:rFonts w:ascii="Times New Roman"/>
                <w:b w:val="false"/>
                <w:i w:val="false"/>
                <w:color w:val="000000"/>
                <w:sz w:val="20"/>
              </w:rPr>
              <w:t>
</w:t>
            </w:r>
            <w:r>
              <w:rPr>
                <w:rFonts w:ascii="Times New Roman"/>
                <w:b w:val="false"/>
                <w:i/>
                <w:color w:val="000000"/>
                <w:sz w:val="20"/>
              </w:rPr>
              <w:t xml:space="preserve">Она должна </w:t>
            </w:r>
            <w:r>
              <w:br/>
            </w:r>
            <w:r>
              <w:rPr>
                <w:rFonts w:ascii="Times New Roman"/>
                <w:b w:val="false"/>
                <w:i w:val="false"/>
                <w:color w:val="000000"/>
                <w:sz w:val="20"/>
              </w:rPr>
              <w:t>
</w:t>
            </w:r>
            <w:r>
              <w:rPr>
                <w:rFonts w:ascii="Times New Roman"/>
                <w:b w:val="false"/>
                <w:i/>
                <w:color w:val="000000"/>
                <w:sz w:val="20"/>
              </w:rPr>
              <w:t xml:space="preserve">предусматри- </w:t>
            </w:r>
            <w:r>
              <w:br/>
            </w:r>
            <w:r>
              <w:rPr>
                <w:rFonts w:ascii="Times New Roman"/>
                <w:b w:val="false"/>
                <w:i w:val="false"/>
                <w:color w:val="000000"/>
                <w:sz w:val="20"/>
              </w:rPr>
              <w:t>
</w:t>
            </w:r>
            <w:r>
              <w:rPr>
                <w:rFonts w:ascii="Times New Roman"/>
                <w:b w:val="false"/>
                <w:i/>
                <w:color w:val="000000"/>
                <w:sz w:val="20"/>
              </w:rPr>
              <w:t xml:space="preserve">вать создание </w:t>
            </w:r>
            <w:r>
              <w:br/>
            </w:r>
            <w:r>
              <w:rPr>
                <w:rFonts w:ascii="Times New Roman"/>
                <w:b w:val="false"/>
                <w:i w:val="false"/>
                <w:color w:val="000000"/>
                <w:sz w:val="20"/>
              </w:rPr>
              <w:t>
</w:t>
            </w:r>
            <w:r>
              <w:rPr>
                <w:rFonts w:ascii="Times New Roman"/>
                <w:b w:val="false"/>
                <w:i/>
                <w:color w:val="000000"/>
                <w:sz w:val="20"/>
              </w:rPr>
              <w:t xml:space="preserve">профессиона- </w:t>
            </w:r>
            <w:r>
              <w:br/>
            </w:r>
            <w:r>
              <w:rPr>
                <w:rFonts w:ascii="Times New Roman"/>
                <w:b w:val="false"/>
                <w:i w:val="false"/>
                <w:color w:val="000000"/>
                <w:sz w:val="20"/>
              </w:rPr>
              <w:t>
</w:t>
            </w:r>
            <w:r>
              <w:rPr>
                <w:rFonts w:ascii="Times New Roman"/>
                <w:b w:val="false"/>
                <w:i/>
                <w:color w:val="000000"/>
                <w:sz w:val="20"/>
              </w:rPr>
              <w:t xml:space="preserve">льной армии, </w:t>
            </w:r>
            <w:r>
              <w:br/>
            </w:r>
            <w:r>
              <w:rPr>
                <w:rFonts w:ascii="Times New Roman"/>
                <w:b w:val="false"/>
                <w:i w:val="false"/>
                <w:color w:val="000000"/>
                <w:sz w:val="20"/>
              </w:rPr>
              <w:t>
</w:t>
            </w:r>
            <w:r>
              <w:rPr>
                <w:rFonts w:ascii="Times New Roman"/>
                <w:b w:val="false"/>
                <w:i/>
                <w:color w:val="000000"/>
                <w:sz w:val="20"/>
              </w:rPr>
              <w:t xml:space="preserve">способной </w:t>
            </w:r>
            <w:r>
              <w:br/>
            </w:r>
            <w:r>
              <w:rPr>
                <w:rFonts w:ascii="Times New Roman"/>
                <w:b w:val="false"/>
                <w:i w:val="false"/>
                <w:color w:val="000000"/>
                <w:sz w:val="20"/>
              </w:rPr>
              <w:t>
</w:t>
            </w:r>
            <w:r>
              <w:rPr>
                <w:rFonts w:ascii="Times New Roman"/>
                <w:b w:val="false"/>
                <w:i/>
                <w:color w:val="000000"/>
                <w:sz w:val="20"/>
              </w:rPr>
              <w:t xml:space="preserve">осуществлять </w:t>
            </w:r>
            <w:r>
              <w:br/>
            </w:r>
            <w:r>
              <w:rPr>
                <w:rFonts w:ascii="Times New Roman"/>
                <w:b w:val="false"/>
                <w:i w:val="false"/>
                <w:color w:val="000000"/>
                <w:sz w:val="20"/>
              </w:rPr>
              <w:t>
</w:t>
            </w:r>
            <w:r>
              <w:rPr>
                <w:rFonts w:ascii="Times New Roman"/>
                <w:b w:val="false"/>
                <w:i/>
                <w:color w:val="000000"/>
                <w:sz w:val="20"/>
              </w:rPr>
              <w:t xml:space="preserve">быстрое раз- </w:t>
            </w:r>
            <w:r>
              <w:br/>
            </w:r>
            <w:r>
              <w:rPr>
                <w:rFonts w:ascii="Times New Roman"/>
                <w:b w:val="false"/>
                <w:i w:val="false"/>
                <w:color w:val="000000"/>
                <w:sz w:val="20"/>
              </w:rPr>
              <w:t>
</w:t>
            </w:r>
            <w:r>
              <w:rPr>
                <w:rFonts w:ascii="Times New Roman"/>
                <w:b w:val="false"/>
                <w:i/>
                <w:color w:val="000000"/>
                <w:sz w:val="20"/>
              </w:rPr>
              <w:t xml:space="preserve">вертывание </w:t>
            </w:r>
            <w:r>
              <w:br/>
            </w:r>
            <w:r>
              <w:rPr>
                <w:rFonts w:ascii="Times New Roman"/>
                <w:b w:val="false"/>
                <w:i w:val="false"/>
                <w:color w:val="000000"/>
                <w:sz w:val="20"/>
              </w:rPr>
              <w:t>
</w:t>
            </w:r>
            <w:r>
              <w:rPr>
                <w:rFonts w:ascii="Times New Roman"/>
                <w:b w:val="false"/>
                <w:i/>
                <w:color w:val="000000"/>
                <w:sz w:val="20"/>
              </w:rPr>
              <w:t xml:space="preserve">сил и сред- </w:t>
            </w:r>
            <w:r>
              <w:br/>
            </w:r>
            <w:r>
              <w:rPr>
                <w:rFonts w:ascii="Times New Roman"/>
                <w:b w:val="false"/>
                <w:i w:val="false"/>
                <w:color w:val="000000"/>
                <w:sz w:val="20"/>
              </w:rPr>
              <w:t>
</w:t>
            </w:r>
            <w:r>
              <w:rPr>
                <w:rFonts w:ascii="Times New Roman"/>
                <w:b w:val="false"/>
                <w:i/>
                <w:color w:val="000000"/>
                <w:sz w:val="20"/>
              </w:rPr>
              <w:t xml:space="preserve">ств, соответ- </w:t>
            </w:r>
            <w:r>
              <w:br/>
            </w:r>
            <w:r>
              <w:rPr>
                <w:rFonts w:ascii="Times New Roman"/>
                <w:b w:val="false"/>
                <w:i w:val="false"/>
                <w:color w:val="000000"/>
                <w:sz w:val="20"/>
              </w:rPr>
              <w:t>
</w:t>
            </w:r>
            <w:r>
              <w:rPr>
                <w:rFonts w:ascii="Times New Roman"/>
                <w:b w:val="false"/>
                <w:i/>
                <w:color w:val="000000"/>
                <w:sz w:val="20"/>
              </w:rPr>
              <w:t xml:space="preserve">ствовать </w:t>
            </w:r>
            <w:r>
              <w:br/>
            </w:r>
            <w:r>
              <w:rPr>
                <w:rFonts w:ascii="Times New Roman"/>
                <w:b w:val="false"/>
                <w:i w:val="false"/>
                <w:color w:val="000000"/>
                <w:sz w:val="20"/>
              </w:rPr>
              <w:t>
</w:t>
            </w:r>
            <w:r>
              <w:rPr>
                <w:rFonts w:ascii="Times New Roman"/>
                <w:b w:val="false"/>
                <w:i/>
                <w:color w:val="000000"/>
                <w:sz w:val="20"/>
              </w:rPr>
              <w:t xml:space="preserve">самым высоким </w:t>
            </w:r>
            <w:r>
              <w:br/>
            </w:r>
            <w:r>
              <w:rPr>
                <w:rFonts w:ascii="Times New Roman"/>
                <w:b w:val="false"/>
                <w:i w:val="false"/>
                <w:color w:val="000000"/>
                <w:sz w:val="20"/>
              </w:rPr>
              <w:t>
</w:t>
            </w:r>
            <w:r>
              <w:rPr>
                <w:rFonts w:ascii="Times New Roman"/>
                <w:b w:val="false"/>
                <w:i/>
                <w:color w:val="000000"/>
                <w:sz w:val="20"/>
              </w:rPr>
              <w:t xml:space="preserve">международным </w:t>
            </w:r>
            <w:r>
              <w:br/>
            </w:r>
            <w:r>
              <w:rPr>
                <w:rFonts w:ascii="Times New Roman"/>
                <w:b w:val="false"/>
                <w:i w:val="false"/>
                <w:color w:val="000000"/>
                <w:sz w:val="20"/>
              </w:rPr>
              <w:t>
</w:t>
            </w:r>
            <w:r>
              <w:rPr>
                <w:rFonts w:ascii="Times New Roman"/>
                <w:b w:val="false"/>
                <w:i/>
                <w:color w:val="000000"/>
                <w:sz w:val="20"/>
              </w:rPr>
              <w:t xml:space="preserve">стандартам.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новой </w:t>
            </w:r>
            <w:r>
              <w:br/>
            </w:r>
            <w:r>
              <w:rPr>
                <w:rFonts w:ascii="Times New Roman"/>
                <w:b w:val="false"/>
                <w:i w:val="false"/>
                <w:color w:val="000000"/>
                <w:sz w:val="20"/>
              </w:rPr>
              <w:t xml:space="preserve">
Военной </w:t>
            </w:r>
            <w:r>
              <w:br/>
            </w:r>
            <w:r>
              <w:rPr>
                <w:rFonts w:ascii="Times New Roman"/>
                <w:b w:val="false"/>
                <w:i w:val="false"/>
                <w:color w:val="000000"/>
                <w:sz w:val="20"/>
              </w:rPr>
              <w:t xml:space="preserve">
доктрины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Алтынбаев </w:t>
            </w:r>
            <w:r>
              <w:br/>
            </w:r>
            <w:r>
              <w:rPr>
                <w:rFonts w:ascii="Times New Roman"/>
                <w:b w:val="false"/>
                <w:i w:val="false"/>
                <w:color w:val="000000"/>
                <w:sz w:val="20"/>
              </w:rPr>
              <w:t xml:space="preserve">
М.К.,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Кулмаханов </w:t>
            </w:r>
            <w:r>
              <w:br/>
            </w:r>
            <w:r>
              <w:rPr>
                <w:rFonts w:ascii="Times New Roman"/>
                <w:b w:val="false"/>
                <w:i w:val="false"/>
                <w:color w:val="000000"/>
                <w:sz w:val="20"/>
              </w:rPr>
              <w:t xml:space="preserve">
Ш.К., </w:t>
            </w:r>
            <w:r>
              <w:br/>
            </w:r>
            <w:r>
              <w:rPr>
                <w:rFonts w:ascii="Times New Roman"/>
                <w:b w:val="false"/>
                <w:i w:val="false"/>
                <w:color w:val="000000"/>
                <w:sz w:val="20"/>
              </w:rPr>
              <w:t xml:space="preserve">
Тасбулатов </w:t>
            </w:r>
            <w:r>
              <w:br/>
            </w:r>
            <w:r>
              <w:rPr>
                <w:rFonts w:ascii="Times New Roman"/>
                <w:b w:val="false"/>
                <w:i w:val="false"/>
                <w:color w:val="000000"/>
                <w:sz w:val="20"/>
              </w:rPr>
              <w:t xml:space="preserve">
А.Б.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Вооруженные </w:t>
            </w:r>
            <w:r>
              <w:br/>
            </w:r>
            <w:r>
              <w:rPr>
                <w:rFonts w:ascii="Times New Roman"/>
                <w:b w:val="false"/>
                <w:i w:val="false"/>
                <w:color w:val="000000"/>
                <w:sz w:val="20"/>
              </w:rPr>
              <w:t>
</w:t>
            </w:r>
            <w:r>
              <w:rPr>
                <w:rFonts w:ascii="Times New Roman"/>
                <w:b w:val="false"/>
                <w:i/>
                <w:color w:val="000000"/>
                <w:sz w:val="20"/>
              </w:rPr>
              <w:t xml:space="preserve">Силы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должны быть </w:t>
            </w:r>
            <w:r>
              <w:br/>
            </w:r>
            <w:r>
              <w:rPr>
                <w:rFonts w:ascii="Times New Roman"/>
                <w:b w:val="false"/>
                <w:i w:val="false"/>
                <w:color w:val="000000"/>
                <w:sz w:val="20"/>
              </w:rPr>
              <w:t>
</w:t>
            </w:r>
            <w:r>
              <w:rPr>
                <w:rFonts w:ascii="Times New Roman"/>
                <w:b w:val="false"/>
                <w:i/>
                <w:color w:val="000000"/>
                <w:sz w:val="20"/>
              </w:rPr>
              <w:t xml:space="preserve">обеспечены </w:t>
            </w:r>
            <w:r>
              <w:br/>
            </w:r>
            <w:r>
              <w:rPr>
                <w:rFonts w:ascii="Times New Roman"/>
                <w:b w:val="false"/>
                <w:i w:val="false"/>
                <w:color w:val="000000"/>
                <w:sz w:val="20"/>
              </w:rPr>
              <w:t>
</w:t>
            </w:r>
            <w:r>
              <w:rPr>
                <w:rFonts w:ascii="Times New Roman"/>
                <w:b w:val="false"/>
                <w:i/>
                <w:color w:val="000000"/>
                <w:sz w:val="20"/>
              </w:rPr>
              <w:t xml:space="preserve">современными </w:t>
            </w:r>
            <w:r>
              <w:br/>
            </w:r>
            <w:r>
              <w:rPr>
                <w:rFonts w:ascii="Times New Roman"/>
                <w:b w:val="false"/>
                <w:i w:val="false"/>
                <w:color w:val="000000"/>
                <w:sz w:val="20"/>
              </w:rPr>
              <w:t>
</w:t>
            </w:r>
            <w:r>
              <w:rPr>
                <w:rFonts w:ascii="Times New Roman"/>
                <w:b w:val="false"/>
                <w:i/>
                <w:color w:val="000000"/>
                <w:sz w:val="20"/>
              </w:rPr>
              <w:t xml:space="preserve">военно-техни- </w:t>
            </w:r>
            <w:r>
              <w:br/>
            </w:r>
            <w:r>
              <w:rPr>
                <w:rFonts w:ascii="Times New Roman"/>
                <w:b w:val="false"/>
                <w:i w:val="false"/>
                <w:color w:val="000000"/>
                <w:sz w:val="20"/>
              </w:rPr>
              <w:t>
</w:t>
            </w:r>
            <w:r>
              <w:rPr>
                <w:rFonts w:ascii="Times New Roman"/>
                <w:b w:val="false"/>
                <w:i/>
                <w:color w:val="000000"/>
                <w:sz w:val="20"/>
              </w:rPr>
              <w:t xml:space="preserve">ческими </w:t>
            </w:r>
            <w:r>
              <w:br/>
            </w:r>
            <w:r>
              <w:rPr>
                <w:rFonts w:ascii="Times New Roman"/>
                <w:b w:val="false"/>
                <w:i w:val="false"/>
                <w:color w:val="000000"/>
                <w:sz w:val="20"/>
              </w:rPr>
              <w:t>
</w:t>
            </w:r>
            <w:r>
              <w:rPr>
                <w:rFonts w:ascii="Times New Roman"/>
                <w:b w:val="false"/>
                <w:i/>
                <w:color w:val="000000"/>
                <w:sz w:val="20"/>
              </w:rPr>
              <w:t xml:space="preserve">средствами, </w:t>
            </w:r>
            <w:r>
              <w:br/>
            </w:r>
            <w:r>
              <w:rPr>
                <w:rFonts w:ascii="Times New Roman"/>
                <w:b w:val="false"/>
                <w:i w:val="false"/>
                <w:color w:val="000000"/>
                <w:sz w:val="20"/>
              </w:rPr>
              <w:t>
</w:t>
            </w:r>
            <w:r>
              <w:rPr>
                <w:rFonts w:ascii="Times New Roman"/>
                <w:b w:val="false"/>
                <w:i/>
                <w:color w:val="000000"/>
                <w:sz w:val="20"/>
              </w:rPr>
              <w:t xml:space="preserve">они оправдан- </w:t>
            </w:r>
            <w:r>
              <w:br/>
            </w:r>
            <w:r>
              <w:rPr>
                <w:rFonts w:ascii="Times New Roman"/>
                <w:b w:val="false"/>
                <w:i w:val="false"/>
                <w:color w:val="000000"/>
                <w:sz w:val="20"/>
              </w:rPr>
              <w:t>
</w:t>
            </w:r>
            <w:r>
              <w:rPr>
                <w:rFonts w:ascii="Times New Roman"/>
                <w:b w:val="false"/>
                <w:i/>
                <w:color w:val="000000"/>
                <w:sz w:val="20"/>
              </w:rPr>
              <w:t xml:space="preserve">но рассчиты- </w:t>
            </w:r>
            <w:r>
              <w:br/>
            </w:r>
            <w:r>
              <w:rPr>
                <w:rFonts w:ascii="Times New Roman"/>
                <w:b w:val="false"/>
                <w:i w:val="false"/>
                <w:color w:val="000000"/>
                <w:sz w:val="20"/>
              </w:rPr>
              <w:t>
</w:t>
            </w:r>
            <w:r>
              <w:rPr>
                <w:rFonts w:ascii="Times New Roman"/>
                <w:b w:val="false"/>
                <w:i/>
                <w:color w:val="000000"/>
                <w:sz w:val="20"/>
              </w:rPr>
              <w:t xml:space="preserve">вают на высо- </w:t>
            </w:r>
            <w:r>
              <w:br/>
            </w:r>
            <w:r>
              <w:rPr>
                <w:rFonts w:ascii="Times New Roman"/>
                <w:b w:val="false"/>
                <w:i w:val="false"/>
                <w:color w:val="000000"/>
                <w:sz w:val="20"/>
              </w:rPr>
              <w:t>
</w:t>
            </w:r>
            <w:r>
              <w:rPr>
                <w:rFonts w:ascii="Times New Roman"/>
                <w:b w:val="false"/>
                <w:i/>
                <w:color w:val="000000"/>
                <w:sz w:val="20"/>
              </w:rPr>
              <w:t xml:space="preserve">кие оборонные </w:t>
            </w:r>
            <w:r>
              <w:br/>
            </w:r>
            <w:r>
              <w:rPr>
                <w:rFonts w:ascii="Times New Roman"/>
                <w:b w:val="false"/>
                <w:i w:val="false"/>
                <w:color w:val="000000"/>
                <w:sz w:val="20"/>
              </w:rPr>
              <w:t>
</w:t>
            </w:r>
            <w:r>
              <w:rPr>
                <w:rFonts w:ascii="Times New Roman"/>
                <w:b w:val="false"/>
                <w:i/>
                <w:color w:val="000000"/>
                <w:sz w:val="20"/>
              </w:rPr>
              <w:t xml:space="preserve">технологии, </w:t>
            </w:r>
            <w:r>
              <w:br/>
            </w:r>
            <w:r>
              <w:rPr>
                <w:rFonts w:ascii="Times New Roman"/>
                <w:b w:val="false"/>
                <w:i w:val="false"/>
                <w:color w:val="000000"/>
                <w:sz w:val="20"/>
              </w:rPr>
              <w:t>
</w:t>
            </w:r>
            <w:r>
              <w:rPr>
                <w:rFonts w:ascii="Times New Roman"/>
                <w:b w:val="false"/>
                <w:i/>
                <w:color w:val="000000"/>
                <w:sz w:val="20"/>
              </w:rPr>
              <w:t xml:space="preserve">соответствую- </w:t>
            </w:r>
            <w:r>
              <w:br/>
            </w:r>
            <w:r>
              <w:rPr>
                <w:rFonts w:ascii="Times New Roman"/>
                <w:b w:val="false"/>
                <w:i w:val="false"/>
                <w:color w:val="000000"/>
                <w:sz w:val="20"/>
              </w:rPr>
              <w:t>
</w:t>
            </w:r>
            <w:r>
              <w:rPr>
                <w:rFonts w:ascii="Times New Roman"/>
                <w:b w:val="false"/>
                <w:i/>
                <w:color w:val="000000"/>
                <w:sz w:val="20"/>
              </w:rPr>
              <w:t xml:space="preserve">щие угрозам, </w:t>
            </w:r>
            <w:r>
              <w:br/>
            </w:r>
            <w:r>
              <w:rPr>
                <w:rFonts w:ascii="Times New Roman"/>
                <w:b w:val="false"/>
                <w:i w:val="false"/>
                <w:color w:val="000000"/>
                <w:sz w:val="20"/>
              </w:rPr>
              <w:t>
</w:t>
            </w:r>
            <w:r>
              <w:rPr>
                <w:rFonts w:ascii="Times New Roman"/>
                <w:b w:val="false"/>
                <w:i/>
                <w:color w:val="000000"/>
                <w:sz w:val="20"/>
              </w:rPr>
              <w:t xml:space="preserve">специфическим </w:t>
            </w:r>
            <w:r>
              <w:br/>
            </w:r>
            <w:r>
              <w:rPr>
                <w:rFonts w:ascii="Times New Roman"/>
                <w:b w:val="false"/>
                <w:i w:val="false"/>
                <w:color w:val="000000"/>
                <w:sz w:val="20"/>
              </w:rPr>
              <w:t>
</w:t>
            </w:r>
            <w:r>
              <w:rPr>
                <w:rFonts w:ascii="Times New Roman"/>
                <w:b w:val="false"/>
                <w:i/>
                <w:color w:val="000000"/>
                <w:sz w:val="20"/>
              </w:rPr>
              <w:t xml:space="preserve">для Казахста- </w:t>
            </w:r>
            <w:r>
              <w:br/>
            </w:r>
            <w:r>
              <w:rPr>
                <w:rFonts w:ascii="Times New Roman"/>
                <w:b w:val="false"/>
                <w:i w:val="false"/>
                <w:color w:val="000000"/>
                <w:sz w:val="20"/>
              </w:rPr>
              <w:t>
</w:t>
            </w:r>
            <w:r>
              <w:rPr>
                <w:rFonts w:ascii="Times New Roman"/>
                <w:b w:val="false"/>
                <w:i/>
                <w:color w:val="000000"/>
                <w:sz w:val="20"/>
              </w:rPr>
              <w:t xml:space="preserve">на и новой </w:t>
            </w:r>
            <w:r>
              <w:br/>
            </w:r>
            <w:r>
              <w:rPr>
                <w:rFonts w:ascii="Times New Roman"/>
                <w:b w:val="false"/>
                <w:i w:val="false"/>
                <w:color w:val="000000"/>
                <w:sz w:val="20"/>
              </w:rPr>
              <w:t>
</w:t>
            </w:r>
            <w:r>
              <w:rPr>
                <w:rFonts w:ascii="Times New Roman"/>
                <w:b w:val="false"/>
                <w:i/>
                <w:color w:val="000000"/>
                <w:sz w:val="20"/>
              </w:rPr>
              <w:t xml:space="preserve">международной </w:t>
            </w:r>
            <w:r>
              <w:br/>
            </w:r>
            <w:r>
              <w:rPr>
                <w:rFonts w:ascii="Times New Roman"/>
                <w:b w:val="false"/>
                <w:i w:val="false"/>
                <w:color w:val="000000"/>
                <w:sz w:val="20"/>
              </w:rPr>
              <w:t>
</w:t>
            </w:r>
            <w:r>
              <w:rPr>
                <w:rFonts w:ascii="Times New Roman"/>
                <w:b w:val="false"/>
                <w:i/>
                <w:color w:val="000000"/>
                <w:sz w:val="20"/>
              </w:rPr>
              <w:t xml:space="preserve">ситуации.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закупки, </w:t>
            </w:r>
            <w:r>
              <w:br/>
            </w:r>
            <w:r>
              <w:rPr>
                <w:rFonts w:ascii="Times New Roman"/>
                <w:b w:val="false"/>
                <w:i w:val="false"/>
                <w:color w:val="000000"/>
                <w:sz w:val="20"/>
              </w:rPr>
              <w:t xml:space="preserve">
модернизации, </w:t>
            </w:r>
            <w:r>
              <w:br/>
            </w:r>
            <w:r>
              <w:rPr>
                <w:rFonts w:ascii="Times New Roman"/>
                <w:b w:val="false"/>
                <w:i w:val="false"/>
                <w:color w:val="000000"/>
                <w:sz w:val="20"/>
              </w:rPr>
              <w:t xml:space="preserve">
ремонта, ути- </w:t>
            </w:r>
            <w:r>
              <w:br/>
            </w:r>
            <w:r>
              <w:rPr>
                <w:rFonts w:ascii="Times New Roman"/>
                <w:b w:val="false"/>
                <w:i w:val="false"/>
                <w:color w:val="000000"/>
                <w:sz w:val="20"/>
              </w:rPr>
              <w:t xml:space="preserve">
лизации </w:t>
            </w:r>
            <w:r>
              <w:br/>
            </w:r>
            <w:r>
              <w:rPr>
                <w:rFonts w:ascii="Times New Roman"/>
                <w:b w:val="false"/>
                <w:i w:val="false"/>
                <w:color w:val="000000"/>
                <w:sz w:val="20"/>
              </w:rPr>
              <w:t xml:space="preserve">
вооружения и </w:t>
            </w:r>
            <w:r>
              <w:br/>
            </w:r>
            <w:r>
              <w:rPr>
                <w:rFonts w:ascii="Times New Roman"/>
                <w:b w:val="false"/>
                <w:i w:val="false"/>
                <w:color w:val="000000"/>
                <w:sz w:val="20"/>
              </w:rPr>
              <w:t xml:space="preserve">
военной тех- </w:t>
            </w:r>
            <w:r>
              <w:br/>
            </w:r>
            <w:r>
              <w:rPr>
                <w:rFonts w:ascii="Times New Roman"/>
                <w:b w:val="false"/>
                <w:i w:val="false"/>
                <w:color w:val="000000"/>
                <w:sz w:val="20"/>
              </w:rPr>
              <w:t xml:space="preserve">
ники </w:t>
            </w:r>
            <w:r>
              <w:br/>
            </w:r>
            <w:r>
              <w:rPr>
                <w:rFonts w:ascii="Times New Roman"/>
                <w:b w:val="false"/>
                <w:i w:val="false"/>
                <w:color w:val="000000"/>
                <w:sz w:val="20"/>
              </w:rPr>
              <w:t xml:space="preserve">
Вооруженных </w:t>
            </w:r>
            <w:r>
              <w:br/>
            </w:r>
            <w:r>
              <w:rPr>
                <w:rFonts w:ascii="Times New Roman"/>
                <w:b w:val="false"/>
                <w:i w:val="false"/>
                <w:color w:val="000000"/>
                <w:sz w:val="20"/>
              </w:rPr>
              <w:t xml:space="preserve">
Сил, других </w:t>
            </w:r>
            <w:r>
              <w:br/>
            </w:r>
            <w:r>
              <w:rPr>
                <w:rFonts w:ascii="Times New Roman"/>
                <w:b w:val="false"/>
                <w:i w:val="false"/>
                <w:color w:val="000000"/>
                <w:sz w:val="20"/>
              </w:rPr>
              <w:t xml:space="preserve">
войск и воин- </w:t>
            </w:r>
            <w:r>
              <w:br/>
            </w:r>
            <w:r>
              <w:rPr>
                <w:rFonts w:ascii="Times New Roman"/>
                <w:b w:val="false"/>
                <w:i w:val="false"/>
                <w:color w:val="000000"/>
                <w:sz w:val="20"/>
              </w:rPr>
              <w:t xml:space="preserve">
ских формиро- </w:t>
            </w:r>
            <w:r>
              <w:br/>
            </w:r>
            <w:r>
              <w:rPr>
                <w:rFonts w:ascii="Times New Roman"/>
                <w:b w:val="false"/>
                <w:i w:val="false"/>
                <w:color w:val="000000"/>
                <w:sz w:val="20"/>
              </w:rPr>
              <w:t xml:space="preserve">
ваний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выпускающих </w:t>
            </w:r>
            <w:r>
              <w:br/>
            </w:r>
            <w:r>
              <w:rPr>
                <w:rFonts w:ascii="Times New Roman"/>
                <w:b w:val="false"/>
                <w:i w:val="false"/>
                <w:color w:val="000000"/>
                <w:sz w:val="20"/>
              </w:rPr>
              <w:t xml:space="preserve">
продукцию </w:t>
            </w:r>
            <w:r>
              <w:br/>
            </w:r>
            <w:r>
              <w:rPr>
                <w:rFonts w:ascii="Times New Roman"/>
                <w:b w:val="false"/>
                <w:i w:val="false"/>
                <w:color w:val="000000"/>
                <w:sz w:val="20"/>
              </w:rPr>
              <w:t xml:space="preserve">
военного </w:t>
            </w:r>
            <w:r>
              <w:br/>
            </w:r>
            <w:r>
              <w:rPr>
                <w:rFonts w:ascii="Times New Roman"/>
                <w:b w:val="false"/>
                <w:i w:val="false"/>
                <w:color w:val="000000"/>
                <w:sz w:val="20"/>
              </w:rPr>
              <w:t xml:space="preserve">
назначения, </w:t>
            </w:r>
            <w:r>
              <w:br/>
            </w:r>
            <w:r>
              <w:rPr>
                <w:rFonts w:ascii="Times New Roman"/>
                <w:b w:val="false"/>
                <w:i w:val="false"/>
                <w:color w:val="000000"/>
                <w:sz w:val="20"/>
              </w:rPr>
              <w:t xml:space="preserve">
до 2015 года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Алтынбаев </w:t>
            </w:r>
            <w:r>
              <w:br/>
            </w:r>
            <w:r>
              <w:rPr>
                <w:rFonts w:ascii="Times New Roman"/>
                <w:b w:val="false"/>
                <w:i w:val="false"/>
                <w:color w:val="000000"/>
                <w:sz w:val="20"/>
              </w:rPr>
              <w:t xml:space="preserve">
М.К., </w:t>
            </w:r>
            <w:r>
              <w:br/>
            </w:r>
            <w:r>
              <w:rPr>
                <w:rFonts w:ascii="Times New Roman"/>
                <w:b w:val="false"/>
                <w:i w:val="false"/>
                <w:color w:val="000000"/>
                <w:sz w:val="20"/>
              </w:rPr>
              <w:t xml:space="preserve">
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Кулмаханов </w:t>
            </w:r>
            <w:r>
              <w:br/>
            </w:r>
            <w:r>
              <w:rPr>
                <w:rFonts w:ascii="Times New Roman"/>
                <w:b w:val="false"/>
                <w:i w:val="false"/>
                <w:color w:val="000000"/>
                <w:sz w:val="20"/>
              </w:rPr>
              <w:t xml:space="preserve">
Ш.К.,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Тасбулатов </w:t>
            </w:r>
            <w:r>
              <w:br/>
            </w:r>
            <w:r>
              <w:rPr>
                <w:rFonts w:ascii="Times New Roman"/>
                <w:b w:val="false"/>
                <w:i w:val="false"/>
                <w:color w:val="000000"/>
                <w:sz w:val="20"/>
              </w:rPr>
              <w:t xml:space="preserve">
А.Б.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6.2. Политика, направленная на противодействие </w:t>
            </w:r>
            <w:r>
              <w:br/>
            </w:r>
            <w:r>
              <w:rPr>
                <w:rFonts w:ascii="Times New Roman"/>
                <w:b w:val="false"/>
                <w:i w:val="false"/>
                <w:color w:val="000000"/>
                <w:sz w:val="20"/>
              </w:rPr>
              <w:t>
</w:t>
            </w:r>
            <w:r>
              <w:rPr>
                <w:rFonts w:ascii="Times New Roman"/>
                <w:b w:val="false"/>
                <w:i/>
                <w:color w:val="000000"/>
                <w:sz w:val="20"/>
              </w:rPr>
              <w:t xml:space="preserve">религиозному экстремизму и борьбу с международным </w:t>
            </w:r>
            <w:r>
              <w:br/>
            </w:r>
            <w:r>
              <w:rPr>
                <w:rFonts w:ascii="Times New Roman"/>
                <w:b w:val="false"/>
                <w:i w:val="false"/>
                <w:color w:val="000000"/>
                <w:sz w:val="20"/>
              </w:rPr>
              <w:t>
</w:t>
            </w:r>
            <w:r>
              <w:rPr>
                <w:rFonts w:ascii="Times New Roman"/>
                <w:b w:val="false"/>
                <w:i/>
                <w:color w:val="000000"/>
                <w:sz w:val="20"/>
              </w:rPr>
              <w:t xml:space="preserve">терроризмом и наркоторговлей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...укреплять </w:t>
            </w:r>
            <w:r>
              <w:br/>
            </w:r>
            <w:r>
              <w:rPr>
                <w:rFonts w:ascii="Times New Roman"/>
                <w:b w:val="false"/>
                <w:i w:val="false"/>
                <w:color w:val="000000"/>
                <w:sz w:val="20"/>
              </w:rPr>
              <w:t>
</w:t>
            </w:r>
            <w:r>
              <w:rPr>
                <w:rFonts w:ascii="Times New Roman"/>
                <w:b w:val="false"/>
                <w:i/>
                <w:color w:val="000000"/>
                <w:sz w:val="20"/>
              </w:rPr>
              <w:t xml:space="preserve">сотрудничест- </w:t>
            </w:r>
            <w:r>
              <w:br/>
            </w:r>
            <w:r>
              <w:rPr>
                <w:rFonts w:ascii="Times New Roman"/>
                <w:b w:val="false"/>
                <w:i w:val="false"/>
                <w:color w:val="000000"/>
                <w:sz w:val="20"/>
              </w:rPr>
              <w:t>
</w:t>
            </w:r>
            <w:r>
              <w:rPr>
                <w:rFonts w:ascii="Times New Roman"/>
                <w:b w:val="false"/>
                <w:i/>
                <w:color w:val="000000"/>
                <w:sz w:val="20"/>
              </w:rPr>
              <w:t xml:space="preserve">во государств </w:t>
            </w:r>
            <w:r>
              <w:br/>
            </w:r>
            <w:r>
              <w:rPr>
                <w:rFonts w:ascii="Times New Roman"/>
                <w:b w:val="false"/>
                <w:i w:val="false"/>
                <w:color w:val="000000"/>
                <w:sz w:val="20"/>
              </w:rPr>
              <w:t>
</w:t>
            </w:r>
            <w:r>
              <w:rPr>
                <w:rFonts w:ascii="Times New Roman"/>
                <w:b w:val="false"/>
                <w:i/>
                <w:color w:val="000000"/>
                <w:sz w:val="20"/>
              </w:rPr>
              <w:t xml:space="preserve">Центрально- </w:t>
            </w:r>
            <w:r>
              <w:br/>
            </w:r>
            <w:r>
              <w:rPr>
                <w:rFonts w:ascii="Times New Roman"/>
                <w:b w:val="false"/>
                <w:i w:val="false"/>
                <w:color w:val="000000"/>
                <w:sz w:val="20"/>
              </w:rPr>
              <w:t>
</w:t>
            </w:r>
            <w:r>
              <w:rPr>
                <w:rFonts w:ascii="Times New Roman"/>
                <w:b w:val="false"/>
                <w:i/>
                <w:color w:val="000000"/>
                <w:sz w:val="20"/>
              </w:rPr>
              <w:t xml:space="preserve">Азиатского </w:t>
            </w:r>
            <w:r>
              <w:br/>
            </w:r>
            <w:r>
              <w:rPr>
                <w:rFonts w:ascii="Times New Roman"/>
                <w:b w:val="false"/>
                <w:i w:val="false"/>
                <w:color w:val="000000"/>
                <w:sz w:val="20"/>
              </w:rPr>
              <w:t>
</w:t>
            </w:r>
            <w:r>
              <w:rPr>
                <w:rFonts w:ascii="Times New Roman"/>
                <w:b w:val="false"/>
                <w:i/>
                <w:color w:val="000000"/>
                <w:sz w:val="20"/>
              </w:rPr>
              <w:t xml:space="preserve">региона для </w:t>
            </w:r>
            <w:r>
              <w:br/>
            </w:r>
            <w:r>
              <w:rPr>
                <w:rFonts w:ascii="Times New Roman"/>
                <w:b w:val="false"/>
                <w:i w:val="false"/>
                <w:color w:val="000000"/>
                <w:sz w:val="20"/>
              </w:rPr>
              <w:t>
</w:t>
            </w:r>
            <w:r>
              <w:rPr>
                <w:rFonts w:ascii="Times New Roman"/>
                <w:b w:val="false"/>
                <w:i/>
                <w:color w:val="000000"/>
                <w:sz w:val="20"/>
              </w:rPr>
              <w:t xml:space="preserve">противостоя- </w:t>
            </w:r>
            <w:r>
              <w:br/>
            </w:r>
            <w:r>
              <w:rPr>
                <w:rFonts w:ascii="Times New Roman"/>
                <w:b w:val="false"/>
                <w:i w:val="false"/>
                <w:color w:val="000000"/>
                <w:sz w:val="20"/>
              </w:rPr>
              <w:t>
</w:t>
            </w:r>
            <w:r>
              <w:rPr>
                <w:rFonts w:ascii="Times New Roman"/>
                <w:b w:val="false"/>
                <w:i/>
                <w:color w:val="000000"/>
                <w:sz w:val="20"/>
              </w:rPr>
              <w:t xml:space="preserve">ния... </w:t>
            </w:r>
            <w:r>
              <w:br/>
            </w:r>
            <w:r>
              <w:rPr>
                <w:rFonts w:ascii="Times New Roman"/>
                <w:b w:val="false"/>
                <w:i w:val="false"/>
                <w:color w:val="000000"/>
                <w:sz w:val="20"/>
              </w:rPr>
              <w:t>
</w:t>
            </w:r>
            <w:r>
              <w:rPr>
                <w:rFonts w:ascii="Times New Roman"/>
                <w:b w:val="false"/>
                <w:i/>
                <w:color w:val="000000"/>
                <w:sz w:val="20"/>
              </w:rPr>
              <w:t xml:space="preserve">вызовам сов- </w:t>
            </w:r>
            <w:r>
              <w:br/>
            </w:r>
            <w:r>
              <w:rPr>
                <w:rFonts w:ascii="Times New Roman"/>
                <w:b w:val="false"/>
                <w:i w:val="false"/>
                <w:color w:val="000000"/>
                <w:sz w:val="20"/>
              </w:rPr>
              <w:t>
</w:t>
            </w:r>
            <w:r>
              <w:rPr>
                <w:rFonts w:ascii="Times New Roman"/>
                <w:b w:val="false"/>
                <w:i/>
                <w:color w:val="000000"/>
                <w:sz w:val="20"/>
              </w:rPr>
              <w:t xml:space="preserve">ременности.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Внедрение </w:t>
            </w:r>
            <w:r>
              <w:br/>
            </w:r>
            <w:r>
              <w:rPr>
                <w:rFonts w:ascii="Times New Roman"/>
                <w:b w:val="false"/>
                <w:i w:val="false"/>
                <w:color w:val="000000"/>
                <w:sz w:val="20"/>
              </w:rPr>
              <w:t xml:space="preserve">
совместно с </w:t>
            </w:r>
            <w:r>
              <w:br/>
            </w: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ванными спе- </w:t>
            </w:r>
            <w:r>
              <w:br/>
            </w:r>
            <w:r>
              <w:rPr>
                <w:rFonts w:ascii="Times New Roman"/>
                <w:b w:val="false"/>
                <w:i w:val="false"/>
                <w:color w:val="000000"/>
                <w:sz w:val="20"/>
              </w:rPr>
              <w:t xml:space="preserve">
циальными </w:t>
            </w:r>
            <w:r>
              <w:br/>
            </w:r>
            <w:r>
              <w:rPr>
                <w:rFonts w:ascii="Times New Roman"/>
                <w:b w:val="false"/>
                <w:i w:val="false"/>
                <w:color w:val="000000"/>
                <w:sz w:val="20"/>
              </w:rPr>
              <w:t xml:space="preserve">
службами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государств </w:t>
            </w:r>
            <w:r>
              <w:br/>
            </w:r>
            <w:r>
              <w:rPr>
                <w:rFonts w:ascii="Times New Roman"/>
                <w:b w:val="false"/>
                <w:i w:val="false"/>
                <w:color w:val="000000"/>
                <w:sz w:val="20"/>
              </w:rPr>
              <w:t xml:space="preserve">
эффективных </w:t>
            </w:r>
            <w:r>
              <w:br/>
            </w:r>
            <w:r>
              <w:rPr>
                <w:rFonts w:ascii="Times New Roman"/>
                <w:b w:val="false"/>
                <w:i w:val="false"/>
                <w:color w:val="000000"/>
                <w:sz w:val="20"/>
              </w:rPr>
              <w:t xml:space="preserve">
механизмов </w:t>
            </w:r>
            <w:r>
              <w:br/>
            </w:r>
            <w:r>
              <w:rPr>
                <w:rFonts w:ascii="Times New Roman"/>
                <w:b w:val="false"/>
                <w:i w:val="false"/>
                <w:color w:val="000000"/>
                <w:sz w:val="20"/>
              </w:rPr>
              <w:t xml:space="preserve">
противодейст- </w:t>
            </w:r>
            <w:r>
              <w:br/>
            </w:r>
            <w:r>
              <w:rPr>
                <w:rFonts w:ascii="Times New Roman"/>
                <w:b w:val="false"/>
                <w:i w:val="false"/>
                <w:color w:val="000000"/>
                <w:sz w:val="20"/>
              </w:rPr>
              <w:t xml:space="preserve">
вия деятель- </w:t>
            </w:r>
            <w:r>
              <w:br/>
            </w:r>
            <w:r>
              <w:rPr>
                <w:rFonts w:ascii="Times New Roman"/>
                <w:b w:val="false"/>
                <w:i w:val="false"/>
                <w:color w:val="000000"/>
                <w:sz w:val="20"/>
              </w:rPr>
              <w:t xml:space="preserve">
ности между- </w:t>
            </w:r>
            <w:r>
              <w:br/>
            </w:r>
            <w:r>
              <w:rPr>
                <w:rFonts w:ascii="Times New Roman"/>
                <w:b w:val="false"/>
                <w:i w:val="false"/>
                <w:color w:val="000000"/>
                <w:sz w:val="20"/>
              </w:rPr>
              <w:t xml:space="preserve">
народных тер- </w:t>
            </w:r>
            <w:r>
              <w:br/>
            </w:r>
            <w:r>
              <w:rPr>
                <w:rFonts w:ascii="Times New Roman"/>
                <w:b w:val="false"/>
                <w:i w:val="false"/>
                <w:color w:val="000000"/>
                <w:sz w:val="20"/>
              </w:rPr>
              <w:t xml:space="preserve">
рористических </w:t>
            </w:r>
            <w:r>
              <w:br/>
            </w:r>
            <w:r>
              <w:rPr>
                <w:rFonts w:ascii="Times New Roman"/>
                <w:b w:val="false"/>
                <w:i w:val="false"/>
                <w:color w:val="000000"/>
                <w:sz w:val="20"/>
              </w:rPr>
              <w:t xml:space="preserve">
и религиозно- </w:t>
            </w:r>
            <w:r>
              <w:br/>
            </w:r>
            <w:r>
              <w:rPr>
                <w:rFonts w:ascii="Times New Roman"/>
                <w:b w:val="false"/>
                <w:i w:val="false"/>
                <w:color w:val="000000"/>
                <w:sz w:val="20"/>
              </w:rPr>
              <w:t xml:space="preserve">
экстремистс- </w:t>
            </w:r>
            <w:r>
              <w:br/>
            </w:r>
            <w:r>
              <w:rPr>
                <w:rFonts w:ascii="Times New Roman"/>
                <w:b w:val="false"/>
                <w:i w:val="false"/>
                <w:color w:val="000000"/>
                <w:sz w:val="20"/>
              </w:rPr>
              <w:t xml:space="preserve">
ких организа- </w:t>
            </w:r>
            <w:r>
              <w:br/>
            </w:r>
            <w:r>
              <w:rPr>
                <w:rFonts w:ascii="Times New Roman"/>
                <w:b w:val="false"/>
                <w:i w:val="false"/>
                <w:color w:val="000000"/>
                <w:sz w:val="20"/>
              </w:rPr>
              <w:t xml:space="preserve">
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Алтынбаев </w:t>
            </w:r>
            <w:r>
              <w:br/>
            </w:r>
            <w:r>
              <w:rPr>
                <w:rFonts w:ascii="Times New Roman"/>
                <w:b w:val="false"/>
                <w:i w:val="false"/>
                <w:color w:val="000000"/>
                <w:sz w:val="20"/>
              </w:rPr>
              <w:t xml:space="preserve">
М.К.,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 </w:t>
            </w:r>
            <w:r>
              <w:br/>
            </w:r>
            <w:r>
              <w:rPr>
                <w:rFonts w:ascii="Times New Roman"/>
                <w:b w:val="false"/>
                <w:i w:val="false"/>
                <w:color w:val="000000"/>
                <w:sz w:val="20"/>
              </w:rPr>
              <w:t xml:space="preserve">
родные </w:t>
            </w:r>
            <w:r>
              <w:br/>
            </w:r>
            <w:r>
              <w:rPr>
                <w:rFonts w:ascii="Times New Roman"/>
                <w:b w:val="false"/>
                <w:i w:val="false"/>
                <w:color w:val="000000"/>
                <w:sz w:val="20"/>
              </w:rPr>
              <w:t xml:space="preserve">
согла-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совмест- </w:t>
            </w:r>
            <w:r>
              <w:br/>
            </w:r>
            <w:r>
              <w:rPr>
                <w:rFonts w:ascii="Times New Roman"/>
                <w:b w:val="false"/>
                <w:i w:val="false"/>
                <w:color w:val="000000"/>
                <w:sz w:val="20"/>
              </w:rPr>
              <w:t xml:space="preserve">
ные меро- </w:t>
            </w:r>
            <w:r>
              <w:br/>
            </w:r>
            <w:r>
              <w:rPr>
                <w:rFonts w:ascii="Times New Roman"/>
                <w:b w:val="false"/>
                <w:i w:val="false"/>
                <w:color w:val="000000"/>
                <w:sz w:val="20"/>
              </w:rPr>
              <w:t xml:space="preserve">
приятия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Внедрение </w:t>
            </w:r>
            <w:r>
              <w:br/>
            </w:r>
            <w:r>
              <w:rPr>
                <w:rFonts w:ascii="Times New Roman"/>
                <w:b w:val="false"/>
                <w:i w:val="false"/>
                <w:color w:val="000000"/>
                <w:sz w:val="20"/>
              </w:rPr>
              <w:t xml:space="preserve">
эффективных </w:t>
            </w:r>
            <w:r>
              <w:br/>
            </w:r>
            <w:r>
              <w:rPr>
                <w:rFonts w:ascii="Times New Roman"/>
                <w:b w:val="false"/>
                <w:i w:val="false"/>
                <w:color w:val="000000"/>
                <w:sz w:val="20"/>
              </w:rPr>
              <w:t xml:space="preserve">
форм и мето- </w:t>
            </w:r>
            <w:r>
              <w:br/>
            </w:r>
            <w:r>
              <w:rPr>
                <w:rFonts w:ascii="Times New Roman"/>
                <w:b w:val="false"/>
                <w:i w:val="false"/>
                <w:color w:val="000000"/>
                <w:sz w:val="20"/>
              </w:rPr>
              <w:t xml:space="preserve">
дов взаимо- </w:t>
            </w:r>
            <w:r>
              <w:br/>
            </w:r>
            <w:r>
              <w:rPr>
                <w:rFonts w:ascii="Times New Roman"/>
                <w:b w:val="false"/>
                <w:i w:val="false"/>
                <w:color w:val="000000"/>
                <w:sz w:val="20"/>
              </w:rPr>
              <w:t xml:space="preserve">
действия с </w:t>
            </w:r>
            <w:r>
              <w:br/>
            </w:r>
            <w:r>
              <w:rPr>
                <w:rFonts w:ascii="Times New Roman"/>
                <w:b w:val="false"/>
                <w:i w:val="false"/>
                <w:color w:val="000000"/>
                <w:sz w:val="20"/>
              </w:rPr>
              <w:t xml:space="preserve">
правоохрани- </w:t>
            </w:r>
            <w:r>
              <w:br/>
            </w:r>
            <w:r>
              <w:rPr>
                <w:rFonts w:ascii="Times New Roman"/>
                <w:b w:val="false"/>
                <w:i w:val="false"/>
                <w:color w:val="000000"/>
                <w:sz w:val="20"/>
              </w:rPr>
              <w:t xml:space="preserve">
тельными ор- </w:t>
            </w:r>
            <w:r>
              <w:br/>
            </w:r>
            <w:r>
              <w:rPr>
                <w:rFonts w:ascii="Times New Roman"/>
                <w:b w:val="false"/>
                <w:i w:val="false"/>
                <w:color w:val="000000"/>
                <w:sz w:val="20"/>
              </w:rPr>
              <w:t xml:space="preserve">
ганами и </w:t>
            </w:r>
            <w:r>
              <w:br/>
            </w:r>
            <w:r>
              <w:rPr>
                <w:rFonts w:ascii="Times New Roman"/>
                <w:b w:val="false"/>
                <w:i w:val="false"/>
                <w:color w:val="000000"/>
                <w:sz w:val="20"/>
              </w:rPr>
              <w:t xml:space="preserve">
специатьными </w:t>
            </w:r>
            <w:r>
              <w:br/>
            </w:r>
            <w:r>
              <w:rPr>
                <w:rFonts w:ascii="Times New Roman"/>
                <w:b w:val="false"/>
                <w:i w:val="false"/>
                <w:color w:val="000000"/>
                <w:sz w:val="20"/>
              </w:rPr>
              <w:t xml:space="preserve">
службами го- </w:t>
            </w:r>
            <w:r>
              <w:br/>
            </w:r>
            <w:r>
              <w:rPr>
                <w:rFonts w:ascii="Times New Roman"/>
                <w:b w:val="false"/>
                <w:i w:val="false"/>
                <w:color w:val="000000"/>
                <w:sz w:val="20"/>
              </w:rPr>
              <w:t xml:space="preserve">
сударств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Азии в сфере </w:t>
            </w:r>
            <w:r>
              <w:br/>
            </w:r>
            <w:r>
              <w:rPr>
                <w:rFonts w:ascii="Times New Roman"/>
                <w:b w:val="false"/>
                <w:i w:val="false"/>
                <w:color w:val="000000"/>
                <w:sz w:val="20"/>
              </w:rPr>
              <w:t xml:space="preserve">
борьбы с ор- </w:t>
            </w:r>
            <w:r>
              <w:br/>
            </w:r>
            <w:r>
              <w:rPr>
                <w:rFonts w:ascii="Times New Roman"/>
                <w:b w:val="false"/>
                <w:i w:val="false"/>
                <w:color w:val="000000"/>
                <w:sz w:val="20"/>
              </w:rPr>
              <w:t xml:space="preserve">
ганизованной </w:t>
            </w:r>
            <w:r>
              <w:br/>
            </w:r>
            <w:r>
              <w:rPr>
                <w:rFonts w:ascii="Times New Roman"/>
                <w:b w:val="false"/>
                <w:i w:val="false"/>
                <w:color w:val="000000"/>
                <w:sz w:val="20"/>
              </w:rPr>
              <w:t xml:space="preserve">
преступнос- </w:t>
            </w:r>
            <w:r>
              <w:br/>
            </w:r>
            <w:r>
              <w:rPr>
                <w:rFonts w:ascii="Times New Roman"/>
                <w:b w:val="false"/>
                <w:i w:val="false"/>
                <w:color w:val="000000"/>
                <w:sz w:val="20"/>
              </w:rPr>
              <w:t xml:space="preserve">
тью, нарко- </w:t>
            </w:r>
            <w:r>
              <w:br/>
            </w:r>
            <w:r>
              <w:rPr>
                <w:rFonts w:ascii="Times New Roman"/>
                <w:b w:val="false"/>
                <w:i w:val="false"/>
                <w:color w:val="000000"/>
                <w:sz w:val="20"/>
              </w:rPr>
              <w:t xml:space="preserve">
бизнесом и </w:t>
            </w:r>
            <w:r>
              <w:br/>
            </w:r>
            <w:r>
              <w:rPr>
                <w:rFonts w:ascii="Times New Roman"/>
                <w:b w:val="false"/>
                <w:i w:val="false"/>
                <w:color w:val="000000"/>
                <w:sz w:val="20"/>
              </w:rPr>
              <w:t xml:space="preserve">
нелегальной </w:t>
            </w:r>
            <w:r>
              <w:br/>
            </w:r>
            <w:r>
              <w:rPr>
                <w:rFonts w:ascii="Times New Roman"/>
                <w:b w:val="false"/>
                <w:i w:val="false"/>
                <w:color w:val="000000"/>
                <w:sz w:val="20"/>
              </w:rPr>
              <w:t xml:space="preserve">
миграцией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Алтынбаев </w:t>
            </w:r>
            <w:r>
              <w:br/>
            </w:r>
            <w:r>
              <w:rPr>
                <w:rFonts w:ascii="Times New Roman"/>
                <w:b w:val="false"/>
                <w:i w:val="false"/>
                <w:color w:val="000000"/>
                <w:sz w:val="20"/>
              </w:rPr>
              <w:t xml:space="preserve">
М.К., </w:t>
            </w:r>
            <w:r>
              <w:br/>
            </w:r>
            <w:r>
              <w:rPr>
                <w:rFonts w:ascii="Times New Roman"/>
                <w:b w:val="false"/>
                <w:i w:val="false"/>
                <w:color w:val="000000"/>
                <w:sz w:val="20"/>
              </w:rPr>
              <w:t xml:space="preserve">
Кулмаханов </w:t>
            </w:r>
            <w:r>
              <w:br/>
            </w:r>
            <w:r>
              <w:rPr>
                <w:rFonts w:ascii="Times New Roman"/>
                <w:b w:val="false"/>
                <w:i w:val="false"/>
                <w:color w:val="000000"/>
                <w:sz w:val="20"/>
              </w:rPr>
              <w:t xml:space="preserve">
Ш., Токаев К.К.,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согла- </w:t>
            </w:r>
            <w:r>
              <w:br/>
            </w:r>
            <w:r>
              <w:rPr>
                <w:rFonts w:ascii="Times New Roman"/>
                <w:b w:val="false"/>
                <w:i w:val="false"/>
                <w:color w:val="000000"/>
                <w:sz w:val="20"/>
              </w:rPr>
              <w:t xml:space="preserve">
шения, </w:t>
            </w:r>
            <w:r>
              <w:br/>
            </w:r>
            <w:r>
              <w:rPr>
                <w:rFonts w:ascii="Times New Roman"/>
                <w:b w:val="false"/>
                <w:i w:val="false"/>
                <w:color w:val="000000"/>
                <w:sz w:val="20"/>
              </w:rPr>
              <w:t xml:space="preserve">
совмест- </w:t>
            </w:r>
            <w:r>
              <w:br/>
            </w:r>
            <w:r>
              <w:rPr>
                <w:rFonts w:ascii="Times New Roman"/>
                <w:b w:val="false"/>
                <w:i w:val="false"/>
                <w:color w:val="000000"/>
                <w:sz w:val="20"/>
              </w:rPr>
              <w:t xml:space="preserve">
ные меро- </w:t>
            </w:r>
            <w:r>
              <w:br/>
            </w:r>
            <w:r>
              <w:rPr>
                <w:rFonts w:ascii="Times New Roman"/>
                <w:b w:val="false"/>
                <w:i w:val="false"/>
                <w:color w:val="000000"/>
                <w:sz w:val="20"/>
              </w:rPr>
              <w:t xml:space="preserve">
приятия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6.3. Последовательная реализация комплексной </w:t>
            </w:r>
            <w:r>
              <w:br/>
            </w:r>
            <w:r>
              <w:rPr>
                <w:rFonts w:ascii="Times New Roman"/>
                <w:b w:val="false"/>
                <w:i w:val="false"/>
                <w:color w:val="000000"/>
                <w:sz w:val="20"/>
              </w:rPr>
              <w:t>
</w:t>
            </w:r>
            <w:r>
              <w:rPr>
                <w:rFonts w:ascii="Times New Roman"/>
                <w:b w:val="false"/>
                <w:i/>
                <w:color w:val="000000"/>
                <w:sz w:val="20"/>
              </w:rPr>
              <w:t xml:space="preserve">общенациональной программы по борьбе с коррупцией как угрозой </w:t>
            </w:r>
            <w:r>
              <w:br/>
            </w:r>
            <w:r>
              <w:rPr>
                <w:rFonts w:ascii="Times New Roman"/>
                <w:b w:val="false"/>
                <w:i w:val="false"/>
                <w:color w:val="000000"/>
                <w:sz w:val="20"/>
              </w:rPr>
              <w:t>
</w:t>
            </w:r>
            <w:r>
              <w:rPr>
                <w:rFonts w:ascii="Times New Roman"/>
                <w:b w:val="false"/>
                <w:i/>
                <w:color w:val="000000"/>
                <w:sz w:val="20"/>
              </w:rPr>
              <w:t xml:space="preserve">национальной безопасности и общественной стабильности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Необходимо </w:t>
            </w:r>
            <w:r>
              <w:br/>
            </w:r>
            <w:r>
              <w:rPr>
                <w:rFonts w:ascii="Times New Roman"/>
                <w:b w:val="false"/>
                <w:i w:val="false"/>
                <w:color w:val="000000"/>
                <w:sz w:val="20"/>
              </w:rPr>
              <w:t>
</w:t>
            </w:r>
            <w:r>
              <w:rPr>
                <w:rFonts w:ascii="Times New Roman"/>
                <w:b w:val="false"/>
                <w:i/>
                <w:color w:val="000000"/>
                <w:sz w:val="20"/>
              </w:rPr>
              <w:t xml:space="preserve">внести </w:t>
            </w:r>
            <w:r>
              <w:br/>
            </w:r>
            <w:r>
              <w:rPr>
                <w:rFonts w:ascii="Times New Roman"/>
                <w:b w:val="false"/>
                <w:i w:val="false"/>
                <w:color w:val="000000"/>
                <w:sz w:val="20"/>
              </w:rPr>
              <w:t>
</w:t>
            </w:r>
            <w:r>
              <w:rPr>
                <w:rFonts w:ascii="Times New Roman"/>
                <w:b w:val="false"/>
                <w:i/>
                <w:color w:val="000000"/>
                <w:sz w:val="20"/>
              </w:rPr>
              <w:t xml:space="preserve">изменения и </w:t>
            </w:r>
            <w:r>
              <w:br/>
            </w:r>
            <w:r>
              <w:rPr>
                <w:rFonts w:ascii="Times New Roman"/>
                <w:b w:val="false"/>
                <w:i w:val="false"/>
                <w:color w:val="000000"/>
                <w:sz w:val="20"/>
              </w:rPr>
              <w:t>
</w:t>
            </w:r>
            <w:r>
              <w:rPr>
                <w:rFonts w:ascii="Times New Roman"/>
                <w:b w:val="false"/>
                <w:i/>
                <w:color w:val="000000"/>
                <w:sz w:val="20"/>
              </w:rPr>
              <w:t xml:space="preserve">дополнения в </w:t>
            </w:r>
            <w:r>
              <w:br/>
            </w:r>
            <w:r>
              <w:rPr>
                <w:rFonts w:ascii="Times New Roman"/>
                <w:b w:val="false"/>
                <w:i w:val="false"/>
                <w:color w:val="000000"/>
                <w:sz w:val="20"/>
              </w:rPr>
              <w:t>
</w:t>
            </w:r>
            <w:r>
              <w:rPr>
                <w:rFonts w:ascii="Times New Roman"/>
                <w:b w:val="false"/>
                <w:i/>
                <w:color w:val="000000"/>
                <w:sz w:val="20"/>
              </w:rPr>
              <w:t xml:space="preserve">законодатель- </w:t>
            </w:r>
            <w:r>
              <w:br/>
            </w:r>
            <w:r>
              <w:rPr>
                <w:rFonts w:ascii="Times New Roman"/>
                <w:b w:val="false"/>
                <w:i w:val="false"/>
                <w:color w:val="000000"/>
                <w:sz w:val="20"/>
              </w:rPr>
              <w:t>
</w:t>
            </w:r>
            <w:r>
              <w:rPr>
                <w:rFonts w:ascii="Times New Roman"/>
                <w:b w:val="false"/>
                <w:i/>
                <w:color w:val="000000"/>
                <w:sz w:val="20"/>
              </w:rPr>
              <w:t xml:space="preserve">ство, обеспе- </w:t>
            </w:r>
            <w:r>
              <w:br/>
            </w:r>
            <w:r>
              <w:rPr>
                <w:rFonts w:ascii="Times New Roman"/>
                <w:b w:val="false"/>
                <w:i w:val="false"/>
                <w:color w:val="000000"/>
                <w:sz w:val="20"/>
              </w:rPr>
              <w:t>
</w:t>
            </w:r>
            <w:r>
              <w:rPr>
                <w:rFonts w:ascii="Times New Roman"/>
                <w:b w:val="false"/>
                <w:i/>
                <w:color w:val="000000"/>
                <w:sz w:val="20"/>
              </w:rPr>
              <w:t xml:space="preserve">чивающее </w:t>
            </w:r>
            <w:r>
              <w:br/>
            </w:r>
            <w:r>
              <w:rPr>
                <w:rFonts w:ascii="Times New Roman"/>
                <w:b w:val="false"/>
                <w:i w:val="false"/>
                <w:color w:val="000000"/>
                <w:sz w:val="20"/>
              </w:rPr>
              <w:t>
</w:t>
            </w:r>
            <w:r>
              <w:rPr>
                <w:rFonts w:ascii="Times New Roman"/>
                <w:b w:val="false"/>
                <w:i/>
                <w:color w:val="000000"/>
                <w:sz w:val="20"/>
              </w:rPr>
              <w:t xml:space="preserve">прозрачность </w:t>
            </w:r>
            <w:r>
              <w:br/>
            </w:r>
            <w:r>
              <w:rPr>
                <w:rFonts w:ascii="Times New Roman"/>
                <w:b w:val="false"/>
                <w:i w:val="false"/>
                <w:color w:val="000000"/>
                <w:sz w:val="20"/>
              </w:rPr>
              <w:t>
</w:t>
            </w:r>
            <w:r>
              <w:rPr>
                <w:rFonts w:ascii="Times New Roman"/>
                <w:b w:val="false"/>
                <w:i/>
                <w:color w:val="000000"/>
                <w:sz w:val="20"/>
              </w:rPr>
              <w:t xml:space="preserve">деятельности </w:t>
            </w:r>
            <w:r>
              <w:br/>
            </w:r>
            <w:r>
              <w:rPr>
                <w:rFonts w:ascii="Times New Roman"/>
                <w:b w:val="false"/>
                <w:i w:val="false"/>
                <w:color w:val="000000"/>
                <w:sz w:val="20"/>
              </w:rPr>
              <w:t>
</w:t>
            </w:r>
            <w:r>
              <w:rPr>
                <w:rFonts w:ascii="Times New Roman"/>
                <w:b w:val="false"/>
                <w:i/>
                <w:color w:val="000000"/>
                <w:sz w:val="20"/>
              </w:rPr>
              <w:t xml:space="preserve">и финансовых </w:t>
            </w:r>
            <w:r>
              <w:br/>
            </w:r>
            <w:r>
              <w:rPr>
                <w:rFonts w:ascii="Times New Roman"/>
                <w:b w:val="false"/>
                <w:i w:val="false"/>
                <w:color w:val="000000"/>
                <w:sz w:val="20"/>
              </w:rPr>
              <w:t>
</w:t>
            </w:r>
            <w:r>
              <w:rPr>
                <w:rFonts w:ascii="Times New Roman"/>
                <w:b w:val="false"/>
                <w:i/>
                <w:color w:val="000000"/>
                <w:sz w:val="20"/>
              </w:rPr>
              <w:t xml:space="preserve">потоков </w:t>
            </w:r>
            <w:r>
              <w:br/>
            </w:r>
            <w:r>
              <w:rPr>
                <w:rFonts w:ascii="Times New Roman"/>
                <w:b w:val="false"/>
                <w:i w:val="false"/>
                <w:color w:val="000000"/>
                <w:sz w:val="20"/>
              </w:rPr>
              <w:t>
</w:t>
            </w:r>
            <w:r>
              <w:rPr>
                <w:rFonts w:ascii="Times New Roman"/>
                <w:b w:val="false"/>
                <w:i/>
                <w:color w:val="000000"/>
                <w:sz w:val="20"/>
              </w:rPr>
              <w:t xml:space="preserve">национальных </w:t>
            </w:r>
            <w:r>
              <w:br/>
            </w:r>
            <w:r>
              <w:rPr>
                <w:rFonts w:ascii="Times New Roman"/>
                <w:b w:val="false"/>
                <w:i w:val="false"/>
                <w:color w:val="000000"/>
                <w:sz w:val="20"/>
              </w:rPr>
              <w:t>
</w:t>
            </w:r>
            <w:r>
              <w:rPr>
                <w:rFonts w:ascii="Times New Roman"/>
                <w:b w:val="false"/>
                <w:i/>
                <w:color w:val="000000"/>
                <w:sz w:val="20"/>
              </w:rPr>
              <w:t xml:space="preserve">компаний и </w:t>
            </w:r>
            <w:r>
              <w:br/>
            </w:r>
            <w:r>
              <w:rPr>
                <w:rFonts w:ascii="Times New Roman"/>
                <w:b w:val="false"/>
                <w:i w:val="false"/>
                <w:color w:val="000000"/>
                <w:sz w:val="20"/>
              </w:rPr>
              <w:t>
</w:t>
            </w:r>
            <w:r>
              <w:rPr>
                <w:rFonts w:ascii="Times New Roman"/>
                <w:b w:val="false"/>
                <w:i/>
                <w:color w:val="000000"/>
                <w:sz w:val="20"/>
              </w:rPr>
              <w:t xml:space="preserve">государствен- </w:t>
            </w:r>
            <w:r>
              <w:br/>
            </w:r>
            <w:r>
              <w:rPr>
                <w:rFonts w:ascii="Times New Roman"/>
                <w:b w:val="false"/>
                <w:i w:val="false"/>
                <w:color w:val="000000"/>
                <w:sz w:val="20"/>
              </w:rPr>
              <w:t>
</w:t>
            </w:r>
            <w:r>
              <w:rPr>
                <w:rFonts w:ascii="Times New Roman"/>
                <w:b w:val="false"/>
                <w:i/>
                <w:color w:val="000000"/>
                <w:sz w:val="20"/>
              </w:rPr>
              <w:t xml:space="preserve">ных пред- </w:t>
            </w:r>
            <w:r>
              <w:br/>
            </w:r>
            <w:r>
              <w:rPr>
                <w:rFonts w:ascii="Times New Roman"/>
                <w:b w:val="false"/>
                <w:i w:val="false"/>
                <w:color w:val="000000"/>
                <w:sz w:val="20"/>
              </w:rPr>
              <w:t>
</w:t>
            </w:r>
            <w:r>
              <w:rPr>
                <w:rFonts w:ascii="Times New Roman"/>
                <w:b w:val="false"/>
                <w:i/>
                <w:color w:val="000000"/>
                <w:sz w:val="20"/>
              </w:rPr>
              <w:t xml:space="preserve">приятий, а </w:t>
            </w:r>
            <w:r>
              <w:br/>
            </w:r>
            <w:r>
              <w:rPr>
                <w:rFonts w:ascii="Times New Roman"/>
                <w:b w:val="false"/>
                <w:i w:val="false"/>
                <w:color w:val="000000"/>
                <w:sz w:val="20"/>
              </w:rPr>
              <w:t>
</w:t>
            </w:r>
            <w:r>
              <w:rPr>
                <w:rFonts w:ascii="Times New Roman"/>
                <w:b w:val="false"/>
                <w:i/>
                <w:color w:val="000000"/>
                <w:sz w:val="20"/>
              </w:rPr>
              <w:t xml:space="preserve">также крупных </w:t>
            </w:r>
            <w:r>
              <w:br/>
            </w:r>
            <w:r>
              <w:rPr>
                <w:rFonts w:ascii="Times New Roman"/>
                <w:b w:val="false"/>
                <w:i w:val="false"/>
                <w:color w:val="000000"/>
                <w:sz w:val="20"/>
              </w:rPr>
              <w:t>
</w:t>
            </w:r>
            <w:r>
              <w:rPr>
                <w:rFonts w:ascii="Times New Roman"/>
                <w:b w:val="false"/>
                <w:i/>
                <w:color w:val="000000"/>
                <w:sz w:val="20"/>
              </w:rPr>
              <w:t xml:space="preserve">частных ком- </w:t>
            </w:r>
            <w:r>
              <w:br/>
            </w:r>
            <w:r>
              <w:rPr>
                <w:rFonts w:ascii="Times New Roman"/>
                <w:b w:val="false"/>
                <w:i w:val="false"/>
                <w:color w:val="000000"/>
                <w:sz w:val="20"/>
              </w:rPr>
              <w:t>
</w:t>
            </w:r>
            <w:r>
              <w:rPr>
                <w:rFonts w:ascii="Times New Roman"/>
                <w:b w:val="false"/>
                <w:i/>
                <w:color w:val="000000"/>
                <w:sz w:val="20"/>
              </w:rPr>
              <w:t xml:space="preserve">паний. Это </w:t>
            </w:r>
            <w:r>
              <w:br/>
            </w:r>
            <w:r>
              <w:rPr>
                <w:rFonts w:ascii="Times New Roman"/>
                <w:b w:val="false"/>
                <w:i w:val="false"/>
                <w:color w:val="000000"/>
                <w:sz w:val="20"/>
              </w:rPr>
              <w:t>
</w:t>
            </w:r>
            <w:r>
              <w:rPr>
                <w:rFonts w:ascii="Times New Roman"/>
                <w:b w:val="false"/>
                <w:i/>
                <w:color w:val="000000"/>
                <w:sz w:val="20"/>
              </w:rPr>
              <w:t xml:space="preserve">обеспечение </w:t>
            </w:r>
            <w:r>
              <w:br/>
            </w:r>
            <w:r>
              <w:rPr>
                <w:rFonts w:ascii="Times New Roman"/>
                <w:b w:val="false"/>
                <w:i w:val="false"/>
                <w:color w:val="000000"/>
                <w:sz w:val="20"/>
              </w:rPr>
              <w:t>
</w:t>
            </w:r>
            <w:r>
              <w:rPr>
                <w:rFonts w:ascii="Times New Roman"/>
                <w:b w:val="false"/>
                <w:i/>
                <w:color w:val="000000"/>
                <w:sz w:val="20"/>
              </w:rPr>
              <w:t xml:space="preserve">прозрачности </w:t>
            </w:r>
            <w:r>
              <w:br/>
            </w:r>
            <w:r>
              <w:rPr>
                <w:rFonts w:ascii="Times New Roman"/>
                <w:b w:val="false"/>
                <w:i w:val="false"/>
                <w:color w:val="000000"/>
                <w:sz w:val="20"/>
              </w:rPr>
              <w:t>
</w:t>
            </w:r>
            <w:r>
              <w:rPr>
                <w:rFonts w:ascii="Times New Roman"/>
                <w:b w:val="false"/>
                <w:i/>
                <w:color w:val="000000"/>
                <w:sz w:val="20"/>
              </w:rPr>
              <w:t xml:space="preserve">процесса </w:t>
            </w:r>
            <w:r>
              <w:br/>
            </w:r>
            <w:r>
              <w:rPr>
                <w:rFonts w:ascii="Times New Roman"/>
                <w:b w:val="false"/>
                <w:i w:val="false"/>
                <w:color w:val="000000"/>
                <w:sz w:val="20"/>
              </w:rPr>
              <w:t>
</w:t>
            </w:r>
            <w:r>
              <w:rPr>
                <w:rFonts w:ascii="Times New Roman"/>
                <w:b w:val="false"/>
                <w:i/>
                <w:color w:val="000000"/>
                <w:sz w:val="20"/>
              </w:rPr>
              <w:t xml:space="preserve">приватизации, </w:t>
            </w:r>
            <w:r>
              <w:br/>
            </w:r>
            <w:r>
              <w:rPr>
                <w:rFonts w:ascii="Times New Roman"/>
                <w:b w:val="false"/>
                <w:i w:val="false"/>
                <w:color w:val="000000"/>
                <w:sz w:val="20"/>
              </w:rPr>
              <w:t>
</w:t>
            </w:r>
            <w:r>
              <w:rPr>
                <w:rFonts w:ascii="Times New Roman"/>
                <w:b w:val="false"/>
                <w:i/>
                <w:color w:val="000000"/>
                <w:sz w:val="20"/>
              </w:rPr>
              <w:t xml:space="preserve">принятия ре- </w:t>
            </w:r>
            <w:r>
              <w:br/>
            </w:r>
            <w:r>
              <w:rPr>
                <w:rFonts w:ascii="Times New Roman"/>
                <w:b w:val="false"/>
                <w:i w:val="false"/>
                <w:color w:val="000000"/>
                <w:sz w:val="20"/>
              </w:rPr>
              <w:t>
</w:t>
            </w:r>
            <w:r>
              <w:rPr>
                <w:rFonts w:ascii="Times New Roman"/>
                <w:b w:val="false"/>
                <w:i/>
                <w:color w:val="000000"/>
                <w:sz w:val="20"/>
              </w:rPr>
              <w:t xml:space="preserve">шений в об- </w:t>
            </w:r>
            <w:r>
              <w:br/>
            </w:r>
            <w:r>
              <w:rPr>
                <w:rFonts w:ascii="Times New Roman"/>
                <w:b w:val="false"/>
                <w:i w:val="false"/>
                <w:color w:val="000000"/>
                <w:sz w:val="20"/>
              </w:rPr>
              <w:t>
</w:t>
            </w:r>
            <w:r>
              <w:rPr>
                <w:rFonts w:ascii="Times New Roman"/>
                <w:b w:val="false"/>
                <w:i/>
                <w:color w:val="000000"/>
                <w:sz w:val="20"/>
              </w:rPr>
              <w:t xml:space="preserve">ласти налого- </w:t>
            </w:r>
            <w:r>
              <w:br/>
            </w:r>
            <w:r>
              <w:rPr>
                <w:rFonts w:ascii="Times New Roman"/>
                <w:b w:val="false"/>
                <w:i w:val="false"/>
                <w:color w:val="000000"/>
                <w:sz w:val="20"/>
              </w:rPr>
              <w:t>
</w:t>
            </w:r>
            <w:r>
              <w:rPr>
                <w:rFonts w:ascii="Times New Roman"/>
                <w:b w:val="false"/>
                <w:i/>
                <w:color w:val="000000"/>
                <w:sz w:val="20"/>
              </w:rPr>
              <w:t xml:space="preserve">вой политики, </w:t>
            </w:r>
            <w:r>
              <w:br/>
            </w:r>
            <w:r>
              <w:rPr>
                <w:rFonts w:ascii="Times New Roman"/>
                <w:b w:val="false"/>
                <w:i w:val="false"/>
                <w:color w:val="000000"/>
                <w:sz w:val="20"/>
              </w:rPr>
              <w:t>
</w:t>
            </w:r>
            <w:r>
              <w:rPr>
                <w:rFonts w:ascii="Times New Roman"/>
                <w:b w:val="false"/>
                <w:i/>
                <w:color w:val="000000"/>
                <w:sz w:val="20"/>
              </w:rPr>
              <w:t xml:space="preserve">недропользо- </w:t>
            </w:r>
            <w:r>
              <w:br/>
            </w:r>
            <w:r>
              <w:rPr>
                <w:rFonts w:ascii="Times New Roman"/>
                <w:b w:val="false"/>
                <w:i w:val="false"/>
                <w:color w:val="000000"/>
                <w:sz w:val="20"/>
              </w:rPr>
              <w:t>
</w:t>
            </w:r>
            <w:r>
              <w:rPr>
                <w:rFonts w:ascii="Times New Roman"/>
                <w:b w:val="false"/>
                <w:i/>
                <w:color w:val="000000"/>
                <w:sz w:val="20"/>
              </w:rPr>
              <w:t xml:space="preserve">вания и </w:t>
            </w:r>
            <w:r>
              <w:br/>
            </w:r>
            <w:r>
              <w:rPr>
                <w:rFonts w:ascii="Times New Roman"/>
                <w:b w:val="false"/>
                <w:i w:val="false"/>
                <w:color w:val="000000"/>
                <w:sz w:val="20"/>
              </w:rPr>
              <w:t>
</w:t>
            </w:r>
            <w:r>
              <w:rPr>
                <w:rFonts w:ascii="Times New Roman"/>
                <w:b w:val="false"/>
                <w:i/>
                <w:color w:val="000000"/>
                <w:sz w:val="20"/>
              </w:rPr>
              <w:t xml:space="preserve">земельных </w:t>
            </w:r>
            <w:r>
              <w:br/>
            </w:r>
            <w:r>
              <w:rPr>
                <w:rFonts w:ascii="Times New Roman"/>
                <w:b w:val="false"/>
                <w:i w:val="false"/>
                <w:color w:val="000000"/>
                <w:sz w:val="20"/>
              </w:rPr>
              <w:t>
</w:t>
            </w:r>
            <w:r>
              <w:rPr>
                <w:rFonts w:ascii="Times New Roman"/>
                <w:b w:val="false"/>
                <w:i/>
                <w:color w:val="000000"/>
                <w:sz w:val="20"/>
              </w:rPr>
              <w:t xml:space="preserve">отношений.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действующее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ство, обес- </w:t>
            </w:r>
            <w:r>
              <w:br/>
            </w:r>
            <w:r>
              <w:rPr>
                <w:rFonts w:ascii="Times New Roman"/>
                <w:b w:val="false"/>
                <w:i w:val="false"/>
                <w:color w:val="000000"/>
                <w:sz w:val="20"/>
              </w:rPr>
              <w:t xml:space="preserve">
печивающее </w:t>
            </w:r>
            <w:r>
              <w:br/>
            </w:r>
            <w:r>
              <w:rPr>
                <w:rFonts w:ascii="Times New Roman"/>
                <w:b w:val="false"/>
                <w:i w:val="false"/>
                <w:color w:val="000000"/>
                <w:sz w:val="20"/>
              </w:rPr>
              <w:t xml:space="preserve">
прозрачность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и финансовых </w:t>
            </w:r>
            <w:r>
              <w:br/>
            </w:r>
            <w:r>
              <w:rPr>
                <w:rFonts w:ascii="Times New Roman"/>
                <w:b w:val="false"/>
                <w:i w:val="false"/>
                <w:color w:val="000000"/>
                <w:sz w:val="20"/>
              </w:rPr>
              <w:t xml:space="preserve">
потоков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компаний 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предприя- </w:t>
            </w:r>
            <w:r>
              <w:br/>
            </w:r>
            <w:r>
              <w:rPr>
                <w:rFonts w:ascii="Times New Roman"/>
                <w:b w:val="false"/>
                <w:i w:val="false"/>
                <w:color w:val="000000"/>
                <w:sz w:val="20"/>
              </w:rPr>
              <w:t xml:space="preserve">
тий, а также </w:t>
            </w:r>
            <w:r>
              <w:br/>
            </w:r>
            <w:r>
              <w:rPr>
                <w:rFonts w:ascii="Times New Roman"/>
                <w:b w:val="false"/>
                <w:i w:val="false"/>
                <w:color w:val="000000"/>
                <w:sz w:val="20"/>
              </w:rPr>
              <w:t xml:space="preserve">
крупных част- </w:t>
            </w:r>
            <w:r>
              <w:br/>
            </w:r>
            <w:r>
              <w:rPr>
                <w:rFonts w:ascii="Times New Roman"/>
                <w:b w:val="false"/>
                <w:i w:val="false"/>
                <w:color w:val="000000"/>
                <w:sz w:val="20"/>
              </w:rPr>
              <w:t xml:space="preserve">
ных компаний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Калмурзаев </w:t>
            </w:r>
            <w:r>
              <w:br/>
            </w:r>
            <w:r>
              <w:rPr>
                <w:rFonts w:ascii="Times New Roman"/>
                <w:b w:val="false"/>
                <w:i w:val="false"/>
                <w:color w:val="000000"/>
                <w:sz w:val="20"/>
              </w:rPr>
              <w:t xml:space="preserve">
С.С.,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Оспанов Б.С.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 </w:t>
            </w:r>
            <w:r>
              <w:br/>
            </w:r>
            <w:r>
              <w:rPr>
                <w:rFonts w:ascii="Times New Roman"/>
                <w:b w:val="false"/>
                <w:i w:val="false"/>
                <w:color w:val="000000"/>
                <w:sz w:val="20"/>
              </w:rPr>
              <w:t xml:space="preserve">
Закон - </w:t>
            </w:r>
            <w:r>
              <w:br/>
            </w:r>
            <w:r>
              <w:rPr>
                <w:rFonts w:ascii="Times New Roman"/>
                <w:b w:val="false"/>
                <w:i w:val="false"/>
                <w:color w:val="000000"/>
                <w:sz w:val="20"/>
              </w:rPr>
              <w:t xml:space="preserve">
май </w:t>
            </w:r>
            <w:r>
              <w:br/>
            </w:r>
            <w:r>
              <w:rPr>
                <w:rFonts w:ascii="Times New Roman"/>
                <w:b w:val="false"/>
                <w:i w:val="false"/>
                <w:color w:val="000000"/>
                <w:sz w:val="20"/>
              </w:rPr>
              <w:t xml:space="preserve">
2007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...настало </w:t>
            </w:r>
            <w:r>
              <w:br/>
            </w:r>
            <w:r>
              <w:rPr>
                <w:rFonts w:ascii="Times New Roman"/>
                <w:b w:val="false"/>
                <w:i w:val="false"/>
                <w:color w:val="000000"/>
                <w:sz w:val="20"/>
              </w:rPr>
              <w:t>
</w:t>
            </w:r>
            <w:r>
              <w:rPr>
                <w:rFonts w:ascii="Times New Roman"/>
                <w:b w:val="false"/>
                <w:i/>
                <w:color w:val="000000"/>
                <w:sz w:val="20"/>
              </w:rPr>
              <w:t xml:space="preserve">время по- </w:t>
            </w:r>
            <w:r>
              <w:br/>
            </w:r>
            <w:r>
              <w:rPr>
                <w:rFonts w:ascii="Times New Roman"/>
                <w:b w:val="false"/>
                <w:i w:val="false"/>
                <w:color w:val="000000"/>
                <w:sz w:val="20"/>
              </w:rPr>
              <w:t>
</w:t>
            </w:r>
            <w:r>
              <w:rPr>
                <w:rFonts w:ascii="Times New Roman"/>
                <w:b w:val="false"/>
                <w:i/>
                <w:color w:val="000000"/>
                <w:sz w:val="20"/>
              </w:rPr>
              <w:t xml:space="preserve">настоящему </w:t>
            </w:r>
            <w:r>
              <w:br/>
            </w:r>
            <w:r>
              <w:rPr>
                <w:rFonts w:ascii="Times New Roman"/>
                <w:b w:val="false"/>
                <w:i w:val="false"/>
                <w:color w:val="000000"/>
                <w:sz w:val="20"/>
              </w:rPr>
              <w:t>
</w:t>
            </w:r>
            <w:r>
              <w:rPr>
                <w:rFonts w:ascii="Times New Roman"/>
                <w:b w:val="false"/>
                <w:i/>
                <w:color w:val="000000"/>
                <w:sz w:val="20"/>
              </w:rPr>
              <w:t xml:space="preserve">ответственно </w:t>
            </w:r>
            <w:r>
              <w:br/>
            </w:r>
            <w:r>
              <w:rPr>
                <w:rFonts w:ascii="Times New Roman"/>
                <w:b w:val="false"/>
                <w:i w:val="false"/>
                <w:color w:val="000000"/>
                <w:sz w:val="20"/>
              </w:rPr>
              <w:t>
</w:t>
            </w:r>
            <w:r>
              <w:rPr>
                <w:rFonts w:ascii="Times New Roman"/>
                <w:b w:val="false"/>
                <w:i/>
                <w:color w:val="000000"/>
                <w:sz w:val="20"/>
              </w:rPr>
              <w:t xml:space="preserve">и взвешенно </w:t>
            </w:r>
            <w:r>
              <w:br/>
            </w:r>
            <w:r>
              <w:rPr>
                <w:rFonts w:ascii="Times New Roman"/>
                <w:b w:val="false"/>
                <w:i w:val="false"/>
                <w:color w:val="000000"/>
                <w:sz w:val="20"/>
              </w:rPr>
              <w:t>
</w:t>
            </w:r>
            <w:r>
              <w:rPr>
                <w:rFonts w:ascii="Times New Roman"/>
                <w:b w:val="false"/>
                <w:i/>
                <w:color w:val="000000"/>
                <w:sz w:val="20"/>
              </w:rPr>
              <w:t xml:space="preserve">рассмотреть </w:t>
            </w:r>
            <w:r>
              <w:br/>
            </w:r>
            <w:r>
              <w:rPr>
                <w:rFonts w:ascii="Times New Roman"/>
                <w:b w:val="false"/>
                <w:i w:val="false"/>
                <w:color w:val="000000"/>
                <w:sz w:val="20"/>
              </w:rPr>
              <w:t>
</w:t>
            </w:r>
            <w:r>
              <w:rPr>
                <w:rFonts w:ascii="Times New Roman"/>
                <w:b w:val="false"/>
                <w:i/>
                <w:color w:val="000000"/>
                <w:sz w:val="20"/>
              </w:rPr>
              <w:t xml:space="preserve">проблему </w:t>
            </w:r>
            <w:r>
              <w:br/>
            </w:r>
            <w:r>
              <w:rPr>
                <w:rFonts w:ascii="Times New Roman"/>
                <w:b w:val="false"/>
                <w:i w:val="false"/>
                <w:color w:val="000000"/>
                <w:sz w:val="20"/>
              </w:rPr>
              <w:t>
</w:t>
            </w:r>
            <w:r>
              <w:rPr>
                <w:rFonts w:ascii="Times New Roman"/>
                <w:b w:val="false"/>
                <w:i/>
                <w:color w:val="000000"/>
                <w:sz w:val="20"/>
              </w:rPr>
              <w:t xml:space="preserve">амнистии </w:t>
            </w:r>
            <w:r>
              <w:br/>
            </w:r>
            <w:r>
              <w:rPr>
                <w:rFonts w:ascii="Times New Roman"/>
                <w:b w:val="false"/>
                <w:i w:val="false"/>
                <w:color w:val="000000"/>
                <w:sz w:val="20"/>
              </w:rPr>
              <w:t>
</w:t>
            </w:r>
            <w:r>
              <w:rPr>
                <w:rFonts w:ascii="Times New Roman"/>
                <w:b w:val="false"/>
                <w:i/>
                <w:color w:val="000000"/>
                <w:sz w:val="20"/>
              </w:rPr>
              <w:t xml:space="preserve">капиталов и </w:t>
            </w:r>
            <w:r>
              <w:br/>
            </w:r>
            <w:r>
              <w:rPr>
                <w:rFonts w:ascii="Times New Roman"/>
                <w:b w:val="false"/>
                <w:i w:val="false"/>
                <w:color w:val="000000"/>
                <w:sz w:val="20"/>
              </w:rPr>
              <w:t>
</w:t>
            </w:r>
            <w:r>
              <w:rPr>
                <w:rFonts w:ascii="Times New Roman"/>
                <w:b w:val="false"/>
                <w:i/>
                <w:color w:val="000000"/>
                <w:sz w:val="20"/>
              </w:rPr>
              <w:t xml:space="preserve">имущества, </w:t>
            </w:r>
            <w:r>
              <w:br/>
            </w:r>
            <w:r>
              <w:rPr>
                <w:rFonts w:ascii="Times New Roman"/>
                <w:b w:val="false"/>
                <w:i w:val="false"/>
                <w:color w:val="000000"/>
                <w:sz w:val="20"/>
              </w:rPr>
              <w:t>
</w:t>
            </w:r>
            <w:r>
              <w:rPr>
                <w:rFonts w:ascii="Times New Roman"/>
                <w:b w:val="false"/>
                <w:i/>
                <w:color w:val="000000"/>
                <w:sz w:val="20"/>
              </w:rPr>
              <w:t xml:space="preserve">выведенных из </w:t>
            </w:r>
            <w:r>
              <w:br/>
            </w:r>
            <w:r>
              <w:rPr>
                <w:rFonts w:ascii="Times New Roman"/>
                <w:b w:val="false"/>
                <w:i w:val="false"/>
                <w:color w:val="000000"/>
                <w:sz w:val="20"/>
              </w:rPr>
              <w:t>
</w:t>
            </w:r>
            <w:r>
              <w:rPr>
                <w:rFonts w:ascii="Times New Roman"/>
                <w:b w:val="false"/>
                <w:i/>
                <w:color w:val="000000"/>
                <w:sz w:val="20"/>
              </w:rPr>
              <w:t xml:space="preserve">легального </w:t>
            </w:r>
            <w:r>
              <w:br/>
            </w:r>
            <w:r>
              <w:rPr>
                <w:rFonts w:ascii="Times New Roman"/>
                <w:b w:val="false"/>
                <w:i w:val="false"/>
                <w:color w:val="000000"/>
                <w:sz w:val="20"/>
              </w:rPr>
              <w:t>
</w:t>
            </w:r>
            <w:r>
              <w:rPr>
                <w:rFonts w:ascii="Times New Roman"/>
                <w:b w:val="false"/>
                <w:i/>
                <w:color w:val="000000"/>
                <w:sz w:val="20"/>
              </w:rPr>
              <w:t xml:space="preserve">оборота.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амнистии в </w:t>
            </w:r>
            <w:r>
              <w:br/>
            </w:r>
            <w:r>
              <w:rPr>
                <w:rFonts w:ascii="Times New Roman"/>
                <w:b w:val="false"/>
                <w:i w:val="false"/>
                <w:color w:val="000000"/>
                <w:sz w:val="20"/>
              </w:rPr>
              <w:t xml:space="preserve">
связи с </w:t>
            </w:r>
            <w:r>
              <w:br/>
            </w:r>
            <w:r>
              <w:rPr>
                <w:rFonts w:ascii="Times New Roman"/>
                <w:b w:val="false"/>
                <w:i w:val="false"/>
                <w:color w:val="000000"/>
                <w:sz w:val="20"/>
              </w:rPr>
              <w:t xml:space="preserve">
легализацией </w:t>
            </w:r>
            <w:r>
              <w:br/>
            </w:r>
            <w:r>
              <w:rPr>
                <w:rFonts w:ascii="Times New Roman"/>
                <w:b w:val="false"/>
                <w:i w:val="false"/>
                <w:color w:val="000000"/>
                <w:sz w:val="20"/>
              </w:rPr>
              <w:t xml:space="preserve">
имущества" с </w:t>
            </w:r>
            <w:r>
              <w:br/>
            </w:r>
            <w:r>
              <w:rPr>
                <w:rFonts w:ascii="Times New Roman"/>
                <w:b w:val="false"/>
                <w:i w:val="false"/>
                <w:color w:val="000000"/>
                <w:sz w:val="20"/>
              </w:rPr>
              <w:t xml:space="preserve">
учетом вне- </w:t>
            </w:r>
            <w:r>
              <w:br/>
            </w:r>
            <w:r>
              <w:rPr>
                <w:rFonts w:ascii="Times New Roman"/>
                <w:b w:val="false"/>
                <w:i w:val="false"/>
                <w:color w:val="000000"/>
                <w:sz w:val="20"/>
              </w:rPr>
              <w:t xml:space="preserve">
сения нормы, </w:t>
            </w:r>
            <w:r>
              <w:br/>
            </w:r>
            <w:r>
              <w:rPr>
                <w:rFonts w:ascii="Times New Roman"/>
                <w:b w:val="false"/>
                <w:i w:val="false"/>
                <w:color w:val="000000"/>
                <w:sz w:val="20"/>
              </w:rPr>
              <w:t xml:space="preserve">
устанавливаю- </w:t>
            </w:r>
            <w:r>
              <w:br/>
            </w:r>
            <w:r>
              <w:rPr>
                <w:rFonts w:ascii="Times New Roman"/>
                <w:b w:val="false"/>
                <w:i w:val="false"/>
                <w:color w:val="000000"/>
                <w:sz w:val="20"/>
              </w:rPr>
              <w:t xml:space="preserve">
щей уплату в </w:t>
            </w:r>
            <w:r>
              <w:br/>
            </w:r>
            <w:r>
              <w:rPr>
                <w:rFonts w:ascii="Times New Roman"/>
                <w:b w:val="false"/>
                <w:i w:val="false"/>
                <w:color w:val="000000"/>
                <w:sz w:val="20"/>
              </w:rPr>
              <w:t xml:space="preserve">
бюджет 10 </w:t>
            </w:r>
            <w:r>
              <w:br/>
            </w:r>
            <w:r>
              <w:rPr>
                <w:rFonts w:ascii="Times New Roman"/>
                <w:b w:val="false"/>
                <w:i w:val="false"/>
                <w:color w:val="000000"/>
                <w:sz w:val="20"/>
              </w:rPr>
              <w:t xml:space="preserve">
процентов от </w:t>
            </w:r>
            <w:r>
              <w:br/>
            </w:r>
            <w:r>
              <w:rPr>
                <w:rFonts w:ascii="Times New Roman"/>
                <w:b w:val="false"/>
                <w:i w:val="false"/>
                <w:color w:val="000000"/>
                <w:sz w:val="20"/>
              </w:rPr>
              <w:t xml:space="preserve">
суммы легали- </w:t>
            </w:r>
            <w:r>
              <w:br/>
            </w:r>
            <w:r>
              <w:rPr>
                <w:rFonts w:ascii="Times New Roman"/>
                <w:b w:val="false"/>
                <w:i w:val="false"/>
                <w:color w:val="000000"/>
                <w:sz w:val="20"/>
              </w:rPr>
              <w:t xml:space="preserve">
зованных </w:t>
            </w:r>
            <w:r>
              <w:br/>
            </w:r>
            <w:r>
              <w:rPr>
                <w:rFonts w:ascii="Times New Roman"/>
                <w:b w:val="false"/>
                <w:i w:val="false"/>
                <w:color w:val="000000"/>
                <w:sz w:val="20"/>
              </w:rPr>
              <w:t xml:space="preserve">
активов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Балиева З.Я.,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Келимбетов </w:t>
            </w:r>
            <w:r>
              <w:br/>
            </w:r>
            <w:r>
              <w:rPr>
                <w:rFonts w:ascii="Times New Roman"/>
                <w:b w:val="false"/>
                <w:i w:val="false"/>
                <w:color w:val="000000"/>
                <w:sz w:val="20"/>
              </w:rPr>
              <w:t xml:space="preserve">
К.Н., </w:t>
            </w:r>
            <w:r>
              <w:br/>
            </w:r>
            <w:r>
              <w:rPr>
                <w:rFonts w:ascii="Times New Roman"/>
                <w:b w:val="false"/>
                <w:i w:val="false"/>
                <w:color w:val="000000"/>
                <w:sz w:val="20"/>
              </w:rPr>
              <w:t xml:space="preserve">
Калмурзаев </w:t>
            </w:r>
            <w:r>
              <w:br/>
            </w:r>
            <w:r>
              <w:rPr>
                <w:rFonts w:ascii="Times New Roman"/>
                <w:b w:val="false"/>
                <w:i w:val="false"/>
                <w:color w:val="000000"/>
                <w:sz w:val="20"/>
              </w:rPr>
              <w:t xml:space="preserve">
С.С., </w:t>
            </w:r>
            <w:r>
              <w:br/>
            </w:r>
            <w:r>
              <w:rPr>
                <w:rFonts w:ascii="Times New Roman"/>
                <w:b w:val="false"/>
                <w:i w:val="false"/>
                <w:color w:val="000000"/>
                <w:sz w:val="20"/>
              </w:rPr>
              <w:t xml:space="preserve">
Сайденов А.Г.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 </w:t>
            </w:r>
            <w:r>
              <w:br/>
            </w:r>
            <w:r>
              <w:rPr>
                <w:rFonts w:ascii="Times New Roman"/>
                <w:b w:val="false"/>
                <w:i w:val="false"/>
                <w:color w:val="000000"/>
                <w:sz w:val="20"/>
              </w:rPr>
              <w:t xml:space="preserve">
июнь </w:t>
            </w:r>
            <w:r>
              <w:br/>
            </w:r>
            <w:r>
              <w:rPr>
                <w:rFonts w:ascii="Times New Roman"/>
                <w:b w:val="false"/>
                <w:i w:val="false"/>
                <w:color w:val="000000"/>
                <w:sz w:val="20"/>
              </w:rPr>
              <w:t xml:space="preserve">
2006 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 ДАЛЬНЕЙШАЯ РЕАЛИЗАЦИЯ СБАЛАНСИРОВАННОГО И </w:t>
            </w:r>
            <w:r>
              <w:br/>
            </w:r>
            <w:r>
              <w:rPr>
                <w:rFonts w:ascii="Times New Roman"/>
                <w:b/>
                <w:i w:val="false"/>
                <w:color w:val="000000"/>
                <w:sz w:val="20"/>
              </w:rPr>
              <w:t xml:space="preserve">
ОТВЕТСТВЕННОГО ВНЕШНЕПОЛИТИЧЕСКОГО КУРСА, УЧИТЫВАЮЩЕГО </w:t>
            </w:r>
            <w:r>
              <w:br/>
            </w:r>
            <w:r>
              <w:rPr>
                <w:rFonts w:ascii="Times New Roman"/>
                <w:b/>
                <w:i w:val="false"/>
                <w:color w:val="000000"/>
                <w:sz w:val="20"/>
              </w:rPr>
              <w:t xml:space="preserve">
ИНТЕРЕСЫ КАЗАХСТАНА И ДИНАМИКУ РЕГИОНАЛЬНОГО И </w:t>
            </w:r>
            <w:r>
              <w:br/>
            </w:r>
            <w:r>
              <w:rPr>
                <w:rFonts w:ascii="Times New Roman"/>
                <w:b/>
                <w:i w:val="false"/>
                <w:color w:val="000000"/>
                <w:sz w:val="20"/>
              </w:rPr>
              <w:t>
МИРОВОГО РАЗВИТИЯ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7.1. Развитие отношений стратегического партнерства с Россией </w:t>
            </w:r>
            <w:r>
              <w:br/>
            </w:r>
            <w:r>
              <w:rPr>
                <w:rFonts w:ascii="Times New Roman"/>
                <w:b w:val="false"/>
                <w:i w:val="false"/>
                <w:color w:val="000000"/>
                <w:sz w:val="20"/>
              </w:rPr>
              <w:t>
</w:t>
            </w:r>
            <w:r>
              <w:rPr>
                <w:rFonts w:ascii="Times New Roman"/>
                <w:b w:val="false"/>
                <w:i/>
                <w:color w:val="000000"/>
                <w:sz w:val="20"/>
              </w:rPr>
              <w:t xml:space="preserve">на основе широких интеграционных процессов между нашими </w:t>
            </w:r>
            <w:r>
              <w:br/>
            </w:r>
            <w:r>
              <w:rPr>
                <w:rFonts w:ascii="Times New Roman"/>
                <w:b w:val="false"/>
                <w:i w:val="false"/>
                <w:color w:val="000000"/>
                <w:sz w:val="20"/>
              </w:rPr>
              <w:t>
</w:t>
            </w:r>
            <w:r>
              <w:rPr>
                <w:rFonts w:ascii="Times New Roman"/>
                <w:b w:val="false"/>
                <w:i/>
                <w:color w:val="000000"/>
                <w:sz w:val="20"/>
              </w:rPr>
              <w:t xml:space="preserve">странами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Российский </w:t>
            </w:r>
            <w:r>
              <w:br/>
            </w:r>
            <w:r>
              <w:rPr>
                <w:rFonts w:ascii="Times New Roman"/>
                <w:b w:val="false"/>
                <w:i w:val="false"/>
                <w:color w:val="000000"/>
                <w:sz w:val="20"/>
              </w:rPr>
              <w:t>
</w:t>
            </w:r>
            <w:r>
              <w:rPr>
                <w:rFonts w:ascii="Times New Roman"/>
                <w:b w:val="false"/>
                <w:i/>
                <w:color w:val="000000"/>
                <w:sz w:val="20"/>
              </w:rPr>
              <w:t xml:space="preserve">вектор - </w:t>
            </w:r>
            <w:r>
              <w:br/>
            </w:r>
            <w:r>
              <w:rPr>
                <w:rFonts w:ascii="Times New Roman"/>
                <w:b w:val="false"/>
                <w:i w:val="false"/>
                <w:color w:val="000000"/>
                <w:sz w:val="20"/>
              </w:rPr>
              <w:t>
</w:t>
            </w:r>
            <w:r>
              <w:rPr>
                <w:rFonts w:ascii="Times New Roman"/>
                <w:b w:val="false"/>
                <w:i/>
                <w:color w:val="000000"/>
                <w:sz w:val="20"/>
              </w:rPr>
              <w:t xml:space="preserve">важнейший </w:t>
            </w:r>
            <w:r>
              <w:br/>
            </w:r>
            <w:r>
              <w:rPr>
                <w:rFonts w:ascii="Times New Roman"/>
                <w:b w:val="false"/>
                <w:i w:val="false"/>
                <w:color w:val="000000"/>
                <w:sz w:val="20"/>
              </w:rPr>
              <w:t>
</w:t>
            </w:r>
            <w:r>
              <w:rPr>
                <w:rFonts w:ascii="Times New Roman"/>
                <w:b w:val="false"/>
                <w:i/>
                <w:color w:val="000000"/>
                <w:sz w:val="20"/>
              </w:rPr>
              <w:t xml:space="preserve">приоритет </w:t>
            </w:r>
            <w:r>
              <w:br/>
            </w:r>
            <w:r>
              <w:rPr>
                <w:rFonts w:ascii="Times New Roman"/>
                <w:b w:val="false"/>
                <w:i w:val="false"/>
                <w:color w:val="000000"/>
                <w:sz w:val="20"/>
              </w:rPr>
              <w:t>
</w:t>
            </w:r>
            <w:r>
              <w:rPr>
                <w:rFonts w:ascii="Times New Roman"/>
                <w:b w:val="false"/>
                <w:i/>
                <w:color w:val="000000"/>
                <w:sz w:val="20"/>
              </w:rPr>
              <w:t xml:space="preserve">внешней </w:t>
            </w:r>
            <w:r>
              <w:br/>
            </w:r>
            <w:r>
              <w:rPr>
                <w:rFonts w:ascii="Times New Roman"/>
                <w:b w:val="false"/>
                <w:i w:val="false"/>
                <w:color w:val="000000"/>
                <w:sz w:val="20"/>
              </w:rPr>
              <w:t>
</w:t>
            </w:r>
            <w:r>
              <w:rPr>
                <w:rFonts w:ascii="Times New Roman"/>
                <w:b w:val="false"/>
                <w:i/>
                <w:color w:val="000000"/>
                <w:sz w:val="20"/>
              </w:rPr>
              <w:t xml:space="preserve">политики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Главные воп- </w:t>
            </w:r>
            <w:r>
              <w:br/>
            </w:r>
            <w:r>
              <w:rPr>
                <w:rFonts w:ascii="Times New Roman"/>
                <w:b w:val="false"/>
                <w:i w:val="false"/>
                <w:color w:val="000000"/>
                <w:sz w:val="20"/>
              </w:rPr>
              <w:t>
</w:t>
            </w:r>
            <w:r>
              <w:rPr>
                <w:rFonts w:ascii="Times New Roman"/>
                <w:b w:val="false"/>
                <w:i/>
                <w:color w:val="000000"/>
                <w:sz w:val="20"/>
              </w:rPr>
              <w:t xml:space="preserve">росы сегодня </w:t>
            </w:r>
            <w:r>
              <w:br/>
            </w:r>
            <w:r>
              <w:rPr>
                <w:rFonts w:ascii="Times New Roman"/>
                <w:b w:val="false"/>
                <w:i w:val="false"/>
                <w:color w:val="000000"/>
                <w:sz w:val="20"/>
              </w:rPr>
              <w:t>
</w:t>
            </w:r>
            <w:r>
              <w:rPr>
                <w:rFonts w:ascii="Times New Roman"/>
                <w:b w:val="false"/>
                <w:i/>
                <w:color w:val="000000"/>
                <w:sz w:val="20"/>
              </w:rPr>
              <w:t xml:space="preserve">лежат в плос- </w:t>
            </w:r>
            <w:r>
              <w:br/>
            </w:r>
            <w:r>
              <w:rPr>
                <w:rFonts w:ascii="Times New Roman"/>
                <w:b w:val="false"/>
                <w:i w:val="false"/>
                <w:color w:val="000000"/>
                <w:sz w:val="20"/>
              </w:rPr>
              <w:t>
</w:t>
            </w:r>
            <w:r>
              <w:rPr>
                <w:rFonts w:ascii="Times New Roman"/>
                <w:b w:val="false"/>
                <w:i/>
                <w:color w:val="000000"/>
                <w:sz w:val="20"/>
              </w:rPr>
              <w:t xml:space="preserve">кости расши- </w:t>
            </w:r>
            <w:r>
              <w:br/>
            </w:r>
            <w:r>
              <w:rPr>
                <w:rFonts w:ascii="Times New Roman"/>
                <w:b w:val="false"/>
                <w:i w:val="false"/>
                <w:color w:val="000000"/>
                <w:sz w:val="20"/>
              </w:rPr>
              <w:t>
</w:t>
            </w:r>
            <w:r>
              <w:rPr>
                <w:rFonts w:ascii="Times New Roman"/>
                <w:b w:val="false"/>
                <w:i/>
                <w:color w:val="000000"/>
                <w:sz w:val="20"/>
              </w:rPr>
              <w:t xml:space="preserve">рения торго- </w:t>
            </w:r>
            <w:r>
              <w:br/>
            </w:r>
            <w:r>
              <w:rPr>
                <w:rFonts w:ascii="Times New Roman"/>
                <w:b w:val="false"/>
                <w:i w:val="false"/>
                <w:color w:val="000000"/>
                <w:sz w:val="20"/>
              </w:rPr>
              <w:t>
</w:t>
            </w:r>
            <w:r>
              <w:rPr>
                <w:rFonts w:ascii="Times New Roman"/>
                <w:b w:val="false"/>
                <w:i/>
                <w:color w:val="000000"/>
                <w:sz w:val="20"/>
              </w:rPr>
              <w:t xml:space="preserve">во-экономи- </w:t>
            </w:r>
            <w:r>
              <w:br/>
            </w:r>
            <w:r>
              <w:rPr>
                <w:rFonts w:ascii="Times New Roman"/>
                <w:b w:val="false"/>
                <w:i w:val="false"/>
                <w:color w:val="000000"/>
                <w:sz w:val="20"/>
              </w:rPr>
              <w:t>
</w:t>
            </w:r>
            <w:r>
              <w:rPr>
                <w:rFonts w:ascii="Times New Roman"/>
                <w:b w:val="false"/>
                <w:i/>
                <w:color w:val="000000"/>
                <w:sz w:val="20"/>
              </w:rPr>
              <w:t xml:space="preserve">ческого сот- </w:t>
            </w:r>
            <w:r>
              <w:br/>
            </w:r>
            <w:r>
              <w:rPr>
                <w:rFonts w:ascii="Times New Roman"/>
                <w:b w:val="false"/>
                <w:i w:val="false"/>
                <w:color w:val="000000"/>
                <w:sz w:val="20"/>
              </w:rPr>
              <w:t>
</w:t>
            </w:r>
            <w:r>
              <w:rPr>
                <w:rFonts w:ascii="Times New Roman"/>
                <w:b w:val="false"/>
                <w:i/>
                <w:color w:val="000000"/>
                <w:sz w:val="20"/>
              </w:rPr>
              <w:t xml:space="preserve">рудничества и </w:t>
            </w:r>
            <w:r>
              <w:br/>
            </w:r>
            <w:r>
              <w:rPr>
                <w:rFonts w:ascii="Times New Roman"/>
                <w:b w:val="false"/>
                <w:i w:val="false"/>
                <w:color w:val="000000"/>
                <w:sz w:val="20"/>
              </w:rPr>
              <w:t>
</w:t>
            </w:r>
            <w:r>
              <w:rPr>
                <w:rFonts w:ascii="Times New Roman"/>
                <w:b w:val="false"/>
                <w:i/>
                <w:color w:val="000000"/>
                <w:sz w:val="20"/>
              </w:rPr>
              <w:t xml:space="preserve">развития </w:t>
            </w:r>
            <w:r>
              <w:br/>
            </w:r>
            <w:r>
              <w:rPr>
                <w:rFonts w:ascii="Times New Roman"/>
                <w:b w:val="false"/>
                <w:i w:val="false"/>
                <w:color w:val="000000"/>
                <w:sz w:val="20"/>
              </w:rPr>
              <w:t>
</w:t>
            </w:r>
            <w:r>
              <w:rPr>
                <w:rFonts w:ascii="Times New Roman"/>
                <w:b w:val="false"/>
                <w:i/>
                <w:color w:val="000000"/>
                <w:sz w:val="20"/>
              </w:rPr>
              <w:t xml:space="preserve">региональной </w:t>
            </w:r>
            <w:r>
              <w:br/>
            </w:r>
            <w:r>
              <w:rPr>
                <w:rFonts w:ascii="Times New Roman"/>
                <w:b w:val="false"/>
                <w:i w:val="false"/>
                <w:color w:val="000000"/>
                <w:sz w:val="20"/>
              </w:rPr>
              <w:t>
</w:t>
            </w:r>
            <w:r>
              <w:rPr>
                <w:rFonts w:ascii="Times New Roman"/>
                <w:b w:val="false"/>
                <w:i/>
                <w:color w:val="000000"/>
                <w:sz w:val="20"/>
              </w:rPr>
              <w:t xml:space="preserve">интеграции в </w:t>
            </w:r>
            <w:r>
              <w:br/>
            </w:r>
            <w:r>
              <w:rPr>
                <w:rFonts w:ascii="Times New Roman"/>
                <w:b w:val="false"/>
                <w:i w:val="false"/>
                <w:color w:val="000000"/>
                <w:sz w:val="20"/>
              </w:rPr>
              <w:t>
</w:t>
            </w:r>
            <w:r>
              <w:rPr>
                <w:rFonts w:ascii="Times New Roman"/>
                <w:b w:val="false"/>
                <w:i/>
                <w:color w:val="000000"/>
                <w:sz w:val="20"/>
              </w:rPr>
              <w:t xml:space="preserve">рамках </w:t>
            </w:r>
            <w:r>
              <w:br/>
            </w:r>
            <w:r>
              <w:rPr>
                <w:rFonts w:ascii="Times New Roman"/>
                <w:b w:val="false"/>
                <w:i w:val="false"/>
                <w:color w:val="000000"/>
                <w:sz w:val="20"/>
              </w:rPr>
              <w:t>
</w:t>
            </w:r>
            <w:r>
              <w:rPr>
                <w:rFonts w:ascii="Times New Roman"/>
                <w:b w:val="false"/>
                <w:i/>
                <w:color w:val="000000"/>
                <w:sz w:val="20"/>
              </w:rPr>
              <w:t xml:space="preserve">ЕврАзЭС, ЕЭП, </w:t>
            </w:r>
            <w:r>
              <w:br/>
            </w:r>
            <w:r>
              <w:rPr>
                <w:rFonts w:ascii="Times New Roman"/>
                <w:b w:val="false"/>
                <w:i w:val="false"/>
                <w:color w:val="000000"/>
                <w:sz w:val="20"/>
              </w:rPr>
              <w:t>
</w:t>
            </w:r>
            <w:r>
              <w:rPr>
                <w:rFonts w:ascii="Times New Roman"/>
                <w:b w:val="false"/>
                <w:i/>
                <w:color w:val="000000"/>
                <w:sz w:val="20"/>
              </w:rPr>
              <w:t xml:space="preserve">ШОС. Важное </w:t>
            </w:r>
            <w:r>
              <w:br/>
            </w:r>
            <w:r>
              <w:rPr>
                <w:rFonts w:ascii="Times New Roman"/>
                <w:b w:val="false"/>
                <w:i w:val="false"/>
                <w:color w:val="000000"/>
                <w:sz w:val="20"/>
              </w:rPr>
              <w:t>
</w:t>
            </w:r>
            <w:r>
              <w:rPr>
                <w:rFonts w:ascii="Times New Roman"/>
                <w:b w:val="false"/>
                <w:i/>
                <w:color w:val="000000"/>
                <w:sz w:val="20"/>
              </w:rPr>
              <w:t xml:space="preserve">место </w:t>
            </w:r>
            <w:r>
              <w:br/>
            </w:r>
            <w:r>
              <w:rPr>
                <w:rFonts w:ascii="Times New Roman"/>
                <w:b w:val="false"/>
                <w:i w:val="false"/>
                <w:color w:val="000000"/>
                <w:sz w:val="20"/>
              </w:rPr>
              <w:t>
</w:t>
            </w:r>
            <w:r>
              <w:rPr>
                <w:rFonts w:ascii="Times New Roman"/>
                <w:b w:val="false"/>
                <w:i/>
                <w:color w:val="000000"/>
                <w:sz w:val="20"/>
              </w:rPr>
              <w:t xml:space="preserve">занимают воп- </w:t>
            </w:r>
            <w:r>
              <w:br/>
            </w:r>
            <w:r>
              <w:rPr>
                <w:rFonts w:ascii="Times New Roman"/>
                <w:b w:val="false"/>
                <w:i w:val="false"/>
                <w:color w:val="000000"/>
                <w:sz w:val="20"/>
              </w:rPr>
              <w:t>
</w:t>
            </w:r>
            <w:r>
              <w:rPr>
                <w:rFonts w:ascii="Times New Roman"/>
                <w:b w:val="false"/>
                <w:i/>
                <w:color w:val="000000"/>
                <w:sz w:val="20"/>
              </w:rPr>
              <w:t xml:space="preserve">росы укреп- </w:t>
            </w:r>
            <w:r>
              <w:br/>
            </w:r>
            <w:r>
              <w:rPr>
                <w:rFonts w:ascii="Times New Roman"/>
                <w:b w:val="false"/>
                <w:i w:val="false"/>
                <w:color w:val="000000"/>
                <w:sz w:val="20"/>
              </w:rPr>
              <w:t>
</w:t>
            </w:r>
            <w:r>
              <w:rPr>
                <w:rFonts w:ascii="Times New Roman"/>
                <w:b w:val="false"/>
                <w:i/>
                <w:color w:val="000000"/>
                <w:sz w:val="20"/>
              </w:rPr>
              <w:t xml:space="preserve">ления безо- </w:t>
            </w:r>
            <w:r>
              <w:br/>
            </w:r>
            <w:r>
              <w:rPr>
                <w:rFonts w:ascii="Times New Roman"/>
                <w:b w:val="false"/>
                <w:i w:val="false"/>
                <w:color w:val="000000"/>
                <w:sz w:val="20"/>
              </w:rPr>
              <w:t>
</w:t>
            </w:r>
            <w:r>
              <w:rPr>
                <w:rFonts w:ascii="Times New Roman"/>
                <w:b w:val="false"/>
                <w:i/>
                <w:color w:val="000000"/>
                <w:sz w:val="20"/>
              </w:rPr>
              <w:t xml:space="preserve">пасности.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Расширение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вия с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Федерацией в </w:t>
            </w:r>
            <w:r>
              <w:br/>
            </w:r>
            <w:r>
              <w:rPr>
                <w:rFonts w:ascii="Times New Roman"/>
                <w:b w:val="false"/>
                <w:i w:val="false"/>
                <w:color w:val="000000"/>
                <w:sz w:val="20"/>
              </w:rPr>
              <w:t xml:space="preserve">
совместном </w:t>
            </w:r>
            <w:r>
              <w:br/>
            </w:r>
            <w:r>
              <w:rPr>
                <w:rFonts w:ascii="Times New Roman"/>
                <w:b w:val="false"/>
                <w:i w:val="false"/>
                <w:color w:val="000000"/>
                <w:sz w:val="20"/>
              </w:rPr>
              <w:t xml:space="preserve">
освоении </w:t>
            </w:r>
            <w:r>
              <w:br/>
            </w:r>
            <w:r>
              <w:rPr>
                <w:rFonts w:ascii="Times New Roman"/>
                <w:b w:val="false"/>
                <w:i w:val="false"/>
                <w:color w:val="000000"/>
                <w:sz w:val="20"/>
              </w:rPr>
              <w:t xml:space="preserve">
космического </w:t>
            </w:r>
            <w:r>
              <w:br/>
            </w:r>
            <w:r>
              <w:rPr>
                <w:rFonts w:ascii="Times New Roman"/>
                <w:b w:val="false"/>
                <w:i w:val="false"/>
                <w:color w:val="000000"/>
                <w:sz w:val="20"/>
              </w:rPr>
              <w:t xml:space="preserve">
пространства, </w:t>
            </w:r>
            <w:r>
              <w:br/>
            </w:r>
            <w:r>
              <w:rPr>
                <w:rFonts w:ascii="Times New Roman"/>
                <w:b w:val="false"/>
                <w:i w:val="false"/>
                <w:color w:val="000000"/>
                <w:sz w:val="20"/>
              </w:rPr>
              <w:t xml:space="preserve">
вопросах </w:t>
            </w:r>
            <w:r>
              <w:br/>
            </w:r>
            <w:r>
              <w:rPr>
                <w:rFonts w:ascii="Times New Roman"/>
                <w:b w:val="false"/>
                <w:i w:val="false"/>
                <w:color w:val="000000"/>
                <w:sz w:val="20"/>
              </w:rPr>
              <w:t xml:space="preserve">
топливно- </w:t>
            </w:r>
            <w:r>
              <w:br/>
            </w:r>
            <w:r>
              <w:rPr>
                <w:rFonts w:ascii="Times New Roman"/>
                <w:b w:val="false"/>
                <w:i w:val="false"/>
                <w:color w:val="000000"/>
                <w:sz w:val="20"/>
              </w:rPr>
              <w:t xml:space="preserve">
энергетичес- </w:t>
            </w:r>
            <w:r>
              <w:br/>
            </w:r>
            <w:r>
              <w:rPr>
                <w:rFonts w:ascii="Times New Roman"/>
                <w:b w:val="false"/>
                <w:i w:val="false"/>
                <w:color w:val="000000"/>
                <w:sz w:val="20"/>
              </w:rPr>
              <w:t xml:space="preserve">
кого комплек- </w:t>
            </w:r>
            <w:r>
              <w:br/>
            </w:r>
            <w:r>
              <w:rPr>
                <w:rFonts w:ascii="Times New Roman"/>
                <w:b w:val="false"/>
                <w:i w:val="false"/>
                <w:color w:val="000000"/>
                <w:sz w:val="20"/>
              </w:rPr>
              <w:t xml:space="preserve">
са, пригра- </w:t>
            </w:r>
            <w:r>
              <w:br/>
            </w:r>
            <w:r>
              <w:rPr>
                <w:rFonts w:ascii="Times New Roman"/>
                <w:b w:val="false"/>
                <w:i w:val="false"/>
                <w:color w:val="000000"/>
                <w:sz w:val="20"/>
              </w:rPr>
              <w:t xml:space="preserve">
ничного сот- </w:t>
            </w:r>
            <w:r>
              <w:br/>
            </w:r>
            <w:r>
              <w:rPr>
                <w:rFonts w:ascii="Times New Roman"/>
                <w:b w:val="false"/>
                <w:i w:val="false"/>
                <w:color w:val="000000"/>
                <w:sz w:val="20"/>
              </w:rPr>
              <w:t xml:space="preserve">
рудничества,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совместных </w:t>
            </w:r>
            <w:r>
              <w:br/>
            </w:r>
            <w:r>
              <w:rPr>
                <w:rFonts w:ascii="Times New Roman"/>
                <w:b w:val="false"/>
                <w:i w:val="false"/>
                <w:color w:val="000000"/>
                <w:sz w:val="20"/>
              </w:rPr>
              <w:t xml:space="preserve">
проектов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транспорта и </w:t>
            </w:r>
            <w:r>
              <w:br/>
            </w:r>
            <w:r>
              <w:rPr>
                <w:rFonts w:ascii="Times New Roman"/>
                <w:b w:val="false"/>
                <w:i w:val="false"/>
                <w:color w:val="000000"/>
                <w:sz w:val="20"/>
              </w:rPr>
              <w:t xml:space="preserve">
инвестиций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Токаев К.К.,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Школьник B.C., </w:t>
            </w:r>
            <w:r>
              <w:br/>
            </w:r>
            <w:r>
              <w:rPr>
                <w:rFonts w:ascii="Times New Roman"/>
                <w:b w:val="false"/>
                <w:i w:val="false"/>
                <w:color w:val="000000"/>
                <w:sz w:val="20"/>
              </w:rPr>
              <w:t xml:space="preserve">
Жумагалиев </w:t>
            </w:r>
            <w:r>
              <w:br/>
            </w:r>
            <w:r>
              <w:rPr>
                <w:rFonts w:ascii="Times New Roman"/>
                <w:b w:val="false"/>
                <w:i w:val="false"/>
                <w:color w:val="000000"/>
                <w:sz w:val="20"/>
              </w:rPr>
              <w:t xml:space="preserve">
А.К.,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Коржова 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Углубление </w:t>
            </w:r>
            <w:r>
              <w:br/>
            </w:r>
            <w:r>
              <w:rPr>
                <w:rFonts w:ascii="Times New Roman"/>
                <w:b w:val="false"/>
                <w:i w:val="false"/>
                <w:color w:val="000000"/>
                <w:sz w:val="20"/>
              </w:rPr>
              <w:t xml:space="preserve">
торгово-эко- </w:t>
            </w:r>
            <w:r>
              <w:br/>
            </w:r>
            <w:r>
              <w:rPr>
                <w:rFonts w:ascii="Times New Roman"/>
                <w:b w:val="false"/>
                <w:i w:val="false"/>
                <w:color w:val="000000"/>
                <w:sz w:val="20"/>
              </w:rPr>
              <w:t xml:space="preserve">
номического </w:t>
            </w:r>
            <w:r>
              <w:br/>
            </w:r>
            <w:r>
              <w:rPr>
                <w:rFonts w:ascii="Times New Roman"/>
                <w:b w:val="false"/>
                <w:i w:val="false"/>
                <w:color w:val="000000"/>
                <w:sz w:val="20"/>
              </w:rPr>
              <w:t xml:space="preserve">
сотрудничест- </w:t>
            </w:r>
            <w:r>
              <w:br/>
            </w:r>
            <w:r>
              <w:rPr>
                <w:rFonts w:ascii="Times New Roman"/>
                <w:b w:val="false"/>
                <w:i w:val="false"/>
                <w:color w:val="000000"/>
                <w:sz w:val="20"/>
              </w:rPr>
              <w:t xml:space="preserve">
ва и расши- </w:t>
            </w:r>
            <w:r>
              <w:br/>
            </w:r>
            <w:r>
              <w:rPr>
                <w:rFonts w:ascii="Times New Roman"/>
                <w:b w:val="false"/>
                <w:i w:val="false"/>
                <w:color w:val="000000"/>
                <w:sz w:val="20"/>
              </w:rPr>
              <w:t xml:space="preserve">
рение регио-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интеграции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ЕврАзЭС, ЕЭП, </w:t>
            </w:r>
            <w:r>
              <w:br/>
            </w:r>
            <w:r>
              <w:rPr>
                <w:rFonts w:ascii="Times New Roman"/>
                <w:b w:val="false"/>
                <w:i w:val="false"/>
                <w:color w:val="000000"/>
                <w:sz w:val="20"/>
              </w:rPr>
              <w:t xml:space="preserve">
ШОС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Расширение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вия правоох- </w:t>
            </w:r>
            <w:r>
              <w:br/>
            </w:r>
            <w:r>
              <w:rPr>
                <w:rFonts w:ascii="Times New Roman"/>
                <w:b w:val="false"/>
                <w:i w:val="false"/>
                <w:color w:val="000000"/>
                <w:sz w:val="20"/>
              </w:rPr>
              <w:t xml:space="preserve">
ранительных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Российской </w:t>
            </w:r>
            <w:r>
              <w:br/>
            </w:r>
            <w:r>
              <w:rPr>
                <w:rFonts w:ascii="Times New Roman"/>
                <w:b w:val="false"/>
                <w:i w:val="false"/>
                <w:color w:val="000000"/>
                <w:sz w:val="20"/>
              </w:rPr>
              <w:t xml:space="preserve">
Федерации в </w:t>
            </w:r>
            <w:r>
              <w:br/>
            </w:r>
            <w:r>
              <w:rPr>
                <w:rFonts w:ascii="Times New Roman"/>
                <w:b w:val="false"/>
                <w:i w:val="false"/>
                <w:color w:val="000000"/>
                <w:sz w:val="20"/>
              </w:rPr>
              <w:t xml:space="preserve">
вопросах про- </w:t>
            </w:r>
            <w:r>
              <w:br/>
            </w:r>
            <w:r>
              <w:rPr>
                <w:rFonts w:ascii="Times New Roman"/>
                <w:b w:val="false"/>
                <w:i w:val="false"/>
                <w:color w:val="000000"/>
                <w:sz w:val="20"/>
              </w:rPr>
              <w:t xml:space="preserve">
тиводействия </w:t>
            </w:r>
            <w:r>
              <w:br/>
            </w:r>
            <w:r>
              <w:rPr>
                <w:rFonts w:ascii="Times New Roman"/>
                <w:b w:val="false"/>
                <w:i w:val="false"/>
                <w:color w:val="000000"/>
                <w:sz w:val="20"/>
              </w:rPr>
              <w:t xml:space="preserve">
организован- </w:t>
            </w:r>
            <w:r>
              <w:br/>
            </w:r>
            <w:r>
              <w:rPr>
                <w:rFonts w:ascii="Times New Roman"/>
                <w:b w:val="false"/>
                <w:i w:val="false"/>
                <w:color w:val="000000"/>
                <w:sz w:val="20"/>
              </w:rPr>
              <w:t xml:space="preserve">
ной преступ- </w:t>
            </w:r>
            <w:r>
              <w:br/>
            </w:r>
            <w:r>
              <w:rPr>
                <w:rFonts w:ascii="Times New Roman"/>
                <w:b w:val="false"/>
                <w:i w:val="false"/>
                <w:color w:val="000000"/>
                <w:sz w:val="20"/>
              </w:rPr>
              <w:t xml:space="preserve">
ности, терро- </w:t>
            </w:r>
            <w:r>
              <w:br/>
            </w:r>
            <w:r>
              <w:rPr>
                <w:rFonts w:ascii="Times New Roman"/>
                <w:b w:val="false"/>
                <w:i w:val="false"/>
                <w:color w:val="000000"/>
                <w:sz w:val="20"/>
              </w:rPr>
              <w:t xml:space="preserve">
ризму, неле- </w:t>
            </w:r>
            <w:r>
              <w:br/>
            </w:r>
            <w:r>
              <w:rPr>
                <w:rFonts w:ascii="Times New Roman"/>
                <w:b w:val="false"/>
                <w:i w:val="false"/>
                <w:color w:val="000000"/>
                <w:sz w:val="20"/>
              </w:rPr>
              <w:t xml:space="preserve">
гальной миг- </w:t>
            </w:r>
            <w:r>
              <w:br/>
            </w:r>
            <w:r>
              <w:rPr>
                <w:rFonts w:ascii="Times New Roman"/>
                <w:b w:val="false"/>
                <w:i w:val="false"/>
                <w:color w:val="000000"/>
                <w:sz w:val="20"/>
              </w:rPr>
              <w:t xml:space="preserve">
рации и </w:t>
            </w:r>
            <w:r>
              <w:br/>
            </w:r>
            <w:r>
              <w:rPr>
                <w:rFonts w:ascii="Times New Roman"/>
                <w:b w:val="false"/>
                <w:i w:val="false"/>
                <w:color w:val="000000"/>
                <w:sz w:val="20"/>
              </w:rPr>
              <w:t xml:space="preserve">
незаконному </w:t>
            </w:r>
            <w:r>
              <w:br/>
            </w:r>
            <w:r>
              <w:rPr>
                <w:rFonts w:ascii="Times New Roman"/>
                <w:b w:val="false"/>
                <w:i w:val="false"/>
                <w:color w:val="000000"/>
                <w:sz w:val="20"/>
              </w:rPr>
              <w:t xml:space="preserve">
обороту нар- </w:t>
            </w:r>
            <w:r>
              <w:br/>
            </w:r>
            <w:r>
              <w:rPr>
                <w:rFonts w:ascii="Times New Roman"/>
                <w:b w:val="false"/>
                <w:i w:val="false"/>
                <w:color w:val="000000"/>
                <w:sz w:val="20"/>
              </w:rPr>
              <w:t xml:space="preserve">
котиков в </w:t>
            </w:r>
            <w:r>
              <w:br/>
            </w:r>
            <w:r>
              <w:rPr>
                <w:rFonts w:ascii="Times New Roman"/>
                <w:b w:val="false"/>
                <w:i w:val="false"/>
                <w:color w:val="000000"/>
                <w:sz w:val="20"/>
              </w:rPr>
              <w:t xml:space="preserve">
приграничных </w:t>
            </w:r>
            <w:r>
              <w:br/>
            </w:r>
            <w:r>
              <w:rPr>
                <w:rFonts w:ascii="Times New Roman"/>
                <w:b w:val="false"/>
                <w:i w:val="false"/>
                <w:color w:val="000000"/>
                <w:sz w:val="20"/>
              </w:rPr>
              <w:t xml:space="preserve">
регионах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Мухамеджанов </w:t>
            </w:r>
            <w:r>
              <w:br/>
            </w:r>
            <w:r>
              <w:rPr>
                <w:rFonts w:ascii="Times New Roman"/>
                <w:b w:val="false"/>
                <w:i w:val="false"/>
                <w:color w:val="000000"/>
                <w:sz w:val="20"/>
              </w:rPr>
              <w:t xml:space="preserve">
Б.А.,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r>
              <w:br/>
            </w:r>
            <w:r>
              <w:rPr>
                <w:rFonts w:ascii="Times New Roman"/>
                <w:b w:val="false"/>
                <w:i w:val="false"/>
                <w:color w:val="000000"/>
                <w:sz w:val="20"/>
              </w:rPr>
              <w:t xml:space="preserve">
Коржова Н.А., </w:t>
            </w:r>
            <w:r>
              <w:br/>
            </w:r>
            <w:r>
              <w:rPr>
                <w:rFonts w:ascii="Times New Roman"/>
                <w:b w:val="false"/>
                <w:i w:val="false"/>
                <w:color w:val="000000"/>
                <w:sz w:val="20"/>
              </w:rPr>
              <w:t xml:space="preserve">
Kapaгусова </w:t>
            </w:r>
            <w:r>
              <w:br/>
            </w:r>
            <w:r>
              <w:rPr>
                <w:rFonts w:ascii="Times New Roman"/>
                <w:b w:val="false"/>
                <w:i w:val="false"/>
                <w:color w:val="000000"/>
                <w:sz w:val="20"/>
              </w:rPr>
              <w:t xml:space="preserve">
Г.Д.,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7.2. Укрепление взаимовыгодного сотрудничества с КНР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Мы продолжим </w:t>
            </w:r>
            <w:r>
              <w:br/>
            </w:r>
            <w:r>
              <w:rPr>
                <w:rFonts w:ascii="Times New Roman"/>
                <w:b w:val="false"/>
                <w:i w:val="false"/>
                <w:color w:val="000000"/>
                <w:sz w:val="20"/>
              </w:rPr>
              <w:t>
</w:t>
            </w:r>
            <w:r>
              <w:rPr>
                <w:rFonts w:ascii="Times New Roman"/>
                <w:b w:val="false"/>
                <w:i/>
                <w:color w:val="000000"/>
                <w:sz w:val="20"/>
              </w:rPr>
              <w:t xml:space="preserve">реализацию </w:t>
            </w:r>
            <w:r>
              <w:br/>
            </w:r>
            <w:r>
              <w:rPr>
                <w:rFonts w:ascii="Times New Roman"/>
                <w:b w:val="false"/>
                <w:i w:val="false"/>
                <w:color w:val="000000"/>
                <w:sz w:val="20"/>
              </w:rPr>
              <w:t>
</w:t>
            </w:r>
            <w:r>
              <w:rPr>
                <w:rFonts w:ascii="Times New Roman"/>
                <w:b w:val="false"/>
                <w:i/>
                <w:color w:val="000000"/>
                <w:sz w:val="20"/>
              </w:rPr>
              <w:t xml:space="preserve">двусторонних  </w:t>
            </w:r>
            <w:r>
              <w:br/>
            </w:r>
            <w:r>
              <w:rPr>
                <w:rFonts w:ascii="Times New Roman"/>
                <w:b w:val="false"/>
                <w:i w:val="false"/>
                <w:color w:val="000000"/>
                <w:sz w:val="20"/>
              </w:rPr>
              <w:t>
</w:t>
            </w:r>
            <w:r>
              <w:rPr>
                <w:rFonts w:ascii="Times New Roman"/>
                <w:b w:val="false"/>
                <w:i/>
                <w:color w:val="000000"/>
                <w:sz w:val="20"/>
              </w:rPr>
              <w:t xml:space="preserve">договоров с </w:t>
            </w:r>
            <w:r>
              <w:br/>
            </w:r>
            <w:r>
              <w:rPr>
                <w:rFonts w:ascii="Times New Roman"/>
                <w:b w:val="false"/>
                <w:i w:val="false"/>
                <w:color w:val="000000"/>
                <w:sz w:val="20"/>
              </w:rPr>
              <w:t>
</w:t>
            </w:r>
            <w:r>
              <w:rPr>
                <w:rFonts w:ascii="Times New Roman"/>
                <w:b w:val="false"/>
                <w:i/>
                <w:color w:val="000000"/>
                <w:sz w:val="20"/>
              </w:rPr>
              <w:t xml:space="preserve">Китайской </w:t>
            </w:r>
            <w:r>
              <w:br/>
            </w:r>
            <w:r>
              <w:rPr>
                <w:rFonts w:ascii="Times New Roman"/>
                <w:b w:val="false"/>
                <w:i w:val="false"/>
                <w:color w:val="000000"/>
                <w:sz w:val="20"/>
              </w:rPr>
              <w:t>
</w:t>
            </w:r>
            <w:r>
              <w:rPr>
                <w:rFonts w:ascii="Times New Roman"/>
                <w:b w:val="false"/>
                <w:i/>
                <w:color w:val="000000"/>
                <w:sz w:val="20"/>
              </w:rPr>
              <w:t xml:space="preserve">Народной </w:t>
            </w:r>
            <w:r>
              <w:br/>
            </w:r>
            <w:r>
              <w:rPr>
                <w:rFonts w:ascii="Times New Roman"/>
                <w:b w:val="false"/>
                <w:i w:val="false"/>
                <w:color w:val="000000"/>
                <w:sz w:val="20"/>
              </w:rPr>
              <w:t>
</w:t>
            </w:r>
            <w:r>
              <w:rPr>
                <w:rFonts w:ascii="Times New Roman"/>
                <w:b w:val="false"/>
                <w:i/>
                <w:color w:val="000000"/>
                <w:sz w:val="20"/>
              </w:rPr>
              <w:t xml:space="preserve">Республикой </w:t>
            </w:r>
            <w:r>
              <w:br/>
            </w:r>
            <w:r>
              <w:rPr>
                <w:rFonts w:ascii="Times New Roman"/>
                <w:b w:val="false"/>
                <w:i w:val="false"/>
                <w:color w:val="000000"/>
                <w:sz w:val="20"/>
              </w:rPr>
              <w:t>
</w:t>
            </w:r>
            <w:r>
              <w:rPr>
                <w:rFonts w:ascii="Times New Roman"/>
                <w:b w:val="false"/>
                <w:i/>
                <w:color w:val="000000"/>
                <w:sz w:val="20"/>
              </w:rPr>
              <w:t xml:space="preserve">по вопросам </w:t>
            </w:r>
            <w:r>
              <w:br/>
            </w:r>
            <w:r>
              <w:rPr>
                <w:rFonts w:ascii="Times New Roman"/>
                <w:b w:val="false"/>
                <w:i w:val="false"/>
                <w:color w:val="000000"/>
                <w:sz w:val="20"/>
              </w:rPr>
              <w:t>
</w:t>
            </w:r>
            <w:r>
              <w:rPr>
                <w:rFonts w:ascii="Times New Roman"/>
                <w:b w:val="false"/>
                <w:i/>
                <w:color w:val="000000"/>
                <w:sz w:val="20"/>
              </w:rPr>
              <w:t xml:space="preserve">экономическо- </w:t>
            </w:r>
            <w:r>
              <w:br/>
            </w:r>
            <w:r>
              <w:rPr>
                <w:rFonts w:ascii="Times New Roman"/>
                <w:b w:val="false"/>
                <w:i w:val="false"/>
                <w:color w:val="000000"/>
                <w:sz w:val="20"/>
              </w:rPr>
              <w:t>
</w:t>
            </w:r>
            <w:r>
              <w:rPr>
                <w:rFonts w:ascii="Times New Roman"/>
                <w:b w:val="false"/>
                <w:i/>
                <w:color w:val="000000"/>
                <w:sz w:val="20"/>
              </w:rPr>
              <w:t xml:space="preserve">го и поли- </w:t>
            </w:r>
            <w:r>
              <w:br/>
            </w:r>
            <w:r>
              <w:rPr>
                <w:rFonts w:ascii="Times New Roman"/>
                <w:b w:val="false"/>
                <w:i w:val="false"/>
                <w:color w:val="000000"/>
                <w:sz w:val="20"/>
              </w:rPr>
              <w:t>
</w:t>
            </w:r>
            <w:r>
              <w:rPr>
                <w:rFonts w:ascii="Times New Roman"/>
                <w:b w:val="false"/>
                <w:i/>
                <w:color w:val="000000"/>
                <w:sz w:val="20"/>
              </w:rPr>
              <w:t xml:space="preserve">тического </w:t>
            </w:r>
            <w:r>
              <w:br/>
            </w:r>
            <w:r>
              <w:rPr>
                <w:rFonts w:ascii="Times New Roman"/>
                <w:b w:val="false"/>
                <w:i w:val="false"/>
                <w:color w:val="000000"/>
                <w:sz w:val="20"/>
              </w:rPr>
              <w:t>
</w:t>
            </w:r>
            <w:r>
              <w:rPr>
                <w:rFonts w:ascii="Times New Roman"/>
                <w:b w:val="false"/>
                <w:i/>
                <w:color w:val="000000"/>
                <w:sz w:val="20"/>
              </w:rPr>
              <w:t xml:space="preserve">сотрудничест- </w:t>
            </w:r>
            <w:r>
              <w:br/>
            </w:r>
            <w:r>
              <w:rPr>
                <w:rFonts w:ascii="Times New Roman"/>
                <w:b w:val="false"/>
                <w:i w:val="false"/>
                <w:color w:val="000000"/>
                <w:sz w:val="20"/>
              </w:rPr>
              <w:t>
</w:t>
            </w:r>
            <w:r>
              <w:rPr>
                <w:rFonts w:ascii="Times New Roman"/>
                <w:b w:val="false"/>
                <w:i/>
                <w:color w:val="000000"/>
                <w:sz w:val="20"/>
              </w:rPr>
              <w:t xml:space="preserve">ва... </w:t>
            </w:r>
            <w:r>
              <w:br/>
            </w:r>
            <w:r>
              <w:rPr>
                <w:rFonts w:ascii="Times New Roman"/>
                <w:b w:val="false"/>
                <w:i w:val="false"/>
                <w:color w:val="000000"/>
                <w:sz w:val="20"/>
              </w:rPr>
              <w:t>
</w:t>
            </w:r>
            <w:r>
              <w:rPr>
                <w:rFonts w:ascii="Times New Roman"/>
                <w:b w:val="false"/>
                <w:i/>
                <w:color w:val="000000"/>
                <w:sz w:val="20"/>
              </w:rPr>
              <w:t xml:space="preserve">Экономическое </w:t>
            </w:r>
            <w:r>
              <w:br/>
            </w:r>
            <w:r>
              <w:rPr>
                <w:rFonts w:ascii="Times New Roman"/>
                <w:b w:val="false"/>
                <w:i w:val="false"/>
                <w:color w:val="000000"/>
                <w:sz w:val="20"/>
              </w:rPr>
              <w:t>
</w:t>
            </w:r>
            <w:r>
              <w:rPr>
                <w:rFonts w:ascii="Times New Roman"/>
                <w:b w:val="false"/>
                <w:i/>
                <w:color w:val="000000"/>
                <w:sz w:val="20"/>
              </w:rPr>
              <w:t xml:space="preserve">сотрудничест- </w:t>
            </w:r>
            <w:r>
              <w:br/>
            </w:r>
            <w:r>
              <w:rPr>
                <w:rFonts w:ascii="Times New Roman"/>
                <w:b w:val="false"/>
                <w:i w:val="false"/>
                <w:color w:val="000000"/>
                <w:sz w:val="20"/>
              </w:rPr>
              <w:t>
</w:t>
            </w:r>
            <w:r>
              <w:rPr>
                <w:rFonts w:ascii="Times New Roman"/>
                <w:b w:val="false"/>
                <w:i/>
                <w:color w:val="000000"/>
                <w:sz w:val="20"/>
              </w:rPr>
              <w:t xml:space="preserve">во должно </w:t>
            </w:r>
            <w:r>
              <w:br/>
            </w:r>
            <w:r>
              <w:rPr>
                <w:rFonts w:ascii="Times New Roman"/>
                <w:b w:val="false"/>
                <w:i w:val="false"/>
                <w:color w:val="000000"/>
                <w:sz w:val="20"/>
              </w:rPr>
              <w:t>
</w:t>
            </w:r>
            <w:r>
              <w:rPr>
                <w:rFonts w:ascii="Times New Roman"/>
                <w:b w:val="false"/>
                <w:i/>
                <w:color w:val="000000"/>
                <w:sz w:val="20"/>
              </w:rPr>
              <w:t xml:space="preserve">подкрепляться </w:t>
            </w:r>
            <w:r>
              <w:br/>
            </w:r>
            <w:r>
              <w:rPr>
                <w:rFonts w:ascii="Times New Roman"/>
                <w:b w:val="false"/>
                <w:i w:val="false"/>
                <w:color w:val="000000"/>
                <w:sz w:val="20"/>
              </w:rPr>
              <w:t>
</w:t>
            </w:r>
            <w:r>
              <w:rPr>
                <w:rFonts w:ascii="Times New Roman"/>
                <w:b w:val="false"/>
                <w:i/>
                <w:color w:val="000000"/>
                <w:sz w:val="20"/>
              </w:rPr>
              <w:t xml:space="preserve">активным </w:t>
            </w:r>
            <w:r>
              <w:br/>
            </w:r>
            <w:r>
              <w:rPr>
                <w:rFonts w:ascii="Times New Roman"/>
                <w:b w:val="false"/>
                <w:i w:val="false"/>
                <w:color w:val="000000"/>
                <w:sz w:val="20"/>
              </w:rPr>
              <w:t>
</w:t>
            </w:r>
            <w:r>
              <w:rPr>
                <w:rFonts w:ascii="Times New Roman"/>
                <w:b w:val="false"/>
                <w:i/>
                <w:color w:val="000000"/>
                <w:sz w:val="20"/>
              </w:rPr>
              <w:t xml:space="preserve">политическим </w:t>
            </w:r>
            <w:r>
              <w:br/>
            </w:r>
            <w:r>
              <w:rPr>
                <w:rFonts w:ascii="Times New Roman"/>
                <w:b w:val="false"/>
                <w:i w:val="false"/>
                <w:color w:val="000000"/>
                <w:sz w:val="20"/>
              </w:rPr>
              <w:t>
</w:t>
            </w:r>
            <w:r>
              <w:rPr>
                <w:rFonts w:ascii="Times New Roman"/>
                <w:b w:val="false"/>
                <w:i/>
                <w:color w:val="000000"/>
                <w:sz w:val="20"/>
              </w:rPr>
              <w:t xml:space="preserve">диалогом по </w:t>
            </w:r>
            <w:r>
              <w:br/>
            </w:r>
            <w:r>
              <w:rPr>
                <w:rFonts w:ascii="Times New Roman"/>
                <w:b w:val="false"/>
                <w:i w:val="false"/>
                <w:color w:val="000000"/>
                <w:sz w:val="20"/>
              </w:rPr>
              <w:t>
</w:t>
            </w:r>
            <w:r>
              <w:rPr>
                <w:rFonts w:ascii="Times New Roman"/>
                <w:b w:val="false"/>
                <w:i/>
                <w:color w:val="000000"/>
                <w:sz w:val="20"/>
              </w:rPr>
              <w:t xml:space="preserve">проблемам </w:t>
            </w:r>
            <w:r>
              <w:br/>
            </w:r>
            <w:r>
              <w:rPr>
                <w:rFonts w:ascii="Times New Roman"/>
                <w:b w:val="false"/>
                <w:i w:val="false"/>
                <w:color w:val="000000"/>
                <w:sz w:val="20"/>
              </w:rPr>
              <w:t>
</w:t>
            </w:r>
            <w:r>
              <w:rPr>
                <w:rFonts w:ascii="Times New Roman"/>
                <w:b w:val="false"/>
                <w:i/>
                <w:color w:val="000000"/>
                <w:sz w:val="20"/>
              </w:rPr>
              <w:t xml:space="preserve">международной </w:t>
            </w:r>
            <w:r>
              <w:br/>
            </w:r>
            <w:r>
              <w:rPr>
                <w:rFonts w:ascii="Times New Roman"/>
                <w:b w:val="false"/>
                <w:i w:val="false"/>
                <w:color w:val="000000"/>
                <w:sz w:val="20"/>
              </w:rPr>
              <w:t>
</w:t>
            </w:r>
            <w:r>
              <w:rPr>
                <w:rFonts w:ascii="Times New Roman"/>
                <w:b w:val="false"/>
                <w:i/>
                <w:color w:val="000000"/>
                <w:sz w:val="20"/>
              </w:rPr>
              <w:t xml:space="preserve">безопасности. </w:t>
            </w:r>
            <w:r>
              <w:br/>
            </w:r>
            <w:r>
              <w:rPr>
                <w:rFonts w:ascii="Times New Roman"/>
                <w:b w:val="false"/>
                <w:i w:val="false"/>
                <w:color w:val="000000"/>
                <w:sz w:val="20"/>
              </w:rPr>
              <w:t>
</w:t>
            </w:r>
            <w:r>
              <w:rPr>
                <w:rFonts w:ascii="Times New Roman"/>
                <w:b w:val="false"/>
                <w:i/>
                <w:color w:val="000000"/>
                <w:sz w:val="20"/>
              </w:rPr>
              <w:t xml:space="preserve">Мы также на- </w:t>
            </w:r>
            <w:r>
              <w:br/>
            </w:r>
            <w:r>
              <w:rPr>
                <w:rFonts w:ascii="Times New Roman"/>
                <w:b w:val="false"/>
                <w:i w:val="false"/>
                <w:color w:val="000000"/>
                <w:sz w:val="20"/>
              </w:rPr>
              <w:t>
</w:t>
            </w:r>
            <w:r>
              <w:rPr>
                <w:rFonts w:ascii="Times New Roman"/>
                <w:b w:val="false"/>
                <w:i/>
                <w:color w:val="000000"/>
                <w:sz w:val="20"/>
              </w:rPr>
              <w:t xml:space="preserve">мерены коор- </w:t>
            </w:r>
            <w:r>
              <w:br/>
            </w:r>
            <w:r>
              <w:rPr>
                <w:rFonts w:ascii="Times New Roman"/>
                <w:b w:val="false"/>
                <w:i w:val="false"/>
                <w:color w:val="000000"/>
                <w:sz w:val="20"/>
              </w:rPr>
              <w:t>
</w:t>
            </w:r>
            <w:r>
              <w:rPr>
                <w:rFonts w:ascii="Times New Roman"/>
                <w:b w:val="false"/>
                <w:i/>
                <w:color w:val="000000"/>
                <w:sz w:val="20"/>
              </w:rPr>
              <w:t xml:space="preserve">динировать </w:t>
            </w:r>
            <w:r>
              <w:br/>
            </w:r>
            <w:r>
              <w:rPr>
                <w:rFonts w:ascii="Times New Roman"/>
                <w:b w:val="false"/>
                <w:i w:val="false"/>
                <w:color w:val="000000"/>
                <w:sz w:val="20"/>
              </w:rPr>
              <w:t>
</w:t>
            </w:r>
            <w:r>
              <w:rPr>
                <w:rFonts w:ascii="Times New Roman"/>
                <w:b w:val="false"/>
                <w:i/>
                <w:color w:val="000000"/>
                <w:sz w:val="20"/>
              </w:rPr>
              <w:t xml:space="preserve">политику по </w:t>
            </w:r>
            <w:r>
              <w:br/>
            </w:r>
            <w:r>
              <w:rPr>
                <w:rFonts w:ascii="Times New Roman"/>
                <w:b w:val="false"/>
                <w:i w:val="false"/>
                <w:color w:val="000000"/>
                <w:sz w:val="20"/>
              </w:rPr>
              <w:t>
</w:t>
            </w:r>
            <w:r>
              <w:rPr>
                <w:rFonts w:ascii="Times New Roman"/>
                <w:b w:val="false"/>
                <w:i/>
                <w:color w:val="000000"/>
                <w:sz w:val="20"/>
              </w:rPr>
              <w:t xml:space="preserve">решению проб- </w:t>
            </w:r>
            <w:r>
              <w:br/>
            </w:r>
            <w:r>
              <w:rPr>
                <w:rFonts w:ascii="Times New Roman"/>
                <w:b w:val="false"/>
                <w:i w:val="false"/>
                <w:color w:val="000000"/>
                <w:sz w:val="20"/>
              </w:rPr>
              <w:t>
</w:t>
            </w:r>
            <w:r>
              <w:rPr>
                <w:rFonts w:ascii="Times New Roman"/>
                <w:b w:val="false"/>
                <w:i/>
                <w:color w:val="000000"/>
                <w:sz w:val="20"/>
              </w:rPr>
              <w:t xml:space="preserve">лем миграции </w:t>
            </w:r>
            <w:r>
              <w:br/>
            </w:r>
            <w:r>
              <w:rPr>
                <w:rFonts w:ascii="Times New Roman"/>
                <w:b w:val="false"/>
                <w:i w:val="false"/>
                <w:color w:val="000000"/>
                <w:sz w:val="20"/>
              </w:rPr>
              <w:t>
</w:t>
            </w:r>
            <w:r>
              <w:rPr>
                <w:rFonts w:ascii="Times New Roman"/>
                <w:b w:val="false"/>
                <w:i/>
                <w:color w:val="000000"/>
                <w:sz w:val="20"/>
              </w:rPr>
              <w:t xml:space="preserve">и региональ- </w:t>
            </w:r>
            <w:r>
              <w:br/>
            </w:r>
            <w:r>
              <w:rPr>
                <w:rFonts w:ascii="Times New Roman"/>
                <w:b w:val="false"/>
                <w:i w:val="false"/>
                <w:color w:val="000000"/>
                <w:sz w:val="20"/>
              </w:rPr>
              <w:t>
</w:t>
            </w:r>
            <w:r>
              <w:rPr>
                <w:rFonts w:ascii="Times New Roman"/>
                <w:b w:val="false"/>
                <w:i/>
                <w:color w:val="000000"/>
                <w:sz w:val="20"/>
              </w:rPr>
              <w:t xml:space="preserve">ной безопас- </w:t>
            </w:r>
            <w:r>
              <w:br/>
            </w:r>
            <w:r>
              <w:rPr>
                <w:rFonts w:ascii="Times New Roman"/>
                <w:b w:val="false"/>
                <w:i w:val="false"/>
                <w:color w:val="000000"/>
                <w:sz w:val="20"/>
              </w:rPr>
              <w:t>
</w:t>
            </w:r>
            <w:r>
              <w:rPr>
                <w:rFonts w:ascii="Times New Roman"/>
                <w:b w:val="false"/>
                <w:i/>
                <w:color w:val="000000"/>
                <w:sz w:val="20"/>
              </w:rPr>
              <w:t xml:space="preserve">ности как в </w:t>
            </w:r>
            <w:r>
              <w:br/>
            </w:r>
            <w:r>
              <w:rPr>
                <w:rFonts w:ascii="Times New Roman"/>
                <w:b w:val="false"/>
                <w:i w:val="false"/>
                <w:color w:val="000000"/>
                <w:sz w:val="20"/>
              </w:rPr>
              <w:t>
</w:t>
            </w:r>
            <w:r>
              <w:rPr>
                <w:rFonts w:ascii="Times New Roman"/>
                <w:b w:val="false"/>
                <w:i/>
                <w:color w:val="000000"/>
                <w:sz w:val="20"/>
              </w:rPr>
              <w:t xml:space="preserve">рамках ШОС, </w:t>
            </w:r>
            <w:r>
              <w:br/>
            </w:r>
            <w:r>
              <w:rPr>
                <w:rFonts w:ascii="Times New Roman"/>
                <w:b w:val="false"/>
                <w:i w:val="false"/>
                <w:color w:val="000000"/>
                <w:sz w:val="20"/>
              </w:rPr>
              <w:t>
</w:t>
            </w:r>
            <w:r>
              <w:rPr>
                <w:rFonts w:ascii="Times New Roman"/>
                <w:b w:val="false"/>
                <w:i/>
                <w:color w:val="000000"/>
                <w:sz w:val="20"/>
              </w:rPr>
              <w:t xml:space="preserve">так и на </w:t>
            </w:r>
            <w:r>
              <w:br/>
            </w:r>
            <w:r>
              <w:rPr>
                <w:rFonts w:ascii="Times New Roman"/>
                <w:b w:val="false"/>
                <w:i w:val="false"/>
                <w:color w:val="000000"/>
                <w:sz w:val="20"/>
              </w:rPr>
              <w:t>
</w:t>
            </w:r>
            <w:r>
              <w:rPr>
                <w:rFonts w:ascii="Times New Roman"/>
                <w:b w:val="false"/>
                <w:i/>
                <w:color w:val="000000"/>
                <w:sz w:val="20"/>
              </w:rPr>
              <w:t xml:space="preserve">основе конк- </w:t>
            </w:r>
            <w:r>
              <w:br/>
            </w:r>
            <w:r>
              <w:rPr>
                <w:rFonts w:ascii="Times New Roman"/>
                <w:b w:val="false"/>
                <w:i w:val="false"/>
                <w:color w:val="000000"/>
                <w:sz w:val="20"/>
              </w:rPr>
              <w:t>
</w:t>
            </w:r>
            <w:r>
              <w:rPr>
                <w:rFonts w:ascii="Times New Roman"/>
                <w:b w:val="false"/>
                <w:i/>
                <w:color w:val="000000"/>
                <w:sz w:val="20"/>
              </w:rPr>
              <w:t xml:space="preserve">ретных двус- </w:t>
            </w:r>
            <w:r>
              <w:br/>
            </w:r>
            <w:r>
              <w:rPr>
                <w:rFonts w:ascii="Times New Roman"/>
                <w:b w:val="false"/>
                <w:i w:val="false"/>
                <w:color w:val="000000"/>
                <w:sz w:val="20"/>
              </w:rPr>
              <w:t>
</w:t>
            </w:r>
            <w:r>
              <w:rPr>
                <w:rFonts w:ascii="Times New Roman"/>
                <w:b w:val="false"/>
                <w:i/>
                <w:color w:val="000000"/>
                <w:sz w:val="20"/>
              </w:rPr>
              <w:t xml:space="preserve">торонних </w:t>
            </w:r>
            <w:r>
              <w:br/>
            </w:r>
            <w:r>
              <w:rPr>
                <w:rFonts w:ascii="Times New Roman"/>
                <w:b w:val="false"/>
                <w:i w:val="false"/>
                <w:color w:val="000000"/>
                <w:sz w:val="20"/>
              </w:rPr>
              <w:t>
</w:t>
            </w:r>
            <w:r>
              <w:rPr>
                <w:rFonts w:ascii="Times New Roman"/>
                <w:b w:val="false"/>
                <w:i/>
                <w:color w:val="000000"/>
                <w:sz w:val="20"/>
              </w:rPr>
              <w:t xml:space="preserve">инициатив и  </w:t>
            </w:r>
            <w:r>
              <w:br/>
            </w:r>
            <w:r>
              <w:rPr>
                <w:rFonts w:ascii="Times New Roman"/>
                <w:b w:val="false"/>
                <w:i w:val="false"/>
                <w:color w:val="000000"/>
                <w:sz w:val="20"/>
              </w:rPr>
              <w:t>
</w:t>
            </w:r>
            <w:r>
              <w:rPr>
                <w:rFonts w:ascii="Times New Roman"/>
                <w:b w:val="false"/>
                <w:i/>
                <w:color w:val="000000"/>
                <w:sz w:val="20"/>
              </w:rPr>
              <w:t xml:space="preserve">договореннос- </w:t>
            </w:r>
            <w:r>
              <w:br/>
            </w:r>
            <w:r>
              <w:rPr>
                <w:rFonts w:ascii="Times New Roman"/>
                <w:b w:val="false"/>
                <w:i w:val="false"/>
                <w:color w:val="000000"/>
                <w:sz w:val="20"/>
              </w:rPr>
              <w:t>
</w:t>
            </w:r>
            <w:r>
              <w:rPr>
                <w:rFonts w:ascii="Times New Roman"/>
                <w:b w:val="false"/>
                <w:i/>
                <w:color w:val="000000"/>
                <w:sz w:val="20"/>
              </w:rPr>
              <w:t xml:space="preserve">тей.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Активиза- </w:t>
            </w:r>
            <w:r>
              <w:br/>
            </w:r>
            <w:r>
              <w:rPr>
                <w:rFonts w:ascii="Times New Roman"/>
                <w:b w:val="false"/>
                <w:i w:val="false"/>
                <w:color w:val="000000"/>
                <w:sz w:val="20"/>
              </w:rPr>
              <w:t xml:space="preserve">
ция полити- </w:t>
            </w:r>
            <w:r>
              <w:br/>
            </w:r>
            <w:r>
              <w:rPr>
                <w:rFonts w:ascii="Times New Roman"/>
                <w:b w:val="false"/>
                <w:i w:val="false"/>
                <w:color w:val="000000"/>
                <w:sz w:val="20"/>
              </w:rPr>
              <w:t xml:space="preserve">
ческого диа- </w:t>
            </w:r>
            <w:r>
              <w:br/>
            </w:r>
            <w:r>
              <w:rPr>
                <w:rFonts w:ascii="Times New Roman"/>
                <w:b w:val="false"/>
                <w:i w:val="false"/>
                <w:color w:val="000000"/>
                <w:sz w:val="20"/>
              </w:rPr>
              <w:t xml:space="preserve">
лога по проб- </w:t>
            </w:r>
            <w:r>
              <w:br/>
            </w:r>
            <w:r>
              <w:rPr>
                <w:rFonts w:ascii="Times New Roman"/>
                <w:b w:val="false"/>
                <w:i w:val="false"/>
                <w:color w:val="000000"/>
                <w:sz w:val="20"/>
              </w:rPr>
              <w:t xml:space="preserve">
лемам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безопасности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Токаев К.К., </w:t>
            </w:r>
            <w:r>
              <w:br/>
            </w:r>
            <w:r>
              <w:rPr>
                <w:rFonts w:ascii="Times New Roman"/>
                <w:b w:val="false"/>
                <w:i w:val="false"/>
                <w:color w:val="000000"/>
                <w:sz w:val="20"/>
              </w:rPr>
              <w:t xml:space="preserve">
Шабдарбаев А.С., </w:t>
            </w:r>
            <w:r>
              <w:br/>
            </w:r>
            <w:r>
              <w:rPr>
                <w:rFonts w:ascii="Times New Roman"/>
                <w:b w:val="false"/>
                <w:i w:val="false"/>
                <w:color w:val="000000"/>
                <w:sz w:val="20"/>
              </w:rPr>
              <w:t xml:space="preserve">
Алтынбаев М.К., </w:t>
            </w:r>
            <w:r>
              <w:br/>
            </w:r>
            <w:r>
              <w:rPr>
                <w:rFonts w:ascii="Times New Roman"/>
                <w:b w:val="false"/>
                <w:i w:val="false"/>
                <w:color w:val="000000"/>
                <w:sz w:val="20"/>
              </w:rPr>
              <w:t xml:space="preserve">
Мухамеджанов Б.А.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Адми- </w:t>
            </w:r>
            <w:r>
              <w:br/>
            </w:r>
            <w:r>
              <w:rPr>
                <w:rFonts w:ascii="Times New Roman"/>
                <w:b w:val="false"/>
                <w:i w:val="false"/>
                <w:color w:val="000000"/>
                <w:sz w:val="20"/>
              </w:rPr>
              <w:t xml:space="preserve">
нистрацию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Координа- </w:t>
            </w:r>
            <w:r>
              <w:br/>
            </w:r>
            <w:r>
              <w:rPr>
                <w:rFonts w:ascii="Times New Roman"/>
                <w:b w:val="false"/>
                <w:i w:val="false"/>
                <w:color w:val="000000"/>
                <w:sz w:val="20"/>
              </w:rPr>
              <w:t xml:space="preserve">
ция политики </w:t>
            </w:r>
            <w:r>
              <w:br/>
            </w:r>
            <w:r>
              <w:rPr>
                <w:rFonts w:ascii="Times New Roman"/>
                <w:b w:val="false"/>
                <w:i w:val="false"/>
                <w:color w:val="000000"/>
                <w:sz w:val="20"/>
              </w:rPr>
              <w:t xml:space="preserve">
по решению </w:t>
            </w:r>
            <w:r>
              <w:br/>
            </w:r>
            <w:r>
              <w:rPr>
                <w:rFonts w:ascii="Times New Roman"/>
                <w:b w:val="false"/>
                <w:i w:val="false"/>
                <w:color w:val="000000"/>
                <w:sz w:val="20"/>
              </w:rPr>
              <w:t xml:space="preserve">
проблем миг- </w:t>
            </w:r>
            <w:r>
              <w:br/>
            </w:r>
            <w:r>
              <w:rPr>
                <w:rFonts w:ascii="Times New Roman"/>
                <w:b w:val="false"/>
                <w:i w:val="false"/>
                <w:color w:val="000000"/>
                <w:sz w:val="20"/>
              </w:rPr>
              <w:t xml:space="preserve">
рации и </w:t>
            </w:r>
            <w:r>
              <w:br/>
            </w:r>
            <w:r>
              <w:rPr>
                <w:rFonts w:ascii="Times New Roman"/>
                <w:b w:val="false"/>
                <w:i w:val="false"/>
                <w:color w:val="000000"/>
                <w:sz w:val="20"/>
              </w:rPr>
              <w:t xml:space="preserve">
региональной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как в рамках </w:t>
            </w:r>
            <w:r>
              <w:br/>
            </w:r>
            <w:r>
              <w:rPr>
                <w:rFonts w:ascii="Times New Roman"/>
                <w:b w:val="false"/>
                <w:i w:val="false"/>
                <w:color w:val="000000"/>
                <w:sz w:val="20"/>
              </w:rPr>
              <w:t xml:space="preserve">
ШОС, так и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конкретных </w:t>
            </w:r>
            <w:r>
              <w:br/>
            </w:r>
            <w:r>
              <w:rPr>
                <w:rFonts w:ascii="Times New Roman"/>
                <w:b w:val="false"/>
                <w:i w:val="false"/>
                <w:color w:val="000000"/>
                <w:sz w:val="20"/>
              </w:rPr>
              <w:t xml:space="preserve">
двусторонних </w:t>
            </w:r>
            <w:r>
              <w:br/>
            </w:r>
            <w:r>
              <w:rPr>
                <w:rFonts w:ascii="Times New Roman"/>
                <w:b w:val="false"/>
                <w:i w:val="false"/>
                <w:color w:val="000000"/>
                <w:sz w:val="20"/>
              </w:rPr>
              <w:t xml:space="preserve">
инициатив и </w:t>
            </w:r>
            <w:r>
              <w:br/>
            </w:r>
            <w:r>
              <w:rPr>
                <w:rFonts w:ascii="Times New Roman"/>
                <w:b w:val="false"/>
                <w:i w:val="false"/>
                <w:color w:val="000000"/>
                <w:sz w:val="20"/>
              </w:rPr>
              <w:t xml:space="preserve">
договореннос- </w:t>
            </w:r>
            <w:r>
              <w:br/>
            </w:r>
            <w:r>
              <w:rPr>
                <w:rFonts w:ascii="Times New Roman"/>
                <w:b w:val="false"/>
                <w:i w:val="false"/>
                <w:color w:val="000000"/>
                <w:sz w:val="20"/>
              </w:rPr>
              <w:t xml:space="preserve">
тей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Мухамеджанов Б.А.,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Шабдарбаев А.С., </w:t>
            </w:r>
            <w:r>
              <w:br/>
            </w:r>
            <w:r>
              <w:rPr>
                <w:rFonts w:ascii="Times New Roman"/>
                <w:b w:val="false"/>
                <w:i w:val="false"/>
                <w:color w:val="000000"/>
                <w:sz w:val="20"/>
              </w:rPr>
              <w:t xml:space="preserve">
Карагусова Г.Д., </w:t>
            </w:r>
            <w:r>
              <w:br/>
            </w:r>
            <w:r>
              <w:rPr>
                <w:rFonts w:ascii="Times New Roman"/>
                <w:b w:val="false"/>
                <w:i w:val="false"/>
                <w:color w:val="000000"/>
                <w:sz w:val="20"/>
              </w:rPr>
              <w:t xml:space="preserve">
Тусупбеков </w:t>
            </w:r>
            <w:r>
              <w:br/>
            </w:r>
            <w:r>
              <w:rPr>
                <w:rFonts w:ascii="Times New Roman"/>
                <w:b w:val="false"/>
                <w:i w:val="false"/>
                <w:color w:val="000000"/>
                <w:sz w:val="20"/>
              </w:rPr>
              <w:t xml:space="preserve">
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Адми- </w:t>
            </w:r>
            <w:r>
              <w:br/>
            </w:r>
            <w:r>
              <w:rPr>
                <w:rFonts w:ascii="Times New Roman"/>
                <w:b w:val="false"/>
                <w:i w:val="false"/>
                <w:color w:val="000000"/>
                <w:sz w:val="20"/>
              </w:rPr>
              <w:t xml:space="preserve">
нистрацию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Укрепление </w:t>
            </w:r>
            <w:r>
              <w:br/>
            </w:r>
            <w:r>
              <w:rPr>
                <w:rFonts w:ascii="Times New Roman"/>
                <w:b w:val="false"/>
                <w:i w:val="false"/>
                <w:color w:val="000000"/>
                <w:sz w:val="20"/>
              </w:rPr>
              <w:t xml:space="preserve">
практического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вия правоох- </w:t>
            </w:r>
            <w:r>
              <w:br/>
            </w:r>
            <w:r>
              <w:rPr>
                <w:rFonts w:ascii="Times New Roman"/>
                <w:b w:val="false"/>
                <w:i w:val="false"/>
                <w:color w:val="000000"/>
                <w:sz w:val="20"/>
              </w:rPr>
              <w:t xml:space="preserve">
ранительных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Китайской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в пригранич- </w:t>
            </w:r>
            <w:r>
              <w:br/>
            </w:r>
            <w:r>
              <w:rPr>
                <w:rFonts w:ascii="Times New Roman"/>
                <w:b w:val="false"/>
                <w:i w:val="false"/>
                <w:color w:val="000000"/>
                <w:sz w:val="20"/>
              </w:rPr>
              <w:t xml:space="preserve">
ных регионах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Мухамеджанов Б.А., </w:t>
            </w:r>
            <w:r>
              <w:br/>
            </w:r>
            <w:r>
              <w:rPr>
                <w:rFonts w:ascii="Times New Roman"/>
                <w:b w:val="false"/>
                <w:i w:val="false"/>
                <w:color w:val="000000"/>
                <w:sz w:val="20"/>
              </w:rPr>
              <w:t xml:space="preserve">
Шабдарбаев А.С.,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Адми- </w:t>
            </w:r>
            <w:r>
              <w:br/>
            </w:r>
            <w:r>
              <w:rPr>
                <w:rFonts w:ascii="Times New Roman"/>
                <w:b w:val="false"/>
                <w:i w:val="false"/>
                <w:color w:val="000000"/>
                <w:sz w:val="20"/>
              </w:rPr>
              <w:t xml:space="preserve">
нистрацию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7.3. Укрепление высокого уровня взаимоотношений с США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Между </w:t>
            </w:r>
            <w:r>
              <w:br/>
            </w:r>
            <w:r>
              <w:rPr>
                <w:rFonts w:ascii="Times New Roman"/>
                <w:b w:val="false"/>
                <w:i w:val="false"/>
                <w:color w:val="000000"/>
                <w:sz w:val="20"/>
              </w:rPr>
              <w:t>
</w:t>
            </w:r>
            <w:r>
              <w:rPr>
                <w:rFonts w:ascii="Times New Roman"/>
                <w:b w:val="false"/>
                <w:i/>
                <w:color w:val="000000"/>
                <w:sz w:val="20"/>
              </w:rPr>
              <w:t xml:space="preserve">Казахстаном </w:t>
            </w:r>
            <w:r>
              <w:br/>
            </w:r>
            <w:r>
              <w:rPr>
                <w:rFonts w:ascii="Times New Roman"/>
                <w:b w:val="false"/>
                <w:i w:val="false"/>
                <w:color w:val="000000"/>
                <w:sz w:val="20"/>
              </w:rPr>
              <w:t>
</w:t>
            </w:r>
            <w:r>
              <w:rPr>
                <w:rFonts w:ascii="Times New Roman"/>
                <w:b w:val="false"/>
                <w:i/>
                <w:color w:val="000000"/>
                <w:sz w:val="20"/>
              </w:rPr>
              <w:t xml:space="preserve">и США </w:t>
            </w:r>
            <w:r>
              <w:br/>
            </w:r>
            <w:r>
              <w:rPr>
                <w:rFonts w:ascii="Times New Roman"/>
                <w:b w:val="false"/>
                <w:i w:val="false"/>
                <w:color w:val="000000"/>
                <w:sz w:val="20"/>
              </w:rPr>
              <w:t>
</w:t>
            </w:r>
            <w:r>
              <w:rPr>
                <w:rFonts w:ascii="Times New Roman"/>
                <w:b w:val="false"/>
                <w:i/>
                <w:color w:val="000000"/>
                <w:sz w:val="20"/>
              </w:rPr>
              <w:t xml:space="preserve">установлены </w:t>
            </w:r>
            <w:r>
              <w:br/>
            </w:r>
            <w:r>
              <w:rPr>
                <w:rFonts w:ascii="Times New Roman"/>
                <w:b w:val="false"/>
                <w:i w:val="false"/>
                <w:color w:val="000000"/>
                <w:sz w:val="20"/>
              </w:rPr>
              <w:t>
</w:t>
            </w:r>
            <w:r>
              <w:rPr>
                <w:rFonts w:ascii="Times New Roman"/>
                <w:b w:val="false"/>
                <w:i/>
                <w:color w:val="000000"/>
                <w:sz w:val="20"/>
              </w:rPr>
              <w:t xml:space="preserve">отношения </w:t>
            </w:r>
            <w:r>
              <w:br/>
            </w:r>
            <w:r>
              <w:rPr>
                <w:rFonts w:ascii="Times New Roman"/>
                <w:b w:val="false"/>
                <w:i w:val="false"/>
                <w:color w:val="000000"/>
                <w:sz w:val="20"/>
              </w:rPr>
              <w:t>
</w:t>
            </w:r>
            <w:r>
              <w:rPr>
                <w:rFonts w:ascii="Times New Roman"/>
                <w:b w:val="false"/>
                <w:i/>
                <w:color w:val="000000"/>
                <w:sz w:val="20"/>
              </w:rPr>
              <w:t xml:space="preserve">долгосрочного </w:t>
            </w:r>
            <w:r>
              <w:br/>
            </w:r>
            <w:r>
              <w:rPr>
                <w:rFonts w:ascii="Times New Roman"/>
                <w:b w:val="false"/>
                <w:i w:val="false"/>
                <w:color w:val="000000"/>
                <w:sz w:val="20"/>
              </w:rPr>
              <w:t>
</w:t>
            </w:r>
            <w:r>
              <w:rPr>
                <w:rFonts w:ascii="Times New Roman"/>
                <w:b w:val="false"/>
                <w:i/>
                <w:color w:val="000000"/>
                <w:sz w:val="20"/>
              </w:rPr>
              <w:t xml:space="preserve">и стабильного </w:t>
            </w:r>
            <w:r>
              <w:br/>
            </w:r>
            <w:r>
              <w:rPr>
                <w:rFonts w:ascii="Times New Roman"/>
                <w:b w:val="false"/>
                <w:i w:val="false"/>
                <w:color w:val="000000"/>
                <w:sz w:val="20"/>
              </w:rPr>
              <w:t>
</w:t>
            </w:r>
            <w:r>
              <w:rPr>
                <w:rFonts w:ascii="Times New Roman"/>
                <w:b w:val="false"/>
                <w:i/>
                <w:color w:val="000000"/>
                <w:sz w:val="20"/>
              </w:rPr>
              <w:t xml:space="preserve">партнерства, </w:t>
            </w:r>
            <w:r>
              <w:br/>
            </w:r>
            <w:r>
              <w:rPr>
                <w:rFonts w:ascii="Times New Roman"/>
                <w:b w:val="false"/>
                <w:i w:val="false"/>
                <w:color w:val="000000"/>
                <w:sz w:val="20"/>
              </w:rPr>
              <w:t>
</w:t>
            </w:r>
            <w:r>
              <w:rPr>
                <w:rFonts w:ascii="Times New Roman"/>
                <w:b w:val="false"/>
                <w:i/>
                <w:color w:val="000000"/>
                <w:sz w:val="20"/>
              </w:rPr>
              <w:t xml:space="preserve">которые характери- </w:t>
            </w:r>
            <w:r>
              <w:br/>
            </w:r>
            <w:r>
              <w:rPr>
                <w:rFonts w:ascii="Times New Roman"/>
                <w:b w:val="false"/>
                <w:i w:val="false"/>
                <w:color w:val="000000"/>
                <w:sz w:val="20"/>
              </w:rPr>
              <w:t>
</w:t>
            </w:r>
            <w:r>
              <w:rPr>
                <w:rFonts w:ascii="Times New Roman"/>
                <w:b w:val="false"/>
                <w:i/>
                <w:color w:val="000000"/>
                <w:sz w:val="20"/>
              </w:rPr>
              <w:t xml:space="preserve">зуются широ- </w:t>
            </w:r>
            <w:r>
              <w:br/>
            </w:r>
            <w:r>
              <w:rPr>
                <w:rFonts w:ascii="Times New Roman"/>
                <w:b w:val="false"/>
                <w:i w:val="false"/>
                <w:color w:val="000000"/>
                <w:sz w:val="20"/>
              </w:rPr>
              <w:t>
</w:t>
            </w:r>
            <w:r>
              <w:rPr>
                <w:rFonts w:ascii="Times New Roman"/>
                <w:b w:val="false"/>
                <w:i/>
                <w:color w:val="000000"/>
                <w:sz w:val="20"/>
              </w:rPr>
              <w:t xml:space="preserve">ким спектром </w:t>
            </w:r>
            <w:r>
              <w:br/>
            </w:r>
            <w:r>
              <w:rPr>
                <w:rFonts w:ascii="Times New Roman"/>
                <w:b w:val="false"/>
                <w:i w:val="false"/>
                <w:color w:val="000000"/>
                <w:sz w:val="20"/>
              </w:rPr>
              <w:t>
</w:t>
            </w:r>
            <w:r>
              <w:rPr>
                <w:rFonts w:ascii="Times New Roman"/>
                <w:b w:val="false"/>
                <w:i/>
                <w:color w:val="000000"/>
                <w:sz w:val="20"/>
              </w:rPr>
              <w:t xml:space="preserve">взаимодейст- </w:t>
            </w:r>
            <w:r>
              <w:br/>
            </w:r>
            <w:r>
              <w:rPr>
                <w:rFonts w:ascii="Times New Roman"/>
                <w:b w:val="false"/>
                <w:i w:val="false"/>
                <w:color w:val="000000"/>
                <w:sz w:val="20"/>
              </w:rPr>
              <w:t>
</w:t>
            </w:r>
            <w:r>
              <w:rPr>
                <w:rFonts w:ascii="Times New Roman"/>
                <w:b w:val="false"/>
                <w:i/>
                <w:color w:val="000000"/>
                <w:sz w:val="20"/>
              </w:rPr>
              <w:t xml:space="preserve">вия... На  </w:t>
            </w:r>
            <w:r>
              <w:br/>
            </w:r>
            <w:r>
              <w:rPr>
                <w:rFonts w:ascii="Times New Roman"/>
                <w:b w:val="false"/>
                <w:i w:val="false"/>
                <w:color w:val="000000"/>
                <w:sz w:val="20"/>
              </w:rPr>
              <w:t>
</w:t>
            </w:r>
            <w:r>
              <w:rPr>
                <w:rFonts w:ascii="Times New Roman"/>
                <w:b w:val="false"/>
                <w:i/>
                <w:color w:val="000000"/>
                <w:sz w:val="20"/>
              </w:rPr>
              <w:t xml:space="preserve">повестке дня </w:t>
            </w:r>
            <w:r>
              <w:br/>
            </w:r>
            <w:r>
              <w:rPr>
                <w:rFonts w:ascii="Times New Roman"/>
                <w:b w:val="false"/>
                <w:i w:val="false"/>
                <w:color w:val="000000"/>
                <w:sz w:val="20"/>
              </w:rPr>
              <w:t>
</w:t>
            </w:r>
            <w:r>
              <w:rPr>
                <w:rFonts w:ascii="Times New Roman"/>
                <w:b w:val="false"/>
                <w:i/>
                <w:color w:val="000000"/>
                <w:sz w:val="20"/>
              </w:rPr>
              <w:t xml:space="preserve">- дальнейшее </w:t>
            </w:r>
            <w:r>
              <w:br/>
            </w:r>
            <w:r>
              <w:rPr>
                <w:rFonts w:ascii="Times New Roman"/>
                <w:b w:val="false"/>
                <w:i w:val="false"/>
                <w:color w:val="000000"/>
                <w:sz w:val="20"/>
              </w:rPr>
              <w:t>
</w:t>
            </w:r>
            <w:r>
              <w:rPr>
                <w:rFonts w:ascii="Times New Roman"/>
                <w:b w:val="false"/>
                <w:i/>
                <w:color w:val="000000"/>
                <w:sz w:val="20"/>
              </w:rPr>
              <w:t xml:space="preserve">развитие сот- </w:t>
            </w:r>
            <w:r>
              <w:br/>
            </w:r>
            <w:r>
              <w:rPr>
                <w:rFonts w:ascii="Times New Roman"/>
                <w:b w:val="false"/>
                <w:i w:val="false"/>
                <w:color w:val="000000"/>
                <w:sz w:val="20"/>
              </w:rPr>
              <w:t>
</w:t>
            </w:r>
            <w:r>
              <w:rPr>
                <w:rFonts w:ascii="Times New Roman"/>
                <w:b w:val="false"/>
                <w:i/>
                <w:color w:val="000000"/>
                <w:sz w:val="20"/>
              </w:rPr>
              <w:t xml:space="preserve">рудничества </w:t>
            </w:r>
            <w:r>
              <w:br/>
            </w:r>
            <w:r>
              <w:rPr>
                <w:rFonts w:ascii="Times New Roman"/>
                <w:b w:val="false"/>
                <w:i w:val="false"/>
                <w:color w:val="000000"/>
                <w:sz w:val="20"/>
              </w:rPr>
              <w:t>
</w:t>
            </w:r>
            <w:r>
              <w:rPr>
                <w:rFonts w:ascii="Times New Roman"/>
                <w:b w:val="false"/>
                <w:i/>
                <w:color w:val="000000"/>
                <w:sz w:val="20"/>
              </w:rPr>
              <w:t xml:space="preserve">в экономичес- </w:t>
            </w:r>
            <w:r>
              <w:br/>
            </w:r>
            <w:r>
              <w:rPr>
                <w:rFonts w:ascii="Times New Roman"/>
                <w:b w:val="false"/>
                <w:i w:val="false"/>
                <w:color w:val="000000"/>
                <w:sz w:val="20"/>
              </w:rPr>
              <w:t>
</w:t>
            </w:r>
            <w:r>
              <w:rPr>
                <w:rFonts w:ascii="Times New Roman"/>
                <w:b w:val="false"/>
                <w:i/>
                <w:color w:val="000000"/>
                <w:sz w:val="20"/>
              </w:rPr>
              <w:t xml:space="preserve">кой сфере, </w:t>
            </w:r>
            <w:r>
              <w:br/>
            </w:r>
            <w:r>
              <w:rPr>
                <w:rFonts w:ascii="Times New Roman"/>
                <w:b w:val="false"/>
                <w:i w:val="false"/>
                <w:color w:val="000000"/>
                <w:sz w:val="20"/>
              </w:rPr>
              <w:t>
</w:t>
            </w:r>
            <w:r>
              <w:rPr>
                <w:rFonts w:ascii="Times New Roman"/>
                <w:b w:val="false"/>
                <w:i/>
                <w:color w:val="000000"/>
                <w:sz w:val="20"/>
              </w:rPr>
              <w:t xml:space="preserve">создание бла- </w:t>
            </w:r>
            <w:r>
              <w:br/>
            </w:r>
            <w:r>
              <w:rPr>
                <w:rFonts w:ascii="Times New Roman"/>
                <w:b w:val="false"/>
                <w:i w:val="false"/>
                <w:color w:val="000000"/>
                <w:sz w:val="20"/>
              </w:rPr>
              <w:t>
</w:t>
            </w:r>
            <w:r>
              <w:rPr>
                <w:rFonts w:ascii="Times New Roman"/>
                <w:b w:val="false"/>
                <w:i/>
                <w:color w:val="000000"/>
                <w:sz w:val="20"/>
              </w:rPr>
              <w:t xml:space="preserve">гоприятных </w:t>
            </w:r>
            <w:r>
              <w:br/>
            </w:r>
            <w:r>
              <w:rPr>
                <w:rFonts w:ascii="Times New Roman"/>
                <w:b w:val="false"/>
                <w:i w:val="false"/>
                <w:color w:val="000000"/>
                <w:sz w:val="20"/>
              </w:rPr>
              <w:t>
</w:t>
            </w:r>
            <w:r>
              <w:rPr>
                <w:rFonts w:ascii="Times New Roman"/>
                <w:b w:val="false"/>
                <w:i/>
                <w:color w:val="000000"/>
                <w:sz w:val="20"/>
              </w:rPr>
              <w:t xml:space="preserve">условий для </w:t>
            </w:r>
            <w:r>
              <w:br/>
            </w:r>
            <w:r>
              <w:rPr>
                <w:rFonts w:ascii="Times New Roman"/>
                <w:b w:val="false"/>
                <w:i w:val="false"/>
                <w:color w:val="000000"/>
                <w:sz w:val="20"/>
              </w:rPr>
              <w:t>
</w:t>
            </w:r>
            <w:r>
              <w:rPr>
                <w:rFonts w:ascii="Times New Roman"/>
                <w:b w:val="false"/>
                <w:i/>
                <w:color w:val="000000"/>
                <w:sz w:val="20"/>
              </w:rPr>
              <w:t xml:space="preserve">привлечения </w:t>
            </w:r>
            <w:r>
              <w:br/>
            </w:r>
            <w:r>
              <w:rPr>
                <w:rFonts w:ascii="Times New Roman"/>
                <w:b w:val="false"/>
                <w:i w:val="false"/>
                <w:color w:val="000000"/>
                <w:sz w:val="20"/>
              </w:rPr>
              <w:t>
</w:t>
            </w:r>
            <w:r>
              <w:rPr>
                <w:rFonts w:ascii="Times New Roman"/>
                <w:b w:val="false"/>
                <w:i/>
                <w:color w:val="000000"/>
                <w:sz w:val="20"/>
              </w:rPr>
              <w:t xml:space="preserve">американских </w:t>
            </w:r>
            <w:r>
              <w:br/>
            </w:r>
            <w:r>
              <w:rPr>
                <w:rFonts w:ascii="Times New Roman"/>
                <w:b w:val="false"/>
                <w:i w:val="false"/>
                <w:color w:val="000000"/>
                <w:sz w:val="20"/>
              </w:rPr>
              <w:t>
</w:t>
            </w:r>
            <w:r>
              <w:rPr>
                <w:rFonts w:ascii="Times New Roman"/>
                <w:b w:val="false"/>
                <w:i/>
                <w:color w:val="000000"/>
                <w:sz w:val="20"/>
              </w:rPr>
              <w:t xml:space="preserve">инвестиций и  </w:t>
            </w:r>
            <w:r>
              <w:br/>
            </w:r>
            <w:r>
              <w:rPr>
                <w:rFonts w:ascii="Times New Roman"/>
                <w:b w:val="false"/>
                <w:i w:val="false"/>
                <w:color w:val="000000"/>
                <w:sz w:val="20"/>
              </w:rPr>
              <w:t>
</w:t>
            </w:r>
            <w:r>
              <w:rPr>
                <w:rFonts w:ascii="Times New Roman"/>
                <w:b w:val="false"/>
                <w:i/>
                <w:color w:val="000000"/>
                <w:sz w:val="20"/>
              </w:rPr>
              <w:t xml:space="preserve">внедрения </w:t>
            </w:r>
            <w:r>
              <w:br/>
            </w:r>
            <w:r>
              <w:rPr>
                <w:rFonts w:ascii="Times New Roman"/>
                <w:b w:val="false"/>
                <w:i w:val="false"/>
                <w:color w:val="000000"/>
                <w:sz w:val="20"/>
              </w:rPr>
              <w:t>
</w:t>
            </w:r>
            <w:r>
              <w:rPr>
                <w:rFonts w:ascii="Times New Roman"/>
                <w:b w:val="false"/>
                <w:i/>
                <w:color w:val="000000"/>
                <w:sz w:val="20"/>
              </w:rPr>
              <w:t xml:space="preserve">передовых </w:t>
            </w:r>
            <w:r>
              <w:br/>
            </w:r>
            <w:r>
              <w:rPr>
                <w:rFonts w:ascii="Times New Roman"/>
                <w:b w:val="false"/>
                <w:i w:val="false"/>
                <w:color w:val="000000"/>
                <w:sz w:val="20"/>
              </w:rPr>
              <w:t>
</w:t>
            </w:r>
            <w:r>
              <w:rPr>
                <w:rFonts w:ascii="Times New Roman"/>
                <w:b w:val="false"/>
                <w:i/>
                <w:color w:val="000000"/>
                <w:sz w:val="20"/>
              </w:rPr>
              <w:t xml:space="preserve">технологий в </w:t>
            </w:r>
            <w:r>
              <w:br/>
            </w:r>
            <w:r>
              <w:rPr>
                <w:rFonts w:ascii="Times New Roman"/>
                <w:b w:val="false"/>
                <w:i w:val="false"/>
                <w:color w:val="000000"/>
                <w:sz w:val="20"/>
              </w:rPr>
              <w:t>
</w:t>
            </w:r>
            <w:r>
              <w:rPr>
                <w:rFonts w:ascii="Times New Roman"/>
                <w:b w:val="false"/>
                <w:i/>
                <w:color w:val="000000"/>
                <w:sz w:val="20"/>
              </w:rPr>
              <w:t xml:space="preserve">Казахстане.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Взаимодей- </w:t>
            </w:r>
            <w:r>
              <w:br/>
            </w:r>
            <w:r>
              <w:rPr>
                <w:rFonts w:ascii="Times New Roman"/>
                <w:b w:val="false"/>
                <w:i w:val="false"/>
                <w:color w:val="000000"/>
                <w:sz w:val="20"/>
              </w:rPr>
              <w:t xml:space="preserve">
ствие по воп- </w:t>
            </w:r>
            <w:r>
              <w:br/>
            </w:r>
            <w:r>
              <w:rPr>
                <w:rFonts w:ascii="Times New Roman"/>
                <w:b w:val="false"/>
                <w:i w:val="false"/>
                <w:color w:val="000000"/>
                <w:sz w:val="20"/>
              </w:rPr>
              <w:t xml:space="preserve">
росам обеспе- </w:t>
            </w:r>
            <w:r>
              <w:br/>
            </w:r>
            <w:r>
              <w:rPr>
                <w:rFonts w:ascii="Times New Roman"/>
                <w:b w:val="false"/>
                <w:i w:val="false"/>
                <w:color w:val="000000"/>
                <w:sz w:val="20"/>
              </w:rPr>
              <w:t xml:space="preserve">
чения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энергетичес- </w:t>
            </w:r>
            <w:r>
              <w:br/>
            </w:r>
            <w:r>
              <w:rPr>
                <w:rFonts w:ascii="Times New Roman"/>
                <w:b w:val="false"/>
                <w:i w:val="false"/>
                <w:color w:val="000000"/>
                <w:sz w:val="20"/>
              </w:rPr>
              <w:t xml:space="preserve">
кой стабиль-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безопасности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Шабдарбаев </w:t>
            </w:r>
            <w:r>
              <w:br/>
            </w:r>
            <w:r>
              <w:rPr>
                <w:rFonts w:ascii="Times New Roman"/>
                <w:b w:val="false"/>
                <w:i w:val="false"/>
                <w:color w:val="000000"/>
                <w:sz w:val="20"/>
              </w:rPr>
              <w:t xml:space="preserve">
А.С.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Адми- </w:t>
            </w:r>
            <w:r>
              <w:br/>
            </w:r>
            <w:r>
              <w:rPr>
                <w:rFonts w:ascii="Times New Roman"/>
                <w:b w:val="false"/>
                <w:i w:val="false"/>
                <w:color w:val="000000"/>
                <w:sz w:val="20"/>
              </w:rPr>
              <w:t xml:space="preserve">
нистрацию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та и Пра- </w:t>
            </w:r>
            <w:r>
              <w:br/>
            </w:r>
            <w:r>
              <w:rPr>
                <w:rFonts w:ascii="Times New Roman"/>
                <w:b w:val="false"/>
                <w:i w:val="false"/>
                <w:color w:val="000000"/>
                <w:sz w:val="20"/>
              </w:rPr>
              <w:t xml:space="preserve">
вительст- </w:t>
            </w:r>
            <w:r>
              <w:br/>
            </w:r>
            <w:r>
              <w:rPr>
                <w:rFonts w:ascii="Times New Roman"/>
                <w:b w:val="false"/>
                <w:i w:val="false"/>
                <w:color w:val="000000"/>
                <w:sz w:val="20"/>
              </w:rPr>
              <w:t xml:space="preserve">
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Сотрудни- </w:t>
            </w:r>
            <w:r>
              <w:br/>
            </w:r>
            <w:r>
              <w:rPr>
                <w:rFonts w:ascii="Times New Roman"/>
                <w:b w:val="false"/>
                <w:i w:val="false"/>
                <w:color w:val="000000"/>
                <w:sz w:val="20"/>
              </w:rPr>
              <w:t xml:space="preserve">
чество в эко- </w:t>
            </w:r>
            <w:r>
              <w:br/>
            </w:r>
            <w:r>
              <w:rPr>
                <w:rFonts w:ascii="Times New Roman"/>
                <w:b w:val="false"/>
                <w:i w:val="false"/>
                <w:color w:val="000000"/>
                <w:sz w:val="20"/>
              </w:rPr>
              <w:t xml:space="preserve">
номической </w:t>
            </w:r>
            <w:r>
              <w:br/>
            </w:r>
            <w:r>
              <w:rPr>
                <w:rFonts w:ascii="Times New Roman"/>
                <w:b w:val="false"/>
                <w:i w:val="false"/>
                <w:color w:val="000000"/>
                <w:sz w:val="20"/>
              </w:rPr>
              <w:t xml:space="preserve">
сфере </w:t>
            </w:r>
            <w:r>
              <w:br/>
            </w:r>
            <w:r>
              <w:rPr>
                <w:rFonts w:ascii="Times New Roman"/>
                <w:b w:val="false"/>
                <w:i w:val="false"/>
                <w:color w:val="000000"/>
                <w:sz w:val="20"/>
              </w:rPr>
              <w:t xml:space="preserve">
и создание </w:t>
            </w:r>
            <w:r>
              <w:br/>
            </w:r>
            <w:r>
              <w:rPr>
                <w:rFonts w:ascii="Times New Roman"/>
                <w:b w:val="false"/>
                <w:i w:val="false"/>
                <w:color w:val="000000"/>
                <w:sz w:val="20"/>
              </w:rPr>
              <w:t xml:space="preserve">
благоприятных </w:t>
            </w:r>
            <w:r>
              <w:br/>
            </w:r>
            <w:r>
              <w:rPr>
                <w:rFonts w:ascii="Times New Roman"/>
                <w:b w:val="false"/>
                <w:i w:val="false"/>
                <w:color w:val="000000"/>
                <w:sz w:val="20"/>
              </w:rPr>
              <w:t xml:space="preserve">
условий для </w:t>
            </w:r>
            <w:r>
              <w:br/>
            </w:r>
            <w:r>
              <w:rPr>
                <w:rFonts w:ascii="Times New Roman"/>
                <w:b w:val="false"/>
                <w:i w:val="false"/>
                <w:color w:val="000000"/>
                <w:sz w:val="20"/>
              </w:rPr>
              <w:t xml:space="preserve">
привлечения </w:t>
            </w:r>
            <w:r>
              <w:br/>
            </w:r>
            <w:r>
              <w:rPr>
                <w:rFonts w:ascii="Times New Roman"/>
                <w:b w:val="false"/>
                <w:i w:val="false"/>
                <w:color w:val="000000"/>
                <w:sz w:val="20"/>
              </w:rPr>
              <w:t xml:space="preserve">
американских </w:t>
            </w:r>
            <w:r>
              <w:br/>
            </w:r>
            <w:r>
              <w:rPr>
                <w:rFonts w:ascii="Times New Roman"/>
                <w:b w:val="false"/>
                <w:i w:val="false"/>
                <w:color w:val="000000"/>
                <w:sz w:val="20"/>
              </w:rPr>
              <w:t xml:space="preserve">
инвестиций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7.4. Развитие сотрудничества с Европейским Союзом </w:t>
            </w:r>
          </w:p>
        </w:tc>
      </w:tr>
      <w:tr>
        <w:trPr>
          <w:trHeight w:val="44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Мы должны </w:t>
            </w:r>
            <w:r>
              <w:br/>
            </w:r>
            <w:r>
              <w:rPr>
                <w:rFonts w:ascii="Times New Roman"/>
                <w:b w:val="false"/>
                <w:i w:val="false"/>
                <w:color w:val="000000"/>
                <w:sz w:val="20"/>
              </w:rPr>
              <w:t>
</w:t>
            </w:r>
            <w:r>
              <w:rPr>
                <w:rFonts w:ascii="Times New Roman"/>
                <w:b w:val="false"/>
                <w:i/>
                <w:color w:val="000000"/>
                <w:sz w:val="20"/>
              </w:rPr>
              <w:t xml:space="preserve">создавать </w:t>
            </w:r>
            <w:r>
              <w:br/>
            </w:r>
            <w:r>
              <w:rPr>
                <w:rFonts w:ascii="Times New Roman"/>
                <w:b w:val="false"/>
                <w:i w:val="false"/>
                <w:color w:val="000000"/>
                <w:sz w:val="20"/>
              </w:rPr>
              <w:t>
</w:t>
            </w:r>
            <w:r>
              <w:rPr>
                <w:rFonts w:ascii="Times New Roman"/>
                <w:b w:val="false"/>
                <w:i/>
                <w:color w:val="000000"/>
                <w:sz w:val="20"/>
              </w:rPr>
              <w:t xml:space="preserve">для наших </w:t>
            </w:r>
            <w:r>
              <w:br/>
            </w:r>
            <w:r>
              <w:rPr>
                <w:rFonts w:ascii="Times New Roman"/>
                <w:b w:val="false"/>
                <w:i w:val="false"/>
                <w:color w:val="000000"/>
                <w:sz w:val="20"/>
              </w:rPr>
              <w:t>
</w:t>
            </w:r>
            <w:r>
              <w:rPr>
                <w:rFonts w:ascii="Times New Roman"/>
                <w:b w:val="false"/>
                <w:i/>
                <w:color w:val="000000"/>
                <w:sz w:val="20"/>
              </w:rPr>
              <w:t xml:space="preserve">европейских </w:t>
            </w:r>
            <w:r>
              <w:br/>
            </w:r>
            <w:r>
              <w:rPr>
                <w:rFonts w:ascii="Times New Roman"/>
                <w:b w:val="false"/>
                <w:i w:val="false"/>
                <w:color w:val="000000"/>
                <w:sz w:val="20"/>
              </w:rPr>
              <w:t>
</w:t>
            </w:r>
            <w:r>
              <w:rPr>
                <w:rFonts w:ascii="Times New Roman"/>
                <w:b w:val="false"/>
                <w:i/>
                <w:color w:val="000000"/>
                <w:sz w:val="20"/>
              </w:rPr>
              <w:t xml:space="preserve">партнеров </w:t>
            </w:r>
            <w:r>
              <w:br/>
            </w:r>
            <w:r>
              <w:rPr>
                <w:rFonts w:ascii="Times New Roman"/>
                <w:b w:val="false"/>
                <w:i w:val="false"/>
                <w:color w:val="000000"/>
                <w:sz w:val="20"/>
              </w:rPr>
              <w:t>
</w:t>
            </w:r>
            <w:r>
              <w:rPr>
                <w:rFonts w:ascii="Times New Roman"/>
                <w:b w:val="false"/>
                <w:i/>
                <w:color w:val="000000"/>
                <w:sz w:val="20"/>
              </w:rPr>
              <w:t xml:space="preserve">благоприятные </w:t>
            </w:r>
            <w:r>
              <w:br/>
            </w:r>
            <w:r>
              <w:rPr>
                <w:rFonts w:ascii="Times New Roman"/>
                <w:b w:val="false"/>
                <w:i w:val="false"/>
                <w:color w:val="000000"/>
                <w:sz w:val="20"/>
              </w:rPr>
              <w:t>
</w:t>
            </w:r>
            <w:r>
              <w:rPr>
                <w:rFonts w:ascii="Times New Roman"/>
                <w:b w:val="false"/>
                <w:i/>
                <w:color w:val="000000"/>
                <w:sz w:val="20"/>
              </w:rPr>
              <w:t xml:space="preserve">условия для </w:t>
            </w:r>
            <w:r>
              <w:br/>
            </w:r>
            <w:r>
              <w:rPr>
                <w:rFonts w:ascii="Times New Roman"/>
                <w:b w:val="false"/>
                <w:i w:val="false"/>
                <w:color w:val="000000"/>
                <w:sz w:val="20"/>
              </w:rPr>
              <w:t>
</w:t>
            </w:r>
            <w:r>
              <w:rPr>
                <w:rFonts w:ascii="Times New Roman"/>
                <w:b w:val="false"/>
                <w:i/>
                <w:color w:val="000000"/>
                <w:sz w:val="20"/>
              </w:rPr>
              <w:t xml:space="preserve">инвестицион- </w:t>
            </w:r>
            <w:r>
              <w:br/>
            </w:r>
            <w:r>
              <w:rPr>
                <w:rFonts w:ascii="Times New Roman"/>
                <w:b w:val="false"/>
                <w:i w:val="false"/>
                <w:color w:val="000000"/>
                <w:sz w:val="20"/>
              </w:rPr>
              <w:t>
</w:t>
            </w:r>
            <w:r>
              <w:rPr>
                <w:rFonts w:ascii="Times New Roman"/>
                <w:b w:val="false"/>
                <w:i/>
                <w:color w:val="000000"/>
                <w:sz w:val="20"/>
              </w:rPr>
              <w:t xml:space="preserve">ной деятель- </w:t>
            </w:r>
            <w:r>
              <w:br/>
            </w:r>
            <w:r>
              <w:rPr>
                <w:rFonts w:ascii="Times New Roman"/>
                <w:b w:val="false"/>
                <w:i w:val="false"/>
                <w:color w:val="000000"/>
                <w:sz w:val="20"/>
              </w:rPr>
              <w:t>
</w:t>
            </w:r>
            <w:r>
              <w:rPr>
                <w:rFonts w:ascii="Times New Roman"/>
                <w:b w:val="false"/>
                <w:i/>
                <w:color w:val="000000"/>
                <w:sz w:val="20"/>
              </w:rPr>
              <w:t xml:space="preserve">ности, реали- </w:t>
            </w:r>
            <w:r>
              <w:br/>
            </w:r>
            <w:r>
              <w:rPr>
                <w:rFonts w:ascii="Times New Roman"/>
                <w:b w:val="false"/>
                <w:i w:val="false"/>
                <w:color w:val="000000"/>
                <w:sz w:val="20"/>
              </w:rPr>
              <w:t>
</w:t>
            </w:r>
            <w:r>
              <w:rPr>
                <w:rFonts w:ascii="Times New Roman"/>
                <w:b w:val="false"/>
                <w:i/>
                <w:color w:val="000000"/>
                <w:sz w:val="20"/>
              </w:rPr>
              <w:t xml:space="preserve">зации крупных </w:t>
            </w:r>
            <w:r>
              <w:br/>
            </w:r>
            <w:r>
              <w:rPr>
                <w:rFonts w:ascii="Times New Roman"/>
                <w:b w:val="false"/>
                <w:i w:val="false"/>
                <w:color w:val="000000"/>
                <w:sz w:val="20"/>
              </w:rPr>
              <w:t>
</w:t>
            </w:r>
            <w:r>
              <w:rPr>
                <w:rFonts w:ascii="Times New Roman"/>
                <w:b w:val="false"/>
                <w:i/>
                <w:color w:val="000000"/>
                <w:sz w:val="20"/>
              </w:rPr>
              <w:t xml:space="preserve">международных </w:t>
            </w:r>
            <w:r>
              <w:br/>
            </w:r>
            <w:r>
              <w:rPr>
                <w:rFonts w:ascii="Times New Roman"/>
                <w:b w:val="false"/>
                <w:i w:val="false"/>
                <w:color w:val="000000"/>
                <w:sz w:val="20"/>
              </w:rPr>
              <w:t>
</w:t>
            </w:r>
            <w:r>
              <w:rPr>
                <w:rFonts w:ascii="Times New Roman"/>
                <w:b w:val="false"/>
                <w:i/>
                <w:color w:val="000000"/>
                <w:sz w:val="20"/>
              </w:rPr>
              <w:t xml:space="preserve">проектов, </w:t>
            </w:r>
            <w:r>
              <w:br/>
            </w:r>
            <w:r>
              <w:rPr>
                <w:rFonts w:ascii="Times New Roman"/>
                <w:b w:val="false"/>
                <w:i w:val="false"/>
                <w:color w:val="000000"/>
                <w:sz w:val="20"/>
              </w:rPr>
              <w:t>
</w:t>
            </w:r>
            <w:r>
              <w:rPr>
                <w:rFonts w:ascii="Times New Roman"/>
                <w:b w:val="false"/>
                <w:i/>
                <w:color w:val="000000"/>
                <w:sz w:val="20"/>
              </w:rPr>
              <w:t xml:space="preserve">привлечения в </w:t>
            </w:r>
            <w:r>
              <w:br/>
            </w:r>
            <w:r>
              <w:rPr>
                <w:rFonts w:ascii="Times New Roman"/>
                <w:b w:val="false"/>
                <w:i w:val="false"/>
                <w:color w:val="000000"/>
                <w:sz w:val="20"/>
              </w:rPr>
              <w:t>
</w:t>
            </w:r>
            <w:r>
              <w:rPr>
                <w:rFonts w:ascii="Times New Roman"/>
                <w:b w:val="false"/>
                <w:i/>
                <w:color w:val="000000"/>
                <w:sz w:val="20"/>
              </w:rPr>
              <w:t xml:space="preserve">нашу страну </w:t>
            </w:r>
            <w:r>
              <w:br/>
            </w:r>
            <w:r>
              <w:rPr>
                <w:rFonts w:ascii="Times New Roman"/>
                <w:b w:val="false"/>
                <w:i w:val="false"/>
                <w:color w:val="000000"/>
                <w:sz w:val="20"/>
              </w:rPr>
              <w:t>
</w:t>
            </w:r>
            <w:r>
              <w:rPr>
                <w:rFonts w:ascii="Times New Roman"/>
                <w:b w:val="false"/>
                <w:i/>
                <w:color w:val="000000"/>
                <w:sz w:val="20"/>
              </w:rPr>
              <w:t xml:space="preserve">передовых </w:t>
            </w:r>
            <w:r>
              <w:br/>
            </w:r>
            <w:r>
              <w:rPr>
                <w:rFonts w:ascii="Times New Roman"/>
                <w:b w:val="false"/>
                <w:i w:val="false"/>
                <w:color w:val="000000"/>
                <w:sz w:val="20"/>
              </w:rPr>
              <w:t>
</w:t>
            </w:r>
            <w:r>
              <w:rPr>
                <w:rFonts w:ascii="Times New Roman"/>
                <w:b w:val="false"/>
                <w:i/>
                <w:color w:val="000000"/>
                <w:sz w:val="20"/>
              </w:rPr>
              <w:t xml:space="preserve">технологий и </w:t>
            </w:r>
            <w:r>
              <w:br/>
            </w:r>
            <w:r>
              <w:rPr>
                <w:rFonts w:ascii="Times New Roman"/>
                <w:b w:val="false"/>
                <w:i w:val="false"/>
                <w:color w:val="000000"/>
                <w:sz w:val="20"/>
              </w:rPr>
              <w:t>
</w:t>
            </w:r>
            <w:r>
              <w:rPr>
                <w:rFonts w:ascii="Times New Roman"/>
                <w:b w:val="false"/>
                <w:i/>
                <w:color w:val="000000"/>
                <w:sz w:val="20"/>
              </w:rPr>
              <w:t xml:space="preserve">знаний. </w:t>
            </w:r>
            <w:r>
              <w:br/>
            </w:r>
            <w:r>
              <w:rPr>
                <w:rFonts w:ascii="Times New Roman"/>
                <w:b w:val="false"/>
                <w:i w:val="false"/>
                <w:color w:val="000000"/>
                <w:sz w:val="20"/>
              </w:rPr>
              <w:t>
</w:t>
            </w:r>
            <w:r>
              <w:rPr>
                <w:rFonts w:ascii="Times New Roman"/>
                <w:b w:val="false"/>
                <w:i/>
                <w:color w:val="000000"/>
                <w:sz w:val="20"/>
              </w:rPr>
              <w:t xml:space="preserve">Целесообраз- </w:t>
            </w:r>
            <w:r>
              <w:br/>
            </w:r>
            <w:r>
              <w:rPr>
                <w:rFonts w:ascii="Times New Roman"/>
                <w:b w:val="false"/>
                <w:i w:val="false"/>
                <w:color w:val="000000"/>
                <w:sz w:val="20"/>
              </w:rPr>
              <w:t>
</w:t>
            </w:r>
            <w:r>
              <w:rPr>
                <w:rFonts w:ascii="Times New Roman"/>
                <w:b w:val="false"/>
                <w:i/>
                <w:color w:val="000000"/>
                <w:sz w:val="20"/>
              </w:rPr>
              <w:t xml:space="preserve">но укреплять </w:t>
            </w:r>
            <w:r>
              <w:br/>
            </w:r>
            <w:r>
              <w:rPr>
                <w:rFonts w:ascii="Times New Roman"/>
                <w:b w:val="false"/>
                <w:i w:val="false"/>
                <w:color w:val="000000"/>
                <w:sz w:val="20"/>
              </w:rPr>
              <w:t>
</w:t>
            </w:r>
            <w:r>
              <w:rPr>
                <w:rFonts w:ascii="Times New Roman"/>
                <w:b w:val="false"/>
                <w:i/>
                <w:color w:val="000000"/>
                <w:sz w:val="20"/>
              </w:rPr>
              <w:t xml:space="preserve">сотрудничест- </w:t>
            </w:r>
            <w:r>
              <w:br/>
            </w:r>
            <w:r>
              <w:rPr>
                <w:rFonts w:ascii="Times New Roman"/>
                <w:b w:val="false"/>
                <w:i w:val="false"/>
                <w:color w:val="000000"/>
                <w:sz w:val="20"/>
              </w:rPr>
              <w:t>
</w:t>
            </w:r>
            <w:r>
              <w:rPr>
                <w:rFonts w:ascii="Times New Roman"/>
                <w:b w:val="false"/>
                <w:i/>
                <w:color w:val="000000"/>
                <w:sz w:val="20"/>
              </w:rPr>
              <w:t xml:space="preserve">во с ОБСЕ по </w:t>
            </w:r>
            <w:r>
              <w:br/>
            </w:r>
            <w:r>
              <w:rPr>
                <w:rFonts w:ascii="Times New Roman"/>
                <w:b w:val="false"/>
                <w:i w:val="false"/>
                <w:color w:val="000000"/>
                <w:sz w:val="20"/>
              </w:rPr>
              <w:t>
</w:t>
            </w:r>
            <w:r>
              <w:rPr>
                <w:rFonts w:ascii="Times New Roman"/>
                <w:b w:val="false"/>
                <w:i/>
                <w:color w:val="000000"/>
                <w:sz w:val="20"/>
              </w:rPr>
              <w:t xml:space="preserve">решению проб- </w:t>
            </w:r>
            <w:r>
              <w:br/>
            </w:r>
            <w:r>
              <w:rPr>
                <w:rFonts w:ascii="Times New Roman"/>
                <w:b w:val="false"/>
                <w:i w:val="false"/>
                <w:color w:val="000000"/>
                <w:sz w:val="20"/>
              </w:rPr>
              <w:t>
</w:t>
            </w:r>
            <w:r>
              <w:rPr>
                <w:rFonts w:ascii="Times New Roman"/>
                <w:b w:val="false"/>
                <w:i/>
                <w:color w:val="000000"/>
                <w:sz w:val="20"/>
              </w:rPr>
              <w:t xml:space="preserve">лем и вызовов </w:t>
            </w:r>
            <w:r>
              <w:br/>
            </w:r>
            <w:r>
              <w:rPr>
                <w:rFonts w:ascii="Times New Roman"/>
                <w:b w:val="false"/>
                <w:i w:val="false"/>
                <w:color w:val="000000"/>
                <w:sz w:val="20"/>
              </w:rPr>
              <w:t>
</w:t>
            </w:r>
            <w:r>
              <w:rPr>
                <w:rFonts w:ascii="Times New Roman"/>
                <w:b w:val="false"/>
                <w:i/>
                <w:color w:val="000000"/>
                <w:sz w:val="20"/>
              </w:rPr>
              <w:t xml:space="preserve">современнос- </w:t>
            </w:r>
            <w:r>
              <w:br/>
            </w:r>
            <w:r>
              <w:rPr>
                <w:rFonts w:ascii="Times New Roman"/>
                <w:b w:val="false"/>
                <w:i w:val="false"/>
                <w:color w:val="000000"/>
                <w:sz w:val="20"/>
              </w:rPr>
              <w:t>
</w:t>
            </w:r>
            <w:r>
              <w:rPr>
                <w:rFonts w:ascii="Times New Roman"/>
                <w:b w:val="false"/>
                <w:i/>
                <w:color w:val="000000"/>
                <w:sz w:val="20"/>
              </w:rPr>
              <w:t xml:space="preserve">ти, обеспече- </w:t>
            </w:r>
            <w:r>
              <w:br/>
            </w:r>
            <w:r>
              <w:rPr>
                <w:rFonts w:ascii="Times New Roman"/>
                <w:b w:val="false"/>
                <w:i w:val="false"/>
                <w:color w:val="000000"/>
                <w:sz w:val="20"/>
              </w:rPr>
              <w:t>
</w:t>
            </w:r>
            <w:r>
              <w:rPr>
                <w:rFonts w:ascii="Times New Roman"/>
                <w:b w:val="false"/>
                <w:i/>
                <w:color w:val="000000"/>
                <w:sz w:val="20"/>
              </w:rPr>
              <w:t xml:space="preserve">нию мира и </w:t>
            </w:r>
            <w:r>
              <w:br/>
            </w:r>
            <w:r>
              <w:rPr>
                <w:rFonts w:ascii="Times New Roman"/>
                <w:b w:val="false"/>
                <w:i w:val="false"/>
                <w:color w:val="000000"/>
                <w:sz w:val="20"/>
              </w:rPr>
              <w:t>
</w:t>
            </w:r>
            <w:r>
              <w:rPr>
                <w:rFonts w:ascii="Times New Roman"/>
                <w:b w:val="false"/>
                <w:i/>
                <w:color w:val="000000"/>
                <w:sz w:val="20"/>
              </w:rPr>
              <w:t xml:space="preserve">безопасности, </w:t>
            </w:r>
            <w:r>
              <w:br/>
            </w:r>
            <w:r>
              <w:rPr>
                <w:rFonts w:ascii="Times New Roman"/>
                <w:b w:val="false"/>
                <w:i w:val="false"/>
                <w:color w:val="000000"/>
                <w:sz w:val="20"/>
              </w:rPr>
              <w:t>
</w:t>
            </w:r>
            <w:r>
              <w:rPr>
                <w:rFonts w:ascii="Times New Roman"/>
                <w:b w:val="false"/>
                <w:i/>
                <w:color w:val="000000"/>
                <w:sz w:val="20"/>
              </w:rPr>
              <w:t xml:space="preserve">обеспечению </w:t>
            </w:r>
            <w:r>
              <w:br/>
            </w:r>
            <w:r>
              <w:rPr>
                <w:rFonts w:ascii="Times New Roman"/>
                <w:b w:val="false"/>
                <w:i w:val="false"/>
                <w:color w:val="000000"/>
                <w:sz w:val="20"/>
              </w:rPr>
              <w:t>
</w:t>
            </w:r>
            <w:r>
              <w:rPr>
                <w:rFonts w:ascii="Times New Roman"/>
                <w:b w:val="false"/>
                <w:i/>
                <w:color w:val="000000"/>
                <w:sz w:val="20"/>
              </w:rPr>
              <w:t xml:space="preserve">основных сво- </w:t>
            </w:r>
            <w:r>
              <w:br/>
            </w:r>
            <w:r>
              <w:rPr>
                <w:rFonts w:ascii="Times New Roman"/>
                <w:b w:val="false"/>
                <w:i w:val="false"/>
                <w:color w:val="000000"/>
                <w:sz w:val="20"/>
              </w:rPr>
              <w:t>
</w:t>
            </w:r>
            <w:r>
              <w:rPr>
                <w:rFonts w:ascii="Times New Roman"/>
                <w:b w:val="false"/>
                <w:i/>
                <w:color w:val="000000"/>
                <w:sz w:val="20"/>
              </w:rPr>
              <w:t xml:space="preserve">бод человека.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w:t>
            </w:r>
            <w:r>
              <w:br/>
            </w:r>
            <w:r>
              <w:rPr>
                <w:rFonts w:ascii="Times New Roman"/>
                <w:b w:val="false"/>
                <w:i w:val="false"/>
                <w:color w:val="000000"/>
                <w:sz w:val="20"/>
              </w:rPr>
              <w:t xml:space="preserve">
благоприятных </w:t>
            </w:r>
            <w:r>
              <w:br/>
            </w:r>
            <w:r>
              <w:rPr>
                <w:rFonts w:ascii="Times New Roman"/>
                <w:b w:val="false"/>
                <w:i w:val="false"/>
                <w:color w:val="000000"/>
                <w:sz w:val="20"/>
              </w:rPr>
              <w:t xml:space="preserve">
условий для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европейских </w:t>
            </w:r>
            <w:r>
              <w:br/>
            </w:r>
            <w:r>
              <w:rPr>
                <w:rFonts w:ascii="Times New Roman"/>
                <w:b w:val="false"/>
                <w:i w:val="false"/>
                <w:color w:val="000000"/>
                <w:sz w:val="20"/>
              </w:rPr>
              <w:t xml:space="preserve">
инвесторов и </w:t>
            </w:r>
            <w:r>
              <w:br/>
            </w:r>
            <w:r>
              <w:rPr>
                <w:rFonts w:ascii="Times New Roman"/>
                <w:b w:val="false"/>
                <w:i w:val="false"/>
                <w:color w:val="000000"/>
                <w:sz w:val="20"/>
              </w:rPr>
              <w:t xml:space="preserve">
укрепление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ного сотруд- </w:t>
            </w:r>
            <w:r>
              <w:br/>
            </w:r>
            <w:r>
              <w:rPr>
                <w:rFonts w:ascii="Times New Roman"/>
                <w:b w:val="false"/>
                <w:i w:val="false"/>
                <w:color w:val="000000"/>
                <w:sz w:val="20"/>
              </w:rPr>
              <w:t xml:space="preserve">
ничества с </w:t>
            </w:r>
            <w:r>
              <w:br/>
            </w:r>
            <w:r>
              <w:rPr>
                <w:rFonts w:ascii="Times New Roman"/>
                <w:b w:val="false"/>
                <w:i w:val="false"/>
                <w:color w:val="000000"/>
                <w:sz w:val="20"/>
              </w:rPr>
              <w:t xml:space="preserve">
европейскими </w:t>
            </w:r>
            <w:r>
              <w:br/>
            </w:r>
            <w:r>
              <w:rPr>
                <w:rFonts w:ascii="Times New Roman"/>
                <w:b w:val="false"/>
                <w:i w:val="false"/>
                <w:color w:val="000000"/>
                <w:sz w:val="20"/>
              </w:rPr>
              <w:t xml:space="preserve">
компаниями </w:t>
            </w:r>
            <w:r>
              <w:br/>
            </w:r>
            <w:r>
              <w:rPr>
                <w:rFonts w:ascii="Times New Roman"/>
                <w:b w:val="false"/>
                <w:i w:val="false"/>
                <w:color w:val="000000"/>
                <w:sz w:val="20"/>
              </w:rPr>
              <w:t xml:space="preserve">
в несырьевых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экономики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Есимов А.С., </w:t>
            </w:r>
            <w:r>
              <w:br/>
            </w:r>
            <w:r>
              <w:rPr>
                <w:rFonts w:ascii="Times New Roman"/>
                <w:b w:val="false"/>
                <w:i w:val="false"/>
                <w:color w:val="000000"/>
                <w:sz w:val="20"/>
              </w:rPr>
              <w:t xml:space="preserve">
Школьник В.С.,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правовые  </w:t>
            </w:r>
            <w:r>
              <w:br/>
            </w:r>
            <w:r>
              <w:rPr>
                <w:rFonts w:ascii="Times New Roman"/>
                <w:b w:val="false"/>
                <w:i w:val="false"/>
                <w:color w:val="000000"/>
                <w:sz w:val="20"/>
              </w:rPr>
              <w:t xml:space="preserve">
кты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гг. </w:t>
            </w:r>
          </w:p>
        </w:tc>
      </w:tr>
      <w:tr>
        <w:trPr>
          <w:trHeight w:val="4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Укрепление </w:t>
            </w:r>
            <w:r>
              <w:br/>
            </w:r>
            <w:r>
              <w:rPr>
                <w:rFonts w:ascii="Times New Roman"/>
                <w:b w:val="false"/>
                <w:i w:val="false"/>
                <w:color w:val="000000"/>
                <w:sz w:val="20"/>
              </w:rPr>
              <w:t xml:space="preserve">
сотрудничест- </w:t>
            </w:r>
            <w:r>
              <w:br/>
            </w:r>
            <w:r>
              <w:rPr>
                <w:rFonts w:ascii="Times New Roman"/>
                <w:b w:val="false"/>
                <w:i w:val="false"/>
                <w:color w:val="000000"/>
                <w:sz w:val="20"/>
              </w:rPr>
              <w:t xml:space="preserve">
ва с ОБСЕ по </w:t>
            </w:r>
            <w:r>
              <w:br/>
            </w:r>
            <w:r>
              <w:rPr>
                <w:rFonts w:ascii="Times New Roman"/>
                <w:b w:val="false"/>
                <w:i w:val="false"/>
                <w:color w:val="000000"/>
                <w:sz w:val="20"/>
              </w:rPr>
              <w:t xml:space="preserve">
решению проб- </w:t>
            </w:r>
            <w:r>
              <w:br/>
            </w:r>
            <w:r>
              <w:rPr>
                <w:rFonts w:ascii="Times New Roman"/>
                <w:b w:val="false"/>
                <w:i w:val="false"/>
                <w:color w:val="000000"/>
                <w:sz w:val="20"/>
              </w:rPr>
              <w:t xml:space="preserve">
лем и вызовов </w:t>
            </w:r>
            <w:r>
              <w:br/>
            </w:r>
            <w:r>
              <w:rPr>
                <w:rFonts w:ascii="Times New Roman"/>
                <w:b w:val="false"/>
                <w:i w:val="false"/>
                <w:color w:val="000000"/>
                <w:sz w:val="20"/>
              </w:rPr>
              <w:t xml:space="preserve">
современнос- </w:t>
            </w:r>
            <w:r>
              <w:br/>
            </w:r>
            <w:r>
              <w:rPr>
                <w:rFonts w:ascii="Times New Roman"/>
                <w:b w:val="false"/>
                <w:i w:val="false"/>
                <w:color w:val="000000"/>
                <w:sz w:val="20"/>
              </w:rPr>
              <w:t xml:space="preserve">
ти, активное </w:t>
            </w:r>
            <w:r>
              <w:br/>
            </w:r>
            <w:r>
              <w:rPr>
                <w:rFonts w:ascii="Times New Roman"/>
                <w:b w:val="false"/>
                <w:i w:val="false"/>
                <w:color w:val="000000"/>
                <w:sz w:val="20"/>
              </w:rPr>
              <w:t xml:space="preserve">
участие </w:t>
            </w:r>
            <w:r>
              <w:br/>
            </w:r>
            <w:r>
              <w:rPr>
                <w:rFonts w:ascii="Times New Roman"/>
                <w:b w:val="false"/>
                <w:i w:val="false"/>
                <w:color w:val="000000"/>
                <w:sz w:val="20"/>
              </w:rPr>
              <w:t xml:space="preserve">
казахстанских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лей в между- </w:t>
            </w:r>
            <w:r>
              <w:br/>
            </w:r>
            <w:r>
              <w:rPr>
                <w:rFonts w:ascii="Times New Roman"/>
                <w:b w:val="false"/>
                <w:i w:val="false"/>
                <w:color w:val="000000"/>
                <w:sz w:val="20"/>
              </w:rPr>
              <w:t xml:space="preserve">
народных </w:t>
            </w:r>
            <w:r>
              <w:br/>
            </w:r>
            <w:r>
              <w:rPr>
                <w:rFonts w:ascii="Times New Roman"/>
                <w:b w:val="false"/>
                <w:i w:val="false"/>
                <w:color w:val="000000"/>
                <w:sz w:val="20"/>
              </w:rPr>
              <w:t xml:space="preserve">
мероприятиях </w:t>
            </w:r>
            <w:r>
              <w:br/>
            </w:r>
            <w:r>
              <w:rPr>
                <w:rFonts w:ascii="Times New Roman"/>
                <w:b w:val="false"/>
                <w:i w:val="false"/>
                <w:color w:val="000000"/>
                <w:sz w:val="20"/>
              </w:rPr>
              <w:t xml:space="preserve">
ОБСЕ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7.5. Сотрудничество с соседними государствами Средней Азии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Важно не сни- </w:t>
            </w:r>
            <w:r>
              <w:br/>
            </w:r>
            <w:r>
              <w:rPr>
                <w:rFonts w:ascii="Times New Roman"/>
                <w:b w:val="false"/>
                <w:i w:val="false"/>
                <w:color w:val="000000"/>
                <w:sz w:val="20"/>
              </w:rPr>
              <w:t>
</w:t>
            </w:r>
            <w:r>
              <w:rPr>
                <w:rFonts w:ascii="Times New Roman"/>
                <w:b w:val="false"/>
                <w:i/>
                <w:color w:val="000000"/>
                <w:sz w:val="20"/>
              </w:rPr>
              <w:t xml:space="preserve">жать темпов </w:t>
            </w:r>
            <w:r>
              <w:br/>
            </w:r>
            <w:r>
              <w:rPr>
                <w:rFonts w:ascii="Times New Roman"/>
                <w:b w:val="false"/>
                <w:i w:val="false"/>
                <w:color w:val="000000"/>
                <w:sz w:val="20"/>
              </w:rPr>
              <w:t>
</w:t>
            </w:r>
            <w:r>
              <w:rPr>
                <w:rFonts w:ascii="Times New Roman"/>
                <w:b w:val="false"/>
                <w:i/>
                <w:color w:val="000000"/>
                <w:sz w:val="20"/>
              </w:rPr>
              <w:t xml:space="preserve">интеграции в </w:t>
            </w:r>
            <w:r>
              <w:br/>
            </w:r>
            <w:r>
              <w:rPr>
                <w:rFonts w:ascii="Times New Roman"/>
                <w:b w:val="false"/>
                <w:i w:val="false"/>
                <w:color w:val="000000"/>
                <w:sz w:val="20"/>
              </w:rPr>
              <w:t>
</w:t>
            </w:r>
            <w:r>
              <w:rPr>
                <w:rFonts w:ascii="Times New Roman"/>
                <w:b w:val="false"/>
                <w:i/>
                <w:color w:val="000000"/>
                <w:sz w:val="20"/>
              </w:rPr>
              <w:t xml:space="preserve">нашем регио- </w:t>
            </w:r>
            <w:r>
              <w:br/>
            </w:r>
            <w:r>
              <w:rPr>
                <w:rFonts w:ascii="Times New Roman"/>
                <w:b w:val="false"/>
                <w:i w:val="false"/>
                <w:color w:val="000000"/>
                <w:sz w:val="20"/>
              </w:rPr>
              <w:t>
</w:t>
            </w:r>
            <w:r>
              <w:rPr>
                <w:rFonts w:ascii="Times New Roman"/>
                <w:b w:val="false"/>
                <w:i/>
                <w:color w:val="000000"/>
                <w:sz w:val="20"/>
              </w:rPr>
              <w:t xml:space="preserve">не. Мы должны </w:t>
            </w:r>
            <w:r>
              <w:br/>
            </w:r>
            <w:r>
              <w:rPr>
                <w:rFonts w:ascii="Times New Roman"/>
                <w:b w:val="false"/>
                <w:i w:val="false"/>
                <w:color w:val="000000"/>
                <w:sz w:val="20"/>
              </w:rPr>
              <w:t>
</w:t>
            </w:r>
            <w:r>
              <w:rPr>
                <w:rFonts w:ascii="Times New Roman"/>
                <w:b w:val="false"/>
                <w:i/>
                <w:color w:val="000000"/>
                <w:sz w:val="20"/>
              </w:rPr>
              <w:t xml:space="preserve">развивать </w:t>
            </w:r>
            <w:r>
              <w:br/>
            </w:r>
            <w:r>
              <w:rPr>
                <w:rFonts w:ascii="Times New Roman"/>
                <w:b w:val="false"/>
                <w:i w:val="false"/>
                <w:color w:val="000000"/>
                <w:sz w:val="20"/>
              </w:rPr>
              <w:t>
</w:t>
            </w:r>
            <w:r>
              <w:rPr>
                <w:rFonts w:ascii="Times New Roman"/>
                <w:b w:val="false"/>
                <w:i/>
                <w:color w:val="000000"/>
                <w:sz w:val="20"/>
              </w:rPr>
              <w:t xml:space="preserve">всесторонние связи с соседни- </w:t>
            </w:r>
            <w:r>
              <w:br/>
            </w:r>
            <w:r>
              <w:rPr>
                <w:rFonts w:ascii="Times New Roman"/>
                <w:b w:val="false"/>
                <w:i w:val="false"/>
                <w:color w:val="000000"/>
                <w:sz w:val="20"/>
              </w:rPr>
              <w:t>
</w:t>
            </w:r>
            <w:r>
              <w:rPr>
                <w:rFonts w:ascii="Times New Roman"/>
                <w:b w:val="false"/>
                <w:i/>
                <w:color w:val="000000"/>
                <w:sz w:val="20"/>
              </w:rPr>
              <w:t xml:space="preserve">ми государст- </w:t>
            </w:r>
            <w:r>
              <w:br/>
            </w:r>
            <w:r>
              <w:rPr>
                <w:rFonts w:ascii="Times New Roman"/>
                <w:b w:val="false"/>
                <w:i w:val="false"/>
                <w:color w:val="000000"/>
                <w:sz w:val="20"/>
              </w:rPr>
              <w:t>
</w:t>
            </w:r>
            <w:r>
              <w:rPr>
                <w:rFonts w:ascii="Times New Roman"/>
                <w:b w:val="false"/>
                <w:i/>
                <w:color w:val="000000"/>
                <w:sz w:val="20"/>
              </w:rPr>
              <w:t xml:space="preserve">вами Средней </w:t>
            </w:r>
            <w:r>
              <w:br/>
            </w:r>
            <w:r>
              <w:rPr>
                <w:rFonts w:ascii="Times New Roman"/>
                <w:b w:val="false"/>
                <w:i w:val="false"/>
                <w:color w:val="000000"/>
                <w:sz w:val="20"/>
              </w:rPr>
              <w:t>
</w:t>
            </w:r>
            <w:r>
              <w:rPr>
                <w:rFonts w:ascii="Times New Roman"/>
                <w:b w:val="false"/>
                <w:i/>
                <w:color w:val="000000"/>
                <w:sz w:val="20"/>
              </w:rPr>
              <w:t xml:space="preserve">Азии, с кото- </w:t>
            </w:r>
            <w:r>
              <w:br/>
            </w:r>
            <w:r>
              <w:rPr>
                <w:rFonts w:ascii="Times New Roman"/>
                <w:b w:val="false"/>
                <w:i w:val="false"/>
                <w:color w:val="000000"/>
                <w:sz w:val="20"/>
              </w:rPr>
              <w:t>
</w:t>
            </w:r>
            <w:r>
              <w:rPr>
                <w:rFonts w:ascii="Times New Roman"/>
                <w:b w:val="false"/>
                <w:i/>
                <w:color w:val="000000"/>
                <w:sz w:val="20"/>
              </w:rPr>
              <w:t xml:space="preserve">рыми нас </w:t>
            </w:r>
            <w:r>
              <w:br/>
            </w:r>
            <w:r>
              <w:rPr>
                <w:rFonts w:ascii="Times New Roman"/>
                <w:b w:val="false"/>
                <w:i w:val="false"/>
                <w:color w:val="000000"/>
                <w:sz w:val="20"/>
              </w:rPr>
              <w:t>
</w:t>
            </w:r>
            <w:r>
              <w:rPr>
                <w:rFonts w:ascii="Times New Roman"/>
                <w:b w:val="false"/>
                <w:i/>
                <w:color w:val="000000"/>
                <w:sz w:val="20"/>
              </w:rPr>
              <w:t xml:space="preserve">объединяют </w:t>
            </w:r>
            <w:r>
              <w:br/>
            </w:r>
            <w:r>
              <w:rPr>
                <w:rFonts w:ascii="Times New Roman"/>
                <w:b w:val="false"/>
                <w:i w:val="false"/>
                <w:color w:val="000000"/>
                <w:sz w:val="20"/>
              </w:rPr>
              <w:t>
</w:t>
            </w:r>
            <w:r>
              <w:rPr>
                <w:rFonts w:ascii="Times New Roman"/>
                <w:b w:val="false"/>
                <w:i/>
                <w:color w:val="000000"/>
                <w:sz w:val="20"/>
              </w:rPr>
              <w:t xml:space="preserve">общая культу- </w:t>
            </w:r>
            <w:r>
              <w:br/>
            </w:r>
            <w:r>
              <w:rPr>
                <w:rFonts w:ascii="Times New Roman"/>
                <w:b w:val="false"/>
                <w:i w:val="false"/>
                <w:color w:val="000000"/>
                <w:sz w:val="20"/>
              </w:rPr>
              <w:t>
</w:t>
            </w:r>
            <w:r>
              <w:rPr>
                <w:rFonts w:ascii="Times New Roman"/>
                <w:b w:val="false"/>
                <w:i/>
                <w:color w:val="000000"/>
                <w:sz w:val="20"/>
              </w:rPr>
              <w:t xml:space="preserve">ра и история. </w:t>
            </w:r>
            <w:r>
              <w:br/>
            </w:r>
            <w:r>
              <w:rPr>
                <w:rFonts w:ascii="Times New Roman"/>
                <w:b w:val="false"/>
                <w:i w:val="false"/>
                <w:color w:val="000000"/>
                <w:sz w:val="20"/>
              </w:rPr>
              <w:t>
</w:t>
            </w:r>
            <w:r>
              <w:rPr>
                <w:rFonts w:ascii="Times New Roman"/>
                <w:b w:val="false"/>
                <w:i/>
                <w:color w:val="000000"/>
                <w:sz w:val="20"/>
              </w:rPr>
              <w:t xml:space="preserve">Наше взаимо- </w:t>
            </w:r>
            <w:r>
              <w:br/>
            </w:r>
            <w:r>
              <w:rPr>
                <w:rFonts w:ascii="Times New Roman"/>
                <w:b w:val="false"/>
                <w:i w:val="false"/>
                <w:color w:val="000000"/>
                <w:sz w:val="20"/>
              </w:rPr>
              <w:t>
</w:t>
            </w:r>
            <w:r>
              <w:rPr>
                <w:rFonts w:ascii="Times New Roman"/>
                <w:b w:val="false"/>
                <w:i/>
                <w:color w:val="000000"/>
                <w:sz w:val="20"/>
              </w:rPr>
              <w:t xml:space="preserve">действие в </w:t>
            </w:r>
            <w:r>
              <w:br/>
            </w:r>
            <w:r>
              <w:rPr>
                <w:rFonts w:ascii="Times New Roman"/>
                <w:b w:val="false"/>
                <w:i w:val="false"/>
                <w:color w:val="000000"/>
                <w:sz w:val="20"/>
              </w:rPr>
              <w:t>
</w:t>
            </w:r>
            <w:r>
              <w:rPr>
                <w:rFonts w:ascii="Times New Roman"/>
                <w:b w:val="false"/>
                <w:i/>
                <w:color w:val="000000"/>
                <w:sz w:val="20"/>
              </w:rPr>
              <w:t xml:space="preserve">торгово-эко- </w:t>
            </w:r>
            <w:r>
              <w:br/>
            </w:r>
            <w:r>
              <w:rPr>
                <w:rFonts w:ascii="Times New Roman"/>
                <w:b w:val="false"/>
                <w:i w:val="false"/>
                <w:color w:val="000000"/>
                <w:sz w:val="20"/>
              </w:rPr>
              <w:t>
</w:t>
            </w:r>
            <w:r>
              <w:rPr>
                <w:rFonts w:ascii="Times New Roman"/>
                <w:b w:val="false"/>
                <w:i/>
                <w:color w:val="000000"/>
                <w:sz w:val="20"/>
              </w:rPr>
              <w:t xml:space="preserve">номической и </w:t>
            </w:r>
            <w:r>
              <w:br/>
            </w:r>
            <w:r>
              <w:rPr>
                <w:rFonts w:ascii="Times New Roman"/>
                <w:b w:val="false"/>
                <w:i w:val="false"/>
                <w:color w:val="000000"/>
                <w:sz w:val="20"/>
              </w:rPr>
              <w:t>
</w:t>
            </w:r>
            <w:r>
              <w:rPr>
                <w:rFonts w:ascii="Times New Roman"/>
                <w:b w:val="false"/>
                <w:i/>
                <w:color w:val="000000"/>
                <w:sz w:val="20"/>
              </w:rPr>
              <w:t xml:space="preserve">культурно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 xml:space="preserve">гуманитарной </w:t>
            </w:r>
            <w:r>
              <w:br/>
            </w:r>
            <w:r>
              <w:rPr>
                <w:rFonts w:ascii="Times New Roman"/>
                <w:b w:val="false"/>
                <w:i w:val="false"/>
                <w:color w:val="000000"/>
                <w:sz w:val="20"/>
              </w:rPr>
              <w:t>
</w:t>
            </w:r>
            <w:r>
              <w:rPr>
                <w:rFonts w:ascii="Times New Roman"/>
                <w:b w:val="false"/>
                <w:i/>
                <w:color w:val="000000"/>
                <w:sz w:val="20"/>
              </w:rPr>
              <w:t xml:space="preserve">сферах имеет </w:t>
            </w:r>
            <w:r>
              <w:br/>
            </w:r>
            <w:r>
              <w:rPr>
                <w:rFonts w:ascii="Times New Roman"/>
                <w:b w:val="false"/>
                <w:i w:val="false"/>
                <w:color w:val="000000"/>
                <w:sz w:val="20"/>
              </w:rPr>
              <w:t>
</w:t>
            </w:r>
            <w:r>
              <w:rPr>
                <w:rFonts w:ascii="Times New Roman"/>
                <w:b w:val="false"/>
                <w:i/>
                <w:color w:val="000000"/>
                <w:sz w:val="20"/>
              </w:rPr>
              <w:t xml:space="preserve">самые благо- </w:t>
            </w:r>
            <w:r>
              <w:br/>
            </w:r>
            <w:r>
              <w:rPr>
                <w:rFonts w:ascii="Times New Roman"/>
                <w:b w:val="false"/>
                <w:i w:val="false"/>
                <w:color w:val="000000"/>
                <w:sz w:val="20"/>
              </w:rPr>
              <w:t>
</w:t>
            </w:r>
            <w:r>
              <w:rPr>
                <w:rFonts w:ascii="Times New Roman"/>
                <w:b w:val="false"/>
                <w:i/>
                <w:color w:val="000000"/>
                <w:sz w:val="20"/>
              </w:rPr>
              <w:t xml:space="preserve">приятные пер- </w:t>
            </w:r>
            <w:r>
              <w:br/>
            </w:r>
            <w:r>
              <w:rPr>
                <w:rFonts w:ascii="Times New Roman"/>
                <w:b w:val="false"/>
                <w:i w:val="false"/>
                <w:color w:val="000000"/>
                <w:sz w:val="20"/>
              </w:rPr>
              <w:t>
</w:t>
            </w:r>
            <w:r>
              <w:rPr>
                <w:rFonts w:ascii="Times New Roman"/>
                <w:b w:val="false"/>
                <w:i/>
                <w:color w:val="000000"/>
                <w:sz w:val="20"/>
              </w:rPr>
              <w:t xml:space="preserve">спективы.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Активизация </w:t>
            </w:r>
            <w:r>
              <w:br/>
            </w:r>
            <w:r>
              <w:rPr>
                <w:rFonts w:ascii="Times New Roman"/>
                <w:b w:val="false"/>
                <w:i w:val="false"/>
                <w:color w:val="000000"/>
                <w:sz w:val="20"/>
              </w:rPr>
              <w:t xml:space="preserve">
сотрудничест- </w:t>
            </w:r>
            <w:r>
              <w:br/>
            </w:r>
            <w:r>
              <w:rPr>
                <w:rFonts w:ascii="Times New Roman"/>
                <w:b w:val="false"/>
                <w:i w:val="false"/>
                <w:color w:val="000000"/>
                <w:sz w:val="20"/>
              </w:rPr>
              <w:t xml:space="preserve">
ва с </w:t>
            </w:r>
            <w:r>
              <w:br/>
            </w:r>
            <w:r>
              <w:rPr>
                <w:rFonts w:ascii="Times New Roman"/>
                <w:b w:val="false"/>
                <w:i w:val="false"/>
                <w:color w:val="000000"/>
                <w:sz w:val="20"/>
              </w:rPr>
              <w:t xml:space="preserve">
государствами </w:t>
            </w:r>
            <w:r>
              <w:br/>
            </w:r>
            <w:r>
              <w:rPr>
                <w:rFonts w:ascii="Times New Roman"/>
                <w:b w:val="false"/>
                <w:i w:val="false"/>
                <w:color w:val="000000"/>
                <w:sz w:val="20"/>
              </w:rPr>
              <w:t xml:space="preserve">
Средней Азии </w:t>
            </w:r>
            <w:r>
              <w:br/>
            </w:r>
            <w:r>
              <w:rPr>
                <w:rFonts w:ascii="Times New Roman"/>
                <w:b w:val="false"/>
                <w:i w:val="false"/>
                <w:color w:val="000000"/>
                <w:sz w:val="20"/>
              </w:rPr>
              <w:t xml:space="preserve">
с уделением </w:t>
            </w:r>
            <w:r>
              <w:br/>
            </w:r>
            <w:r>
              <w:rPr>
                <w:rFonts w:ascii="Times New Roman"/>
                <w:b w:val="false"/>
                <w:i w:val="false"/>
                <w:color w:val="000000"/>
                <w:sz w:val="20"/>
              </w:rPr>
              <w:t xml:space="preserve">
особого вни- </w:t>
            </w:r>
            <w:r>
              <w:br/>
            </w:r>
            <w:r>
              <w:rPr>
                <w:rFonts w:ascii="Times New Roman"/>
                <w:b w:val="false"/>
                <w:i w:val="false"/>
                <w:color w:val="000000"/>
                <w:sz w:val="20"/>
              </w:rPr>
              <w:t xml:space="preserve">
мания: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торгово-эко- </w:t>
            </w:r>
            <w:r>
              <w:br/>
            </w:r>
            <w:r>
              <w:rPr>
                <w:rFonts w:ascii="Times New Roman"/>
                <w:b w:val="false"/>
                <w:i w:val="false"/>
                <w:color w:val="000000"/>
                <w:sz w:val="20"/>
              </w:rPr>
              <w:t xml:space="preserve">
номическому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вию;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Школьник B.C., </w:t>
            </w:r>
            <w:r>
              <w:br/>
            </w:r>
            <w:r>
              <w:rPr>
                <w:rFonts w:ascii="Times New Roman"/>
                <w:b w:val="false"/>
                <w:i w:val="false"/>
                <w:color w:val="000000"/>
                <w:sz w:val="20"/>
              </w:rPr>
              <w:t xml:space="preserve">
Измухамбетов </w:t>
            </w:r>
            <w:r>
              <w:br/>
            </w:r>
            <w:r>
              <w:rPr>
                <w:rFonts w:ascii="Times New Roman"/>
                <w:b w:val="false"/>
                <w:i w:val="false"/>
                <w:color w:val="000000"/>
                <w:sz w:val="20"/>
              </w:rPr>
              <w:t xml:space="preserve">
Б.С., </w:t>
            </w:r>
            <w:r>
              <w:br/>
            </w:r>
            <w:r>
              <w:rPr>
                <w:rFonts w:ascii="Times New Roman"/>
                <w:b w:val="false"/>
                <w:i w:val="false"/>
                <w:color w:val="000000"/>
                <w:sz w:val="20"/>
              </w:rPr>
              <w:t xml:space="preserve">
Есимов А.С, </w:t>
            </w:r>
            <w:r>
              <w:br/>
            </w:r>
            <w:r>
              <w:rPr>
                <w:rFonts w:ascii="Times New Roman"/>
                <w:b w:val="false"/>
                <w:i w:val="false"/>
                <w:color w:val="000000"/>
                <w:sz w:val="20"/>
              </w:rPr>
              <w:t xml:space="preserve">
Мамин А.У., </w:t>
            </w:r>
            <w:r>
              <w:br/>
            </w:r>
            <w:r>
              <w:rPr>
                <w:rFonts w:ascii="Times New Roman"/>
                <w:b w:val="false"/>
                <w:i w:val="false"/>
                <w:color w:val="000000"/>
                <w:sz w:val="20"/>
              </w:rPr>
              <w:t xml:space="preserve">
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народные </w:t>
            </w:r>
            <w:r>
              <w:br/>
            </w:r>
            <w:r>
              <w:rPr>
                <w:rFonts w:ascii="Times New Roman"/>
                <w:b w:val="false"/>
                <w:i w:val="false"/>
                <w:color w:val="000000"/>
                <w:sz w:val="20"/>
              </w:rPr>
              <w:t xml:space="preserve">
докумен- </w:t>
            </w:r>
            <w:r>
              <w:br/>
            </w:r>
            <w:r>
              <w:rPr>
                <w:rFonts w:ascii="Times New Roman"/>
                <w:b w:val="false"/>
                <w:i w:val="false"/>
                <w:color w:val="000000"/>
                <w:sz w:val="20"/>
              </w:rPr>
              <w:t xml:space="preserve">
ты, 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культурно- </w:t>
            </w:r>
            <w:r>
              <w:br/>
            </w:r>
            <w:r>
              <w:rPr>
                <w:rFonts w:ascii="Times New Roman"/>
                <w:b w:val="false"/>
                <w:i w:val="false"/>
                <w:color w:val="000000"/>
                <w:sz w:val="20"/>
              </w:rPr>
              <w:t xml:space="preserve">
гуманитарным </w:t>
            </w:r>
            <w:r>
              <w:br/>
            </w:r>
            <w:r>
              <w:rPr>
                <w:rFonts w:ascii="Times New Roman"/>
                <w:b w:val="false"/>
                <w:i w:val="false"/>
                <w:color w:val="000000"/>
                <w:sz w:val="20"/>
              </w:rPr>
              <w:t xml:space="preserve">
связям;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Ертысбаев Е.К., </w:t>
            </w:r>
            <w:r>
              <w:br/>
            </w:r>
            <w:r>
              <w:rPr>
                <w:rFonts w:ascii="Times New Roman"/>
                <w:b w:val="false"/>
                <w:i w:val="false"/>
                <w:color w:val="000000"/>
                <w:sz w:val="20"/>
              </w:rPr>
              <w:t xml:space="preserve">
Айтимова Б.С., </w:t>
            </w:r>
            <w:r>
              <w:br/>
            </w:r>
            <w:r>
              <w:rPr>
                <w:rFonts w:ascii="Times New Roman"/>
                <w:b w:val="false"/>
                <w:i w:val="false"/>
                <w:color w:val="000000"/>
                <w:sz w:val="20"/>
              </w:rPr>
              <w:t xml:space="preserve">
Токаев K.К.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7.6. Развитие отношений Республики Казахстан </w:t>
            </w:r>
            <w:r>
              <w:br/>
            </w:r>
            <w:r>
              <w:rPr>
                <w:rFonts w:ascii="Times New Roman"/>
                <w:b w:val="false"/>
                <w:i w:val="false"/>
                <w:color w:val="000000"/>
                <w:sz w:val="20"/>
              </w:rPr>
              <w:t>
</w:t>
            </w:r>
            <w:r>
              <w:rPr>
                <w:rFonts w:ascii="Times New Roman"/>
                <w:b w:val="false"/>
                <w:i/>
                <w:color w:val="000000"/>
                <w:sz w:val="20"/>
              </w:rPr>
              <w:t xml:space="preserve">со странами мусульманского мира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я хочу </w:t>
            </w:r>
            <w:r>
              <w:br/>
            </w:r>
            <w:r>
              <w:rPr>
                <w:rFonts w:ascii="Times New Roman"/>
                <w:b w:val="false"/>
                <w:i w:val="false"/>
                <w:color w:val="000000"/>
                <w:sz w:val="20"/>
              </w:rPr>
              <w:t>
</w:t>
            </w:r>
            <w:r>
              <w:rPr>
                <w:rFonts w:ascii="Times New Roman"/>
                <w:b w:val="false"/>
                <w:i/>
                <w:color w:val="000000"/>
                <w:sz w:val="20"/>
              </w:rPr>
              <w:t xml:space="preserve">еще раз </w:t>
            </w:r>
            <w:r>
              <w:br/>
            </w:r>
            <w:r>
              <w:rPr>
                <w:rFonts w:ascii="Times New Roman"/>
                <w:b w:val="false"/>
                <w:i w:val="false"/>
                <w:color w:val="000000"/>
                <w:sz w:val="20"/>
              </w:rPr>
              <w:t>
</w:t>
            </w:r>
            <w:r>
              <w:rPr>
                <w:rFonts w:ascii="Times New Roman"/>
                <w:b w:val="false"/>
                <w:i/>
                <w:color w:val="000000"/>
                <w:sz w:val="20"/>
              </w:rPr>
              <w:t xml:space="preserve">подтвердить </w:t>
            </w:r>
            <w:r>
              <w:br/>
            </w:r>
            <w:r>
              <w:rPr>
                <w:rFonts w:ascii="Times New Roman"/>
                <w:b w:val="false"/>
                <w:i w:val="false"/>
                <w:color w:val="000000"/>
                <w:sz w:val="20"/>
              </w:rPr>
              <w:t>
</w:t>
            </w:r>
            <w:r>
              <w:rPr>
                <w:rFonts w:ascii="Times New Roman"/>
                <w:b w:val="false"/>
                <w:i/>
                <w:color w:val="000000"/>
                <w:sz w:val="20"/>
              </w:rPr>
              <w:t xml:space="preserve">готовность </w:t>
            </w:r>
            <w:r>
              <w:br/>
            </w:r>
            <w:r>
              <w:rPr>
                <w:rFonts w:ascii="Times New Roman"/>
                <w:b w:val="false"/>
                <w:i w:val="false"/>
                <w:color w:val="000000"/>
                <w:sz w:val="20"/>
              </w:rPr>
              <w:t>
</w:t>
            </w:r>
            <w:r>
              <w:rPr>
                <w:rFonts w:ascii="Times New Roman"/>
                <w:b w:val="false"/>
                <w:i/>
                <w:color w:val="000000"/>
                <w:sz w:val="20"/>
              </w:rPr>
              <w:t xml:space="preserve">Казахстана </w:t>
            </w:r>
            <w:r>
              <w:br/>
            </w:r>
            <w:r>
              <w:rPr>
                <w:rFonts w:ascii="Times New Roman"/>
                <w:b w:val="false"/>
                <w:i w:val="false"/>
                <w:color w:val="000000"/>
                <w:sz w:val="20"/>
              </w:rPr>
              <w:t>
</w:t>
            </w:r>
            <w:r>
              <w:rPr>
                <w:rFonts w:ascii="Times New Roman"/>
                <w:b w:val="false"/>
                <w:i/>
                <w:color w:val="000000"/>
                <w:sz w:val="20"/>
              </w:rPr>
              <w:t xml:space="preserve">выполнять </w:t>
            </w:r>
            <w:r>
              <w:br/>
            </w:r>
            <w:r>
              <w:rPr>
                <w:rFonts w:ascii="Times New Roman"/>
                <w:b w:val="false"/>
                <w:i w:val="false"/>
                <w:color w:val="000000"/>
                <w:sz w:val="20"/>
              </w:rPr>
              <w:t>
</w:t>
            </w:r>
            <w:r>
              <w:rPr>
                <w:rFonts w:ascii="Times New Roman"/>
                <w:b w:val="false"/>
                <w:i/>
                <w:color w:val="000000"/>
                <w:sz w:val="20"/>
              </w:rPr>
              <w:t xml:space="preserve">функции </w:t>
            </w:r>
            <w:r>
              <w:br/>
            </w:r>
            <w:r>
              <w:rPr>
                <w:rFonts w:ascii="Times New Roman"/>
                <w:b w:val="false"/>
                <w:i w:val="false"/>
                <w:color w:val="000000"/>
                <w:sz w:val="20"/>
              </w:rPr>
              <w:t>
</w:t>
            </w:r>
            <w:r>
              <w:rPr>
                <w:rFonts w:ascii="Times New Roman"/>
                <w:b w:val="false"/>
                <w:i/>
                <w:color w:val="000000"/>
                <w:sz w:val="20"/>
              </w:rPr>
              <w:t xml:space="preserve">одного из </w:t>
            </w:r>
            <w:r>
              <w:br/>
            </w:r>
            <w:r>
              <w:rPr>
                <w:rFonts w:ascii="Times New Roman"/>
                <w:b w:val="false"/>
                <w:i w:val="false"/>
                <w:color w:val="000000"/>
                <w:sz w:val="20"/>
              </w:rPr>
              <w:t>
</w:t>
            </w:r>
            <w:r>
              <w:rPr>
                <w:rFonts w:ascii="Times New Roman"/>
                <w:b w:val="false"/>
                <w:i/>
                <w:color w:val="000000"/>
                <w:sz w:val="20"/>
              </w:rPr>
              <w:t xml:space="preserve">центров меж- </w:t>
            </w:r>
            <w:r>
              <w:br/>
            </w:r>
            <w:r>
              <w:rPr>
                <w:rFonts w:ascii="Times New Roman"/>
                <w:b w:val="false"/>
                <w:i w:val="false"/>
                <w:color w:val="000000"/>
                <w:sz w:val="20"/>
              </w:rPr>
              <w:t>
</w:t>
            </w:r>
            <w:r>
              <w:rPr>
                <w:rFonts w:ascii="Times New Roman"/>
                <w:b w:val="false"/>
                <w:i/>
                <w:color w:val="000000"/>
                <w:sz w:val="20"/>
              </w:rPr>
              <w:t xml:space="preserve">культурного </w:t>
            </w:r>
            <w:r>
              <w:br/>
            </w:r>
            <w:r>
              <w:rPr>
                <w:rFonts w:ascii="Times New Roman"/>
                <w:b w:val="false"/>
                <w:i w:val="false"/>
                <w:color w:val="000000"/>
                <w:sz w:val="20"/>
              </w:rPr>
              <w:t>
</w:t>
            </w:r>
            <w:r>
              <w:rPr>
                <w:rFonts w:ascii="Times New Roman"/>
                <w:b w:val="false"/>
                <w:i/>
                <w:color w:val="000000"/>
                <w:sz w:val="20"/>
              </w:rPr>
              <w:t xml:space="preserve">и межконфес- </w:t>
            </w:r>
            <w:r>
              <w:br/>
            </w:r>
            <w:r>
              <w:rPr>
                <w:rFonts w:ascii="Times New Roman"/>
                <w:b w:val="false"/>
                <w:i w:val="false"/>
                <w:color w:val="000000"/>
                <w:sz w:val="20"/>
              </w:rPr>
              <w:t>
</w:t>
            </w:r>
            <w:r>
              <w:rPr>
                <w:rFonts w:ascii="Times New Roman"/>
                <w:b w:val="false"/>
                <w:i/>
                <w:color w:val="000000"/>
                <w:sz w:val="20"/>
              </w:rPr>
              <w:t xml:space="preserve">сионального </w:t>
            </w:r>
            <w:r>
              <w:br/>
            </w:r>
            <w:r>
              <w:rPr>
                <w:rFonts w:ascii="Times New Roman"/>
                <w:b w:val="false"/>
                <w:i w:val="false"/>
                <w:color w:val="000000"/>
                <w:sz w:val="20"/>
              </w:rPr>
              <w:t>
</w:t>
            </w:r>
            <w:r>
              <w:rPr>
                <w:rFonts w:ascii="Times New Roman"/>
                <w:b w:val="false"/>
                <w:i/>
                <w:color w:val="000000"/>
                <w:sz w:val="20"/>
              </w:rPr>
              <w:t xml:space="preserve">диалога на </w:t>
            </w:r>
            <w:r>
              <w:br/>
            </w:r>
            <w:r>
              <w:rPr>
                <w:rFonts w:ascii="Times New Roman"/>
                <w:b w:val="false"/>
                <w:i w:val="false"/>
                <w:color w:val="000000"/>
                <w:sz w:val="20"/>
              </w:rPr>
              <w:t>
</w:t>
            </w:r>
            <w:r>
              <w:rPr>
                <w:rFonts w:ascii="Times New Roman"/>
                <w:b w:val="false"/>
                <w:i/>
                <w:color w:val="000000"/>
                <w:sz w:val="20"/>
              </w:rPr>
              <w:t xml:space="preserve">международном </w:t>
            </w:r>
            <w:r>
              <w:br/>
            </w:r>
            <w:r>
              <w:rPr>
                <w:rFonts w:ascii="Times New Roman"/>
                <w:b w:val="false"/>
                <w:i w:val="false"/>
                <w:color w:val="000000"/>
                <w:sz w:val="20"/>
              </w:rPr>
              <w:t>
</w:t>
            </w:r>
            <w:r>
              <w:rPr>
                <w:rFonts w:ascii="Times New Roman"/>
                <w:b w:val="false"/>
                <w:i/>
                <w:color w:val="000000"/>
                <w:sz w:val="20"/>
              </w:rPr>
              <w:t xml:space="preserve">уровне... </w:t>
            </w:r>
            <w:r>
              <w:br/>
            </w:r>
            <w:r>
              <w:rPr>
                <w:rFonts w:ascii="Times New Roman"/>
                <w:b w:val="false"/>
                <w:i w:val="false"/>
                <w:color w:val="000000"/>
                <w:sz w:val="20"/>
              </w:rPr>
              <w:t>
</w:t>
            </w:r>
            <w:r>
              <w:rPr>
                <w:rFonts w:ascii="Times New Roman"/>
                <w:b w:val="false"/>
                <w:i/>
                <w:color w:val="000000"/>
                <w:sz w:val="20"/>
              </w:rPr>
              <w:t xml:space="preserve">Думаю, что с </w:t>
            </w:r>
            <w:r>
              <w:br/>
            </w:r>
            <w:r>
              <w:rPr>
                <w:rFonts w:ascii="Times New Roman"/>
                <w:b w:val="false"/>
                <w:i w:val="false"/>
                <w:color w:val="000000"/>
                <w:sz w:val="20"/>
              </w:rPr>
              <w:t>
</w:t>
            </w:r>
            <w:r>
              <w:rPr>
                <w:rFonts w:ascii="Times New Roman"/>
                <w:b w:val="false"/>
                <w:i/>
                <w:color w:val="000000"/>
                <w:sz w:val="20"/>
              </w:rPr>
              <w:t xml:space="preserve">рядом стран </w:t>
            </w:r>
            <w:r>
              <w:br/>
            </w:r>
            <w:r>
              <w:rPr>
                <w:rFonts w:ascii="Times New Roman"/>
                <w:b w:val="false"/>
                <w:i w:val="false"/>
                <w:color w:val="000000"/>
                <w:sz w:val="20"/>
              </w:rPr>
              <w:t>
</w:t>
            </w:r>
            <w:r>
              <w:rPr>
                <w:rFonts w:ascii="Times New Roman"/>
                <w:b w:val="false"/>
                <w:i/>
                <w:color w:val="000000"/>
                <w:sz w:val="20"/>
              </w:rPr>
              <w:t xml:space="preserve">мусульманско- </w:t>
            </w:r>
            <w:r>
              <w:br/>
            </w:r>
            <w:r>
              <w:rPr>
                <w:rFonts w:ascii="Times New Roman"/>
                <w:b w:val="false"/>
                <w:i w:val="false"/>
                <w:color w:val="000000"/>
                <w:sz w:val="20"/>
              </w:rPr>
              <w:t>
</w:t>
            </w:r>
            <w:r>
              <w:rPr>
                <w:rFonts w:ascii="Times New Roman"/>
                <w:b w:val="false"/>
                <w:i/>
                <w:color w:val="000000"/>
                <w:sz w:val="20"/>
              </w:rPr>
              <w:t xml:space="preserve">го мира, </w:t>
            </w:r>
            <w:r>
              <w:br/>
            </w:r>
            <w:r>
              <w:rPr>
                <w:rFonts w:ascii="Times New Roman"/>
                <w:b w:val="false"/>
                <w:i w:val="false"/>
                <w:color w:val="000000"/>
                <w:sz w:val="20"/>
              </w:rPr>
              <w:t>
</w:t>
            </w:r>
            <w:r>
              <w:rPr>
                <w:rFonts w:ascii="Times New Roman"/>
                <w:b w:val="false"/>
                <w:i/>
                <w:color w:val="000000"/>
                <w:sz w:val="20"/>
              </w:rPr>
              <w:t xml:space="preserve">которые, как </w:t>
            </w:r>
            <w:r>
              <w:br/>
            </w:r>
            <w:r>
              <w:rPr>
                <w:rFonts w:ascii="Times New Roman"/>
                <w:b w:val="false"/>
                <w:i w:val="false"/>
                <w:color w:val="000000"/>
                <w:sz w:val="20"/>
              </w:rPr>
              <w:t>
</w:t>
            </w:r>
            <w:r>
              <w:rPr>
                <w:rFonts w:ascii="Times New Roman"/>
                <w:b w:val="false"/>
                <w:i/>
                <w:color w:val="000000"/>
                <w:sz w:val="20"/>
              </w:rPr>
              <w:t xml:space="preserve">и мы, заинте- </w:t>
            </w:r>
            <w:r>
              <w:br/>
            </w:r>
            <w:r>
              <w:rPr>
                <w:rFonts w:ascii="Times New Roman"/>
                <w:b w:val="false"/>
                <w:i w:val="false"/>
                <w:color w:val="000000"/>
                <w:sz w:val="20"/>
              </w:rPr>
              <w:t>
</w:t>
            </w:r>
            <w:r>
              <w:rPr>
                <w:rFonts w:ascii="Times New Roman"/>
                <w:b w:val="false"/>
                <w:i/>
                <w:color w:val="000000"/>
                <w:sz w:val="20"/>
              </w:rPr>
              <w:t xml:space="preserve">ресованы в </w:t>
            </w:r>
            <w:r>
              <w:br/>
            </w:r>
            <w:r>
              <w:rPr>
                <w:rFonts w:ascii="Times New Roman"/>
                <w:b w:val="false"/>
                <w:i w:val="false"/>
                <w:color w:val="000000"/>
                <w:sz w:val="20"/>
              </w:rPr>
              <w:t>
</w:t>
            </w:r>
            <w:r>
              <w:rPr>
                <w:rFonts w:ascii="Times New Roman"/>
                <w:b w:val="false"/>
                <w:i/>
                <w:color w:val="000000"/>
                <w:sz w:val="20"/>
              </w:rPr>
              <w:t xml:space="preserve">расширении и </w:t>
            </w:r>
            <w:r>
              <w:br/>
            </w:r>
            <w:r>
              <w:rPr>
                <w:rFonts w:ascii="Times New Roman"/>
                <w:b w:val="false"/>
                <w:i w:val="false"/>
                <w:color w:val="000000"/>
                <w:sz w:val="20"/>
              </w:rPr>
              <w:t>
</w:t>
            </w:r>
            <w:r>
              <w:rPr>
                <w:rFonts w:ascii="Times New Roman"/>
                <w:b w:val="false"/>
                <w:i/>
                <w:color w:val="000000"/>
                <w:sz w:val="20"/>
              </w:rPr>
              <w:t xml:space="preserve">углублении </w:t>
            </w:r>
            <w:r>
              <w:br/>
            </w:r>
            <w:r>
              <w:rPr>
                <w:rFonts w:ascii="Times New Roman"/>
                <w:b w:val="false"/>
                <w:i w:val="false"/>
                <w:color w:val="000000"/>
                <w:sz w:val="20"/>
              </w:rPr>
              <w:t>
</w:t>
            </w:r>
            <w:r>
              <w:rPr>
                <w:rFonts w:ascii="Times New Roman"/>
                <w:b w:val="false"/>
                <w:i/>
                <w:color w:val="000000"/>
                <w:sz w:val="20"/>
              </w:rPr>
              <w:t xml:space="preserve">так называе- </w:t>
            </w:r>
            <w:r>
              <w:br/>
            </w:r>
            <w:r>
              <w:rPr>
                <w:rFonts w:ascii="Times New Roman"/>
                <w:b w:val="false"/>
                <w:i w:val="false"/>
                <w:color w:val="000000"/>
                <w:sz w:val="20"/>
              </w:rPr>
              <w:t>
</w:t>
            </w:r>
            <w:r>
              <w:rPr>
                <w:rFonts w:ascii="Times New Roman"/>
                <w:b w:val="false"/>
                <w:i/>
                <w:color w:val="000000"/>
                <w:sz w:val="20"/>
              </w:rPr>
              <w:t xml:space="preserve">мого диалога </w:t>
            </w:r>
            <w:r>
              <w:br/>
            </w:r>
            <w:r>
              <w:rPr>
                <w:rFonts w:ascii="Times New Roman"/>
                <w:b w:val="false"/>
                <w:i w:val="false"/>
                <w:color w:val="000000"/>
                <w:sz w:val="20"/>
              </w:rPr>
              <w:t>
</w:t>
            </w:r>
            <w:r>
              <w:rPr>
                <w:rFonts w:ascii="Times New Roman"/>
                <w:b w:val="false"/>
                <w:i/>
                <w:color w:val="000000"/>
                <w:sz w:val="20"/>
              </w:rPr>
              <w:t xml:space="preserve">цивилизаций, </w:t>
            </w:r>
            <w:r>
              <w:br/>
            </w:r>
            <w:r>
              <w:rPr>
                <w:rFonts w:ascii="Times New Roman"/>
                <w:b w:val="false"/>
                <w:i w:val="false"/>
                <w:color w:val="000000"/>
                <w:sz w:val="20"/>
              </w:rPr>
              <w:t>
</w:t>
            </w:r>
            <w:r>
              <w:rPr>
                <w:rFonts w:ascii="Times New Roman"/>
                <w:b w:val="false"/>
                <w:i/>
                <w:color w:val="000000"/>
                <w:sz w:val="20"/>
              </w:rPr>
              <w:t xml:space="preserve">мы могли бы </w:t>
            </w:r>
            <w:r>
              <w:br/>
            </w:r>
            <w:r>
              <w:rPr>
                <w:rFonts w:ascii="Times New Roman"/>
                <w:b w:val="false"/>
                <w:i w:val="false"/>
                <w:color w:val="000000"/>
                <w:sz w:val="20"/>
              </w:rPr>
              <w:t>
</w:t>
            </w:r>
            <w:r>
              <w:rPr>
                <w:rFonts w:ascii="Times New Roman"/>
                <w:b w:val="false"/>
                <w:i/>
                <w:color w:val="000000"/>
                <w:sz w:val="20"/>
              </w:rPr>
              <w:t xml:space="preserve">совместно  </w:t>
            </w:r>
            <w:r>
              <w:br/>
            </w:r>
            <w:r>
              <w:rPr>
                <w:rFonts w:ascii="Times New Roman"/>
                <w:b w:val="false"/>
                <w:i w:val="false"/>
                <w:color w:val="000000"/>
                <w:sz w:val="20"/>
              </w:rPr>
              <w:t>
</w:t>
            </w:r>
            <w:r>
              <w:rPr>
                <w:rFonts w:ascii="Times New Roman"/>
                <w:b w:val="false"/>
                <w:i/>
                <w:color w:val="000000"/>
                <w:sz w:val="20"/>
              </w:rPr>
              <w:t xml:space="preserve">выступить с </w:t>
            </w:r>
            <w:r>
              <w:br/>
            </w:r>
            <w:r>
              <w:rPr>
                <w:rFonts w:ascii="Times New Roman"/>
                <w:b w:val="false"/>
                <w:i w:val="false"/>
                <w:color w:val="000000"/>
                <w:sz w:val="20"/>
              </w:rPr>
              <w:t>
</w:t>
            </w:r>
            <w:r>
              <w:rPr>
                <w:rFonts w:ascii="Times New Roman"/>
                <w:b w:val="false"/>
                <w:i/>
                <w:color w:val="000000"/>
                <w:sz w:val="20"/>
              </w:rPr>
              <w:t xml:space="preserve">рядом между- </w:t>
            </w:r>
            <w:r>
              <w:br/>
            </w:r>
            <w:r>
              <w:rPr>
                <w:rFonts w:ascii="Times New Roman"/>
                <w:b w:val="false"/>
                <w:i w:val="false"/>
                <w:color w:val="000000"/>
                <w:sz w:val="20"/>
              </w:rPr>
              <w:t>
</w:t>
            </w:r>
            <w:r>
              <w:rPr>
                <w:rFonts w:ascii="Times New Roman"/>
                <w:b w:val="false"/>
                <w:i/>
                <w:color w:val="000000"/>
                <w:sz w:val="20"/>
              </w:rPr>
              <w:t xml:space="preserve">народных </w:t>
            </w:r>
            <w:r>
              <w:br/>
            </w:r>
            <w:r>
              <w:rPr>
                <w:rFonts w:ascii="Times New Roman"/>
                <w:b w:val="false"/>
                <w:i w:val="false"/>
                <w:color w:val="000000"/>
                <w:sz w:val="20"/>
              </w:rPr>
              <w:t>
</w:t>
            </w:r>
            <w:r>
              <w:rPr>
                <w:rFonts w:ascii="Times New Roman"/>
                <w:b w:val="false"/>
                <w:i/>
                <w:color w:val="000000"/>
                <w:sz w:val="20"/>
              </w:rPr>
              <w:t xml:space="preserve">инициатив,  </w:t>
            </w:r>
            <w:r>
              <w:br/>
            </w:r>
            <w:r>
              <w:rPr>
                <w:rFonts w:ascii="Times New Roman"/>
                <w:b w:val="false"/>
                <w:i w:val="false"/>
                <w:color w:val="000000"/>
                <w:sz w:val="20"/>
              </w:rPr>
              <w:t>
</w:t>
            </w:r>
            <w:r>
              <w:rPr>
                <w:rFonts w:ascii="Times New Roman"/>
                <w:b w:val="false"/>
                <w:i/>
                <w:color w:val="000000"/>
                <w:sz w:val="20"/>
              </w:rPr>
              <w:t xml:space="preserve">направленных </w:t>
            </w:r>
            <w:r>
              <w:br/>
            </w:r>
            <w:r>
              <w:rPr>
                <w:rFonts w:ascii="Times New Roman"/>
                <w:b w:val="false"/>
                <w:i w:val="false"/>
                <w:color w:val="000000"/>
                <w:sz w:val="20"/>
              </w:rPr>
              <w:t>
</w:t>
            </w:r>
            <w:r>
              <w:rPr>
                <w:rFonts w:ascii="Times New Roman"/>
                <w:b w:val="false"/>
                <w:i/>
                <w:color w:val="000000"/>
                <w:sz w:val="20"/>
              </w:rPr>
              <w:t xml:space="preserve">на сближение </w:t>
            </w:r>
            <w:r>
              <w:br/>
            </w:r>
            <w:r>
              <w:rPr>
                <w:rFonts w:ascii="Times New Roman"/>
                <w:b w:val="false"/>
                <w:i w:val="false"/>
                <w:color w:val="000000"/>
                <w:sz w:val="20"/>
              </w:rPr>
              <w:t>
</w:t>
            </w:r>
            <w:r>
              <w:rPr>
                <w:rFonts w:ascii="Times New Roman"/>
                <w:b w:val="false"/>
                <w:i/>
                <w:color w:val="000000"/>
                <w:sz w:val="20"/>
              </w:rPr>
              <w:t xml:space="preserve">понимания </w:t>
            </w:r>
            <w:r>
              <w:br/>
            </w:r>
            <w:r>
              <w:rPr>
                <w:rFonts w:ascii="Times New Roman"/>
                <w:b w:val="false"/>
                <w:i w:val="false"/>
                <w:color w:val="000000"/>
                <w:sz w:val="20"/>
              </w:rPr>
              <w:t>
</w:t>
            </w:r>
            <w:r>
              <w:rPr>
                <w:rFonts w:ascii="Times New Roman"/>
                <w:b w:val="false"/>
                <w:i/>
                <w:color w:val="000000"/>
                <w:sz w:val="20"/>
              </w:rPr>
              <w:t xml:space="preserve">между Восто- </w:t>
            </w:r>
            <w:r>
              <w:br/>
            </w:r>
            <w:r>
              <w:rPr>
                <w:rFonts w:ascii="Times New Roman"/>
                <w:b w:val="false"/>
                <w:i w:val="false"/>
                <w:color w:val="000000"/>
                <w:sz w:val="20"/>
              </w:rPr>
              <w:t>
</w:t>
            </w:r>
            <w:r>
              <w:rPr>
                <w:rFonts w:ascii="Times New Roman"/>
                <w:b w:val="false"/>
                <w:i/>
                <w:color w:val="000000"/>
                <w:sz w:val="20"/>
              </w:rPr>
              <w:t xml:space="preserve">ком и Западом </w:t>
            </w:r>
            <w:r>
              <w:br/>
            </w:r>
            <w:r>
              <w:rPr>
                <w:rFonts w:ascii="Times New Roman"/>
                <w:b w:val="false"/>
                <w:i w:val="false"/>
                <w:color w:val="000000"/>
                <w:sz w:val="20"/>
              </w:rPr>
              <w:t>
</w:t>
            </w:r>
            <w:r>
              <w:rPr>
                <w:rFonts w:ascii="Times New Roman"/>
                <w:b w:val="false"/>
                <w:i/>
                <w:color w:val="000000"/>
                <w:sz w:val="20"/>
              </w:rPr>
              <w:t xml:space="preserve">по ключевым </w:t>
            </w:r>
            <w:r>
              <w:br/>
            </w:r>
            <w:r>
              <w:rPr>
                <w:rFonts w:ascii="Times New Roman"/>
                <w:b w:val="false"/>
                <w:i w:val="false"/>
                <w:color w:val="000000"/>
                <w:sz w:val="20"/>
              </w:rPr>
              <w:t>
</w:t>
            </w:r>
            <w:r>
              <w:rPr>
                <w:rFonts w:ascii="Times New Roman"/>
                <w:b w:val="false"/>
                <w:i/>
                <w:color w:val="000000"/>
                <w:sz w:val="20"/>
              </w:rPr>
              <w:t xml:space="preserve">проблемам  </w:t>
            </w:r>
            <w:r>
              <w:br/>
            </w:r>
            <w:r>
              <w:rPr>
                <w:rFonts w:ascii="Times New Roman"/>
                <w:b w:val="false"/>
                <w:i w:val="false"/>
                <w:color w:val="000000"/>
                <w:sz w:val="20"/>
              </w:rPr>
              <w:t>
</w:t>
            </w:r>
            <w:r>
              <w:rPr>
                <w:rFonts w:ascii="Times New Roman"/>
                <w:b w:val="false"/>
                <w:i/>
                <w:color w:val="000000"/>
                <w:sz w:val="20"/>
              </w:rPr>
              <w:t xml:space="preserve">современного </w:t>
            </w:r>
            <w:r>
              <w:br/>
            </w:r>
            <w:r>
              <w:rPr>
                <w:rFonts w:ascii="Times New Roman"/>
                <w:b w:val="false"/>
                <w:i w:val="false"/>
                <w:color w:val="000000"/>
                <w:sz w:val="20"/>
              </w:rPr>
              <w:t>
</w:t>
            </w:r>
            <w:r>
              <w:rPr>
                <w:rFonts w:ascii="Times New Roman"/>
                <w:b w:val="false"/>
                <w:i/>
                <w:color w:val="000000"/>
                <w:sz w:val="20"/>
              </w:rPr>
              <w:t xml:space="preserve">мироустрой- </w:t>
            </w:r>
            <w:r>
              <w:br/>
            </w:r>
            <w:r>
              <w:rPr>
                <w:rFonts w:ascii="Times New Roman"/>
                <w:b w:val="false"/>
                <w:i w:val="false"/>
                <w:color w:val="000000"/>
                <w:sz w:val="20"/>
              </w:rPr>
              <w:t>
</w:t>
            </w:r>
            <w:r>
              <w:rPr>
                <w:rFonts w:ascii="Times New Roman"/>
                <w:b w:val="false"/>
                <w:i/>
                <w:color w:val="000000"/>
                <w:sz w:val="20"/>
              </w:rPr>
              <w:t xml:space="preserve">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Продвиже- </w:t>
            </w:r>
            <w:r>
              <w:br/>
            </w:r>
            <w:r>
              <w:rPr>
                <w:rFonts w:ascii="Times New Roman"/>
                <w:b w:val="false"/>
                <w:i w:val="false"/>
                <w:color w:val="000000"/>
                <w:sz w:val="20"/>
              </w:rPr>
              <w:t xml:space="preserve">
ние процесса </w:t>
            </w:r>
            <w:r>
              <w:br/>
            </w:r>
            <w:r>
              <w:rPr>
                <w:rFonts w:ascii="Times New Roman"/>
                <w:b w:val="false"/>
                <w:i w:val="false"/>
                <w:color w:val="000000"/>
                <w:sz w:val="20"/>
              </w:rPr>
              <w:t xml:space="preserve">
СВМДА, </w:t>
            </w:r>
            <w:r>
              <w:br/>
            </w:r>
            <w:r>
              <w:rPr>
                <w:rFonts w:ascii="Times New Roman"/>
                <w:b w:val="false"/>
                <w:i w:val="false"/>
                <w:color w:val="000000"/>
                <w:sz w:val="20"/>
              </w:rPr>
              <w:t xml:space="preserve">
активизация </w:t>
            </w:r>
            <w:r>
              <w:br/>
            </w:r>
            <w:r>
              <w:rPr>
                <w:rFonts w:ascii="Times New Roman"/>
                <w:b w:val="false"/>
                <w:i w:val="false"/>
                <w:color w:val="000000"/>
                <w:sz w:val="20"/>
              </w:rPr>
              <w:t xml:space="preserve">
участия РК в </w:t>
            </w:r>
            <w:r>
              <w:br/>
            </w:r>
            <w:r>
              <w:rPr>
                <w:rFonts w:ascii="Times New Roman"/>
                <w:b w:val="false"/>
                <w:i w:val="false"/>
                <w:color w:val="000000"/>
                <w:sz w:val="20"/>
              </w:rPr>
              <w:t xml:space="preserve">
структурах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ного сотруд- </w:t>
            </w:r>
            <w:r>
              <w:br/>
            </w:r>
            <w:r>
              <w:rPr>
                <w:rFonts w:ascii="Times New Roman"/>
                <w:b w:val="false"/>
                <w:i w:val="false"/>
                <w:color w:val="000000"/>
                <w:sz w:val="20"/>
              </w:rPr>
              <w:t xml:space="preserve">
ничества со </w:t>
            </w:r>
            <w:r>
              <w:br/>
            </w:r>
            <w:r>
              <w:rPr>
                <w:rFonts w:ascii="Times New Roman"/>
                <w:b w:val="false"/>
                <w:i w:val="false"/>
                <w:color w:val="000000"/>
                <w:sz w:val="20"/>
              </w:rPr>
              <w:t xml:space="preserve">
странами </w:t>
            </w:r>
            <w:r>
              <w:br/>
            </w:r>
            <w:r>
              <w:rPr>
                <w:rFonts w:ascii="Times New Roman"/>
                <w:b w:val="false"/>
                <w:i w:val="false"/>
                <w:color w:val="000000"/>
                <w:sz w:val="20"/>
              </w:rPr>
              <w:t xml:space="preserve">
мусульманско- </w:t>
            </w:r>
            <w:r>
              <w:br/>
            </w:r>
            <w:r>
              <w:rPr>
                <w:rFonts w:ascii="Times New Roman"/>
                <w:b w:val="false"/>
                <w:i w:val="false"/>
                <w:color w:val="000000"/>
                <w:sz w:val="20"/>
              </w:rPr>
              <w:t xml:space="preserve">
го мира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взаимодейст- </w:t>
            </w:r>
            <w:r>
              <w:br/>
            </w:r>
            <w:r>
              <w:rPr>
                <w:rFonts w:ascii="Times New Roman"/>
                <w:b w:val="false"/>
                <w:i w:val="false"/>
                <w:color w:val="000000"/>
                <w:sz w:val="20"/>
              </w:rPr>
              <w:t xml:space="preserve">
вия Казахста- </w:t>
            </w:r>
            <w:r>
              <w:br/>
            </w:r>
            <w:r>
              <w:rPr>
                <w:rFonts w:ascii="Times New Roman"/>
                <w:b w:val="false"/>
                <w:i w:val="false"/>
                <w:color w:val="000000"/>
                <w:sz w:val="20"/>
              </w:rPr>
              <w:t xml:space="preserve">
на с Органи- </w:t>
            </w:r>
            <w:r>
              <w:br/>
            </w:r>
            <w:r>
              <w:rPr>
                <w:rFonts w:ascii="Times New Roman"/>
                <w:b w:val="false"/>
                <w:i w:val="false"/>
                <w:color w:val="000000"/>
                <w:sz w:val="20"/>
              </w:rPr>
              <w:t xml:space="preserve">
зацией </w:t>
            </w:r>
            <w:r>
              <w:br/>
            </w:r>
            <w:r>
              <w:rPr>
                <w:rFonts w:ascii="Times New Roman"/>
                <w:b w:val="false"/>
                <w:i w:val="false"/>
                <w:color w:val="000000"/>
                <w:sz w:val="20"/>
              </w:rPr>
              <w:t xml:space="preserve">
"Исламская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(ОИК), Орга- </w:t>
            </w:r>
            <w:r>
              <w:br/>
            </w:r>
            <w:r>
              <w:rPr>
                <w:rFonts w:ascii="Times New Roman"/>
                <w:b w:val="false"/>
                <w:i w:val="false"/>
                <w:color w:val="000000"/>
                <w:sz w:val="20"/>
              </w:rPr>
              <w:t xml:space="preserve">
низацией эко- </w:t>
            </w:r>
            <w:r>
              <w:br/>
            </w:r>
            <w:r>
              <w:rPr>
                <w:rFonts w:ascii="Times New Roman"/>
                <w:b w:val="false"/>
                <w:i w:val="false"/>
                <w:color w:val="000000"/>
                <w:sz w:val="20"/>
              </w:rPr>
              <w:t xml:space="preserve">
номического </w:t>
            </w:r>
            <w:r>
              <w:br/>
            </w:r>
            <w:r>
              <w:rPr>
                <w:rFonts w:ascii="Times New Roman"/>
                <w:b w:val="false"/>
                <w:i w:val="false"/>
                <w:color w:val="000000"/>
                <w:sz w:val="20"/>
              </w:rPr>
              <w:t xml:space="preserve">
сотрудничест- </w:t>
            </w:r>
            <w:r>
              <w:br/>
            </w:r>
            <w:r>
              <w:rPr>
                <w:rFonts w:ascii="Times New Roman"/>
                <w:b w:val="false"/>
                <w:i w:val="false"/>
                <w:color w:val="000000"/>
                <w:sz w:val="20"/>
              </w:rPr>
              <w:t xml:space="preserve">
ва (ОЭС)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r>
              <w:br/>
            </w:r>
            <w:r>
              <w:rPr>
                <w:rFonts w:ascii="Times New Roman"/>
                <w:b w:val="false"/>
                <w:i w:val="false"/>
                <w:color w:val="000000"/>
                <w:sz w:val="20"/>
              </w:rPr>
              <w:t xml:space="preserve">
и Прави- </w:t>
            </w:r>
            <w:r>
              <w:br/>
            </w:r>
            <w:r>
              <w:rPr>
                <w:rFonts w:ascii="Times New Roman"/>
                <w:b w:val="false"/>
                <w:i w:val="false"/>
                <w:color w:val="000000"/>
                <w:sz w:val="20"/>
              </w:rPr>
              <w:t xml:space="preserve">
тельство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Выполнение </w:t>
            </w:r>
            <w:r>
              <w:br/>
            </w:r>
            <w:r>
              <w:rPr>
                <w:rFonts w:ascii="Times New Roman"/>
                <w:b w:val="false"/>
                <w:i w:val="false"/>
                <w:color w:val="000000"/>
                <w:sz w:val="20"/>
              </w:rPr>
              <w:t xml:space="preserve">
роли одного из междуна- </w:t>
            </w:r>
            <w:r>
              <w:br/>
            </w:r>
            <w:r>
              <w:rPr>
                <w:rFonts w:ascii="Times New Roman"/>
                <w:b w:val="false"/>
                <w:i w:val="false"/>
                <w:color w:val="000000"/>
                <w:sz w:val="20"/>
              </w:rPr>
              <w:t xml:space="preserve">
родных цент- </w:t>
            </w:r>
            <w:r>
              <w:br/>
            </w:r>
            <w:r>
              <w:rPr>
                <w:rFonts w:ascii="Times New Roman"/>
                <w:b w:val="false"/>
                <w:i w:val="false"/>
                <w:color w:val="000000"/>
                <w:sz w:val="20"/>
              </w:rPr>
              <w:t xml:space="preserve">
ров межкуль- </w:t>
            </w:r>
            <w:r>
              <w:br/>
            </w:r>
            <w:r>
              <w:rPr>
                <w:rFonts w:ascii="Times New Roman"/>
                <w:b w:val="false"/>
                <w:i w:val="false"/>
                <w:color w:val="000000"/>
                <w:sz w:val="20"/>
              </w:rPr>
              <w:t xml:space="preserve">
турного и </w:t>
            </w:r>
            <w:r>
              <w:br/>
            </w:r>
            <w:r>
              <w:rPr>
                <w:rFonts w:ascii="Times New Roman"/>
                <w:b w:val="false"/>
                <w:i w:val="false"/>
                <w:color w:val="000000"/>
                <w:sz w:val="20"/>
              </w:rPr>
              <w:t xml:space="preserve">
межконфессио- </w:t>
            </w:r>
            <w:r>
              <w:br/>
            </w:r>
            <w:r>
              <w:rPr>
                <w:rFonts w:ascii="Times New Roman"/>
                <w:b w:val="false"/>
                <w:i w:val="false"/>
                <w:color w:val="000000"/>
                <w:sz w:val="20"/>
              </w:rPr>
              <w:t xml:space="preserve">
нального диа- </w:t>
            </w:r>
            <w:r>
              <w:br/>
            </w:r>
            <w:r>
              <w:rPr>
                <w:rFonts w:ascii="Times New Roman"/>
                <w:b w:val="false"/>
                <w:i w:val="false"/>
                <w:color w:val="000000"/>
                <w:sz w:val="20"/>
              </w:rPr>
              <w:t xml:space="preserve">
лога.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второго Съез- </w:t>
            </w:r>
            <w:r>
              <w:br/>
            </w:r>
            <w:r>
              <w:rPr>
                <w:rFonts w:ascii="Times New Roman"/>
                <w:b w:val="false"/>
                <w:i w:val="false"/>
                <w:color w:val="000000"/>
                <w:sz w:val="20"/>
              </w:rPr>
              <w:t xml:space="preserve">
да лидеров </w:t>
            </w:r>
            <w:r>
              <w:br/>
            </w:r>
            <w:r>
              <w:rPr>
                <w:rFonts w:ascii="Times New Roman"/>
                <w:b w:val="false"/>
                <w:i w:val="false"/>
                <w:color w:val="000000"/>
                <w:sz w:val="20"/>
              </w:rPr>
              <w:t xml:space="preserve">
мировых и </w:t>
            </w:r>
            <w:r>
              <w:br/>
            </w:r>
            <w:r>
              <w:rPr>
                <w:rFonts w:ascii="Times New Roman"/>
                <w:b w:val="false"/>
                <w:i w:val="false"/>
                <w:color w:val="000000"/>
                <w:sz w:val="20"/>
              </w:rPr>
              <w:t xml:space="preserve">
традиционных </w:t>
            </w:r>
            <w:r>
              <w:br/>
            </w:r>
            <w:r>
              <w:rPr>
                <w:rFonts w:ascii="Times New Roman"/>
                <w:b w:val="false"/>
                <w:i w:val="false"/>
                <w:color w:val="000000"/>
                <w:sz w:val="20"/>
              </w:rPr>
              <w:t xml:space="preserve">
религий в </w:t>
            </w:r>
            <w:r>
              <w:br/>
            </w:r>
            <w:r>
              <w:rPr>
                <w:rFonts w:ascii="Times New Roman"/>
                <w:b w:val="false"/>
                <w:i w:val="false"/>
                <w:color w:val="000000"/>
                <w:sz w:val="20"/>
              </w:rPr>
              <w:t xml:space="preserve">
городе Астане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w:t>
            </w:r>
            <w:r>
              <w:br/>
            </w:r>
            <w:r>
              <w:rPr>
                <w:rFonts w:ascii="Times New Roman"/>
                <w:b w:val="false"/>
                <w:i w:val="false"/>
                <w:color w:val="000000"/>
                <w:sz w:val="20"/>
              </w:rPr>
              <w:t xml:space="preserve">
секретариата </w:t>
            </w:r>
            <w:r>
              <w:br/>
            </w:r>
            <w:r>
              <w:rPr>
                <w:rFonts w:ascii="Times New Roman"/>
                <w:b w:val="false"/>
                <w:i w:val="false"/>
                <w:color w:val="000000"/>
                <w:sz w:val="20"/>
              </w:rPr>
              <w:t xml:space="preserve">
Съезда, </w:t>
            </w:r>
            <w:r>
              <w:br/>
            </w:r>
            <w:r>
              <w:rPr>
                <w:rFonts w:ascii="Times New Roman"/>
                <w:b w:val="false"/>
                <w:i w:val="false"/>
                <w:color w:val="000000"/>
                <w:sz w:val="20"/>
              </w:rPr>
              <w:t xml:space="preserve">
Балиева З.Я., </w:t>
            </w:r>
            <w:r>
              <w:br/>
            </w:r>
            <w:r>
              <w:rPr>
                <w:rFonts w:ascii="Times New Roman"/>
                <w:b w:val="false"/>
                <w:i w:val="false"/>
                <w:color w:val="000000"/>
                <w:sz w:val="20"/>
              </w:rPr>
              <w:t xml:space="preserve">
Токаев К.К., </w:t>
            </w:r>
            <w:r>
              <w:br/>
            </w:r>
            <w:r>
              <w:rPr>
                <w:rFonts w:ascii="Times New Roman"/>
                <w:b w:val="false"/>
                <w:i w:val="false"/>
                <w:color w:val="000000"/>
                <w:sz w:val="20"/>
              </w:rPr>
              <w:t xml:space="preserve">
Ертысбаев 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итоговые </w:t>
            </w:r>
            <w:r>
              <w:br/>
            </w:r>
            <w:r>
              <w:rPr>
                <w:rFonts w:ascii="Times New Roman"/>
                <w:b w:val="false"/>
                <w:i w:val="false"/>
                <w:color w:val="000000"/>
                <w:sz w:val="20"/>
              </w:rPr>
              <w:t xml:space="preserve">
документы </w:t>
            </w:r>
            <w:r>
              <w:br/>
            </w:r>
            <w:r>
              <w:rPr>
                <w:rFonts w:ascii="Times New Roman"/>
                <w:b w:val="false"/>
                <w:i w:val="false"/>
                <w:color w:val="000000"/>
                <w:sz w:val="20"/>
              </w:rPr>
              <w:t xml:space="preserve">
Съезда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2006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Участие в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инициативах, </w:t>
            </w:r>
            <w:r>
              <w:br/>
            </w:r>
            <w:r>
              <w:rPr>
                <w:rFonts w:ascii="Times New Roman"/>
                <w:b w:val="false"/>
                <w:i w:val="false"/>
                <w:color w:val="000000"/>
                <w:sz w:val="20"/>
              </w:rPr>
              <w:t xml:space="preserve">
направленных </w:t>
            </w:r>
            <w:r>
              <w:br/>
            </w:r>
            <w:r>
              <w:rPr>
                <w:rFonts w:ascii="Times New Roman"/>
                <w:b w:val="false"/>
                <w:i w:val="false"/>
                <w:color w:val="000000"/>
                <w:sz w:val="20"/>
              </w:rPr>
              <w:t xml:space="preserve">
на сближение </w:t>
            </w:r>
            <w:r>
              <w:br/>
            </w:r>
            <w:r>
              <w:rPr>
                <w:rFonts w:ascii="Times New Roman"/>
                <w:b w:val="false"/>
                <w:i w:val="false"/>
                <w:color w:val="000000"/>
                <w:sz w:val="20"/>
              </w:rPr>
              <w:t xml:space="preserve">
понимания </w:t>
            </w:r>
            <w:r>
              <w:br/>
            </w:r>
            <w:r>
              <w:rPr>
                <w:rFonts w:ascii="Times New Roman"/>
                <w:b w:val="false"/>
                <w:i w:val="false"/>
                <w:color w:val="000000"/>
                <w:sz w:val="20"/>
              </w:rPr>
              <w:t xml:space="preserve">
между Восто- </w:t>
            </w:r>
            <w:r>
              <w:br/>
            </w:r>
            <w:r>
              <w:rPr>
                <w:rFonts w:ascii="Times New Roman"/>
                <w:b w:val="false"/>
                <w:i w:val="false"/>
                <w:color w:val="000000"/>
                <w:sz w:val="20"/>
              </w:rPr>
              <w:t xml:space="preserve">
ком и Западом </w:t>
            </w:r>
            <w:r>
              <w:br/>
            </w:r>
            <w:r>
              <w:rPr>
                <w:rFonts w:ascii="Times New Roman"/>
                <w:b w:val="false"/>
                <w:i w:val="false"/>
                <w:color w:val="000000"/>
                <w:sz w:val="20"/>
              </w:rPr>
              <w:t xml:space="preserve">
по ключевым </w:t>
            </w:r>
            <w:r>
              <w:br/>
            </w:r>
            <w:r>
              <w:rPr>
                <w:rFonts w:ascii="Times New Roman"/>
                <w:b w:val="false"/>
                <w:i w:val="false"/>
                <w:color w:val="000000"/>
                <w:sz w:val="20"/>
              </w:rPr>
              <w:t xml:space="preserve">
проблемам </w:t>
            </w:r>
            <w:r>
              <w:br/>
            </w:r>
            <w:r>
              <w:rPr>
                <w:rFonts w:ascii="Times New Roman"/>
                <w:b w:val="false"/>
                <w:i w:val="false"/>
                <w:color w:val="000000"/>
                <w:sz w:val="20"/>
              </w:rPr>
              <w:t xml:space="preserve">
современного </w:t>
            </w:r>
            <w:r>
              <w:br/>
            </w:r>
            <w:r>
              <w:rPr>
                <w:rFonts w:ascii="Times New Roman"/>
                <w:b w:val="false"/>
                <w:i w:val="false"/>
                <w:color w:val="000000"/>
                <w:sz w:val="20"/>
              </w:rPr>
              <w:t xml:space="preserve">
мироустрой- </w:t>
            </w:r>
            <w:r>
              <w:br/>
            </w:r>
            <w:r>
              <w:rPr>
                <w:rFonts w:ascii="Times New Roman"/>
                <w:b w:val="false"/>
                <w:i w:val="false"/>
                <w:color w:val="000000"/>
                <w:sz w:val="20"/>
              </w:rPr>
              <w:t xml:space="preserve">
ства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Токаев К.К.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Админи- </w:t>
            </w:r>
            <w:r>
              <w:br/>
            </w:r>
            <w:r>
              <w:rPr>
                <w:rFonts w:ascii="Times New Roman"/>
                <w:b w:val="false"/>
                <w:i w:val="false"/>
                <w:color w:val="000000"/>
                <w:sz w:val="20"/>
              </w:rPr>
              <w:t xml:space="preserve">
страцию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ежегодно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Примечание: руководители государственных органов, указанные в графе ответственных исполнителей первыми, отвечают по соответствующему мероприятию Общенационального плана в целом </w:t>
      </w:r>
    </w:p>
    <w:p>
      <w:pPr>
        <w:spacing w:after="0"/>
        <w:ind w:left="0"/>
        <w:jc w:val="both"/>
      </w:pPr>
      <w:r>
        <w:rPr>
          <w:rFonts w:ascii="Times New Roman"/>
          <w:b w:val="false"/>
          <w:i/>
          <w:color w:val="000000"/>
          <w:sz w:val="28"/>
        </w:rPr>
        <w:t xml:space="preserve">В графе по срокам внесения законопроектов: </w:t>
      </w:r>
      <w:r>
        <w:br/>
      </w:r>
      <w:r>
        <w:rPr>
          <w:rFonts w:ascii="Times New Roman"/>
          <w:b w:val="false"/>
          <w:i w:val="false"/>
          <w:color w:val="000000"/>
          <w:sz w:val="28"/>
        </w:rPr>
        <w:t>
</w:t>
      </w:r>
      <w:r>
        <w:rPr>
          <w:rFonts w:ascii="Times New Roman"/>
          <w:b w:val="false"/>
          <w:i/>
          <w:color w:val="000000"/>
          <w:sz w:val="28"/>
        </w:rPr>
        <w:t xml:space="preserve">Закон - срок принятия Парламентом, </w:t>
      </w:r>
      <w:r>
        <w:br/>
      </w:r>
      <w:r>
        <w:rPr>
          <w:rFonts w:ascii="Times New Roman"/>
          <w:b w:val="false"/>
          <w:i w:val="false"/>
          <w:color w:val="000000"/>
          <w:sz w:val="28"/>
        </w:rPr>
        <w:t>
</w:t>
      </w:r>
      <w:r>
        <w:rPr>
          <w:rFonts w:ascii="Times New Roman"/>
          <w:b w:val="false"/>
          <w:i/>
          <w:color w:val="000000"/>
          <w:sz w:val="28"/>
        </w:rPr>
        <w:t xml:space="preserve">Проект - срок внесения в Парламент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Республики Казахстан   </w:t>
      </w:r>
      <w:r>
        <w:br/>
      </w:r>
      <w:r>
        <w:rPr>
          <w:rFonts w:ascii="Times New Roman"/>
          <w:b w:val="false"/>
          <w:i w:val="false"/>
          <w:color w:val="000000"/>
          <w:sz w:val="28"/>
        </w:rPr>
        <w:t xml:space="preserve">
от 30 марта 2006 года N 80       </w:t>
      </w:r>
    </w:p>
    <w:bookmarkStart w:name="z63" w:id="1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Правительства Республики Казахстан </w:t>
      </w:r>
      <w:r>
        <w:br/>
      </w:r>
      <w:r>
        <w:rPr>
          <w:rFonts w:ascii="Times New Roman"/>
          <w:b/>
          <w:i w:val="false"/>
          <w:color w:val="000000"/>
        </w:rPr>
        <w:t xml:space="preserve">
на 2006-2008 годы </w:t>
      </w:r>
    </w:p>
    <w:bookmarkEnd w:id="13"/>
    <w:p>
      <w:pPr>
        <w:spacing w:after="0"/>
        <w:ind w:left="0"/>
        <w:jc w:val="left"/>
      </w:pPr>
      <w:r>
        <w:rPr>
          <w:rFonts w:ascii="Times New Roman"/>
          <w:b/>
          <w:i w:val="false"/>
          <w:color w:val="000000"/>
        </w:rPr>
        <w:t xml:space="preserve">                 CОДЕРЖАНИЕ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Основные </w:t>
      </w:r>
      <w:r>
        <w:rPr>
          <w:rFonts w:ascii="Times New Roman"/>
          <w:b w:val="false"/>
          <w:i w:val="false"/>
          <w:color w:val="000000"/>
          <w:sz w:val="28"/>
        </w:rPr>
        <w:t xml:space="preserve">итоги Программы Правительства Республики Казахстан </w:t>
      </w:r>
      <w:r>
        <w:br/>
      </w:r>
      <w:r>
        <w:rPr>
          <w:rFonts w:ascii="Times New Roman"/>
          <w:b w:val="false"/>
          <w:i w:val="false"/>
          <w:color w:val="000000"/>
          <w:sz w:val="28"/>
        </w:rPr>
        <w:t xml:space="preserve">
на 2003-2006 годы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Цель </w:t>
      </w:r>
      <w:r>
        <w:rPr>
          <w:rFonts w:ascii="Times New Roman"/>
          <w:b w:val="false"/>
          <w:i w:val="false"/>
          <w:color w:val="000000"/>
          <w:sz w:val="28"/>
        </w:rPr>
        <w:t xml:space="preserve">Программы Правительства Республики Казахстан </w:t>
      </w:r>
      <w:r>
        <w:br/>
      </w:r>
      <w:r>
        <w:rPr>
          <w:rFonts w:ascii="Times New Roman"/>
          <w:b w:val="false"/>
          <w:i w:val="false"/>
          <w:color w:val="000000"/>
          <w:sz w:val="28"/>
        </w:rPr>
        <w:t xml:space="preserve">
на 2006-2008 годы и ожидаемые результаты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Приоритетные </w:t>
      </w:r>
      <w:r>
        <w:rPr>
          <w:rFonts w:ascii="Times New Roman"/>
          <w:b w:val="false"/>
          <w:i w:val="false"/>
          <w:color w:val="000000"/>
          <w:sz w:val="28"/>
        </w:rPr>
        <w:t xml:space="preserve">направления Программы Правительства Республики </w:t>
      </w:r>
      <w:r>
        <w:br/>
      </w:r>
      <w:r>
        <w:rPr>
          <w:rFonts w:ascii="Times New Roman"/>
          <w:b w:val="false"/>
          <w:i w:val="false"/>
          <w:color w:val="000000"/>
          <w:sz w:val="28"/>
        </w:rPr>
        <w:t xml:space="preserve">
Казахстан на 2006-2008 годы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I.  </w:t>
      </w:r>
      <w:r>
        <w:rPr>
          <w:rFonts w:ascii="Times New Roman"/>
          <w:b w:val="false"/>
          <w:i w:val="false"/>
          <w:color w:val="000000"/>
          <w:sz w:val="28"/>
        </w:rPr>
        <w:t xml:space="preserve">ЭФФЕКТИВНАЯ ИНТЕГРАЦИЯ В МИРОВУЮ ЭКОНОМИКУ КАК ОСНОВА КАЧЕСТВЕННОГО ПРОРЫВА В ЭКОНОМИЧЕСКОМ РАЗВИТИИ СТРАНЫ </w:t>
      </w:r>
    </w:p>
    <w:p>
      <w:pPr>
        <w:spacing w:after="0"/>
        <w:ind w:left="0"/>
        <w:jc w:val="both"/>
      </w:pPr>
      <w:r>
        <w:rPr>
          <w:rFonts w:ascii="Times New Roman"/>
          <w:b w:val="false"/>
          <w:i w:val="false"/>
          <w:color w:val="000000"/>
          <w:sz w:val="28"/>
        </w:rPr>
        <w:t xml:space="preserve">Повышение </w:t>
      </w:r>
      <w:r>
        <w:rPr>
          <w:rFonts w:ascii="Times New Roman"/>
          <w:b w:val="false"/>
          <w:i w:val="false"/>
          <w:color w:val="000000"/>
          <w:sz w:val="28"/>
        </w:rPr>
        <w:t xml:space="preserve">эффективности и экономической отдачи топливно-энергетического комплекса и добывающих секторов экономики, обеспечение прозрачности их функционирования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Индустриально-инновационное </w:t>
      </w:r>
      <w:r>
        <w:rPr>
          <w:rFonts w:ascii="Times New Roman"/>
          <w:b w:val="false"/>
          <w:i w:val="false"/>
          <w:color w:val="000000"/>
          <w:sz w:val="28"/>
        </w:rPr>
        <w:t xml:space="preserve">развитие, направленное на развитие кластеров, реализацию "прорывных" проектов международного значения и интеграцию страны в мировую экономику </w:t>
      </w:r>
      <w:r>
        <w:br/>
      </w:r>
      <w:r>
        <w:rPr>
          <w:rFonts w:ascii="Times New Roman"/>
          <w:b w:val="false"/>
          <w:i w:val="false"/>
          <w:color w:val="000000"/>
          <w:sz w:val="28"/>
        </w:rPr>
        <w:t>
</w:t>
      </w:r>
      <w:r>
        <w:rPr>
          <w:rFonts w:ascii="Times New Roman"/>
          <w:b w:val="false"/>
          <w:i w:val="false"/>
          <w:color w:val="000000"/>
          <w:sz w:val="28"/>
        </w:rPr>
        <w:t xml:space="preserve">Повышение </w:t>
      </w:r>
      <w:r>
        <w:rPr>
          <w:rFonts w:ascii="Times New Roman"/>
          <w:b w:val="false"/>
          <w:i/>
          <w:color w:val="000000"/>
          <w:sz w:val="28"/>
        </w:rPr>
        <w:t xml:space="preserve">конкурентоспособности промышленности и реализация кластерных инициатив </w:t>
      </w:r>
      <w:r>
        <w:br/>
      </w:r>
      <w:r>
        <w:rPr>
          <w:rFonts w:ascii="Times New Roman"/>
          <w:b w:val="false"/>
          <w:i w:val="false"/>
          <w:color w:val="000000"/>
          <w:sz w:val="28"/>
        </w:rPr>
        <w:t>
</w:t>
      </w:r>
      <w:r>
        <w:rPr>
          <w:rFonts w:ascii="Times New Roman"/>
          <w:b w:val="false"/>
          <w:i w:val="false"/>
          <w:color w:val="000000"/>
          <w:sz w:val="28"/>
        </w:rPr>
        <w:t xml:space="preserve">Определение </w:t>
      </w:r>
      <w:r>
        <w:rPr>
          <w:rFonts w:ascii="Times New Roman"/>
          <w:b w:val="false"/>
          <w:i/>
          <w:color w:val="000000"/>
          <w:sz w:val="28"/>
        </w:rPr>
        <w:t xml:space="preserve">целевых "ниш"»и реализация "прорывных" проектов с учетом потребностей региональной и глобальной экономики </w:t>
      </w:r>
      <w:r>
        <w:br/>
      </w:r>
      <w:r>
        <w:rPr>
          <w:rFonts w:ascii="Times New Roman"/>
          <w:b w:val="false"/>
          <w:i w:val="false"/>
          <w:color w:val="000000"/>
          <w:sz w:val="28"/>
        </w:rPr>
        <w:t>
</w:t>
      </w:r>
      <w:r>
        <w:rPr>
          <w:rFonts w:ascii="Times New Roman"/>
          <w:b w:val="false"/>
          <w:i w:val="false"/>
          <w:color w:val="000000"/>
          <w:sz w:val="28"/>
        </w:rPr>
        <w:t xml:space="preserve">Научно-технологическое </w:t>
      </w:r>
      <w:r>
        <w:rPr>
          <w:rFonts w:ascii="Times New Roman"/>
          <w:b w:val="false"/>
          <w:i/>
          <w:color w:val="000000"/>
          <w:sz w:val="28"/>
        </w:rPr>
        <w:t xml:space="preserve">развитие, направленное на разработку и реализацию "прорывных" проектов инновационного характера и интеграцию страны в международное научное сообщество </w:t>
      </w:r>
      <w:r>
        <w:br/>
      </w:r>
      <w:r>
        <w:rPr>
          <w:rFonts w:ascii="Times New Roman"/>
          <w:b w:val="false"/>
          <w:i w:val="false"/>
          <w:color w:val="000000"/>
          <w:sz w:val="28"/>
        </w:rPr>
        <w:t>
</w:t>
      </w:r>
      <w:r>
        <w:rPr>
          <w:rFonts w:ascii="Times New Roman"/>
          <w:b w:val="false"/>
          <w:i w:val="false"/>
          <w:color w:val="000000"/>
          <w:sz w:val="28"/>
        </w:rPr>
        <w:t xml:space="preserve">Формирование </w:t>
      </w:r>
      <w:r>
        <w:rPr>
          <w:rFonts w:ascii="Times New Roman"/>
          <w:b w:val="false"/>
          <w:i/>
          <w:color w:val="000000"/>
          <w:sz w:val="28"/>
        </w:rPr>
        <w:t xml:space="preserve">эффективной государственной системы технического регулирования </w:t>
      </w:r>
      <w:r>
        <w:br/>
      </w:r>
      <w:r>
        <w:rPr>
          <w:rFonts w:ascii="Times New Roman"/>
          <w:b w:val="false"/>
          <w:i w:val="false"/>
          <w:color w:val="000000"/>
          <w:sz w:val="28"/>
        </w:rPr>
        <w:t>
</w:t>
      </w:r>
      <w:r>
        <w:rPr>
          <w:rFonts w:ascii="Times New Roman"/>
          <w:b w:val="false"/>
          <w:i w:val="false"/>
          <w:color w:val="000000"/>
          <w:sz w:val="28"/>
        </w:rPr>
        <w:t xml:space="preserve">Создание </w:t>
      </w:r>
      <w:r>
        <w:rPr>
          <w:rFonts w:ascii="Times New Roman"/>
          <w:b w:val="false"/>
          <w:i/>
          <w:color w:val="000000"/>
          <w:sz w:val="28"/>
        </w:rPr>
        <w:t xml:space="preserve">благоприятных условий для защиты авторских прав и интеллектуальной собственности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Торговая </w:t>
      </w:r>
      <w:r>
        <w:rPr>
          <w:rFonts w:ascii="Times New Roman"/>
          <w:b w:val="false"/>
          <w:i w:val="false"/>
          <w:color w:val="000000"/>
          <w:sz w:val="28"/>
        </w:rPr>
        <w:t xml:space="preserve">политика, направленная на продвижение экспорта и дальнейшее углубление интеграционных инициатив </w:t>
      </w:r>
      <w:r>
        <w:br/>
      </w:r>
      <w:r>
        <w:rPr>
          <w:rFonts w:ascii="Times New Roman"/>
          <w:b w:val="false"/>
          <w:i w:val="false"/>
          <w:color w:val="000000"/>
          <w:sz w:val="28"/>
        </w:rPr>
        <w:t>
</w:t>
      </w:r>
      <w:r>
        <w:rPr>
          <w:rFonts w:ascii="Times New Roman"/>
          <w:b w:val="false"/>
          <w:i w:val="false"/>
          <w:color w:val="000000"/>
          <w:sz w:val="28"/>
        </w:rPr>
        <w:t xml:space="preserve">Вступление </w:t>
      </w:r>
      <w:r>
        <w:rPr>
          <w:rFonts w:ascii="Times New Roman"/>
          <w:b w:val="false"/>
          <w:i/>
          <w:color w:val="000000"/>
          <w:sz w:val="28"/>
        </w:rPr>
        <w:t xml:space="preserve">в ВТО как дополнительный инструмент модернизации экономики </w:t>
      </w:r>
      <w:r>
        <w:br/>
      </w:r>
      <w:r>
        <w:rPr>
          <w:rFonts w:ascii="Times New Roman"/>
          <w:b w:val="false"/>
          <w:i w:val="false"/>
          <w:color w:val="000000"/>
          <w:sz w:val="28"/>
        </w:rPr>
        <w:t>
</w:t>
      </w:r>
      <w:r>
        <w:rPr>
          <w:rFonts w:ascii="Times New Roman"/>
          <w:b w:val="false"/>
          <w:i w:val="false"/>
          <w:color w:val="000000"/>
          <w:sz w:val="28"/>
        </w:rPr>
        <w:t xml:space="preserve">Улучшение </w:t>
      </w:r>
      <w:r>
        <w:rPr>
          <w:rFonts w:ascii="Times New Roman"/>
          <w:b w:val="false"/>
          <w:i/>
          <w:color w:val="000000"/>
          <w:sz w:val="28"/>
        </w:rPr>
        <w:t xml:space="preserve">доступа казахстанских товаров на международные рынки, завоевание новых экспортных "ниш" и дальнейшая реализация интеграционных инициатив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Развитие </w:t>
      </w:r>
      <w:r>
        <w:rPr>
          <w:rFonts w:ascii="Times New Roman"/>
          <w:b w:val="false"/>
          <w:i w:val="false"/>
          <w:color w:val="000000"/>
          <w:sz w:val="28"/>
        </w:rPr>
        <w:t xml:space="preserve">современной и конкурентоспособной транспортно-коммуникационной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color w:val="000000"/>
          <w:sz w:val="28"/>
        </w:rPr>
        <w:t xml:space="preserve">транспортного комплекса </w:t>
      </w:r>
      <w:r>
        <w:br/>
      </w:r>
      <w:r>
        <w:rPr>
          <w:rFonts w:ascii="Times New Roman"/>
          <w:b w:val="false"/>
          <w:i w:val="false"/>
          <w:color w:val="000000"/>
          <w:sz w:val="28"/>
        </w:rPr>
        <w:t>
</w:t>
      </w:r>
      <w:r>
        <w:rPr>
          <w:rFonts w:ascii="Times New Roman"/>
          <w:b w:val="false"/>
          <w:i w:val="false"/>
          <w:color w:val="000000"/>
          <w:sz w:val="28"/>
        </w:rPr>
        <w:t xml:space="preserve">Развитие </w:t>
      </w:r>
      <w:r>
        <w:rPr>
          <w:rFonts w:ascii="Times New Roman"/>
          <w:b w:val="false"/>
          <w:i/>
          <w:color w:val="000000"/>
          <w:sz w:val="28"/>
        </w:rPr>
        <w:t xml:space="preserve">отрасли телекоммуникаций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II. </w:t>
      </w:r>
      <w:r>
        <w:rPr>
          <w:rFonts w:ascii="Times New Roman"/>
          <w:b w:val="false"/>
          <w:i w:val="false"/>
          <w:color w:val="000000"/>
          <w:sz w:val="28"/>
        </w:rPr>
        <w:t xml:space="preserve">  ДАЛЬНЕЙШАЯ МОДЕРНИЗАЦИЯ И ДИВЕРСИФИКАЦИЯ ЭКОНОМИКИ КАЗАХСТАНА КАК ФУНДАМЕНТ УСТОЙЧИВОГО ЭКОНОМИЧЕСКОГО РОСТА </w:t>
      </w:r>
      <w:r>
        <w:br/>
      </w:r>
      <w:r>
        <w:rPr>
          <w:rFonts w:ascii="Times New Roman"/>
          <w:b w:val="false"/>
          <w:i w:val="false"/>
          <w:color w:val="000000"/>
          <w:sz w:val="28"/>
        </w:rPr>
        <w:t>
</w:t>
      </w:r>
      <w:r>
        <w:rPr>
          <w:rFonts w:ascii="Times New Roman"/>
          <w:b w:val="false"/>
          <w:i w:val="false"/>
          <w:color w:val="000000"/>
          <w:sz w:val="28"/>
        </w:rPr>
        <w:t xml:space="preserve">Денежно-кредитная </w:t>
      </w:r>
      <w:r>
        <w:rPr>
          <w:rFonts w:ascii="Times New Roman"/>
          <w:b w:val="false"/>
          <w:i/>
          <w:color w:val="000000"/>
          <w:sz w:val="28"/>
        </w:rPr>
        <w:t xml:space="preserve">политика и развитие финансового сектора </w:t>
      </w:r>
      <w:r>
        <w:br/>
      </w:r>
      <w:r>
        <w:rPr>
          <w:rFonts w:ascii="Times New Roman"/>
          <w:b w:val="false"/>
          <w:i w:val="false"/>
          <w:color w:val="000000"/>
          <w:sz w:val="28"/>
        </w:rPr>
        <w:t>
</w:t>
      </w:r>
      <w:r>
        <w:rPr>
          <w:rFonts w:ascii="Times New Roman"/>
          <w:b w:val="false"/>
          <w:i w:val="false"/>
          <w:color w:val="000000"/>
          <w:sz w:val="28"/>
        </w:rPr>
        <w:t xml:space="preserve">Бюджетно-налоговая </w:t>
      </w:r>
      <w:r>
        <w:rPr>
          <w:rFonts w:ascii="Times New Roman"/>
          <w:b w:val="false"/>
          <w:i/>
          <w:color w:val="000000"/>
          <w:sz w:val="28"/>
        </w:rPr>
        <w:t xml:space="preserve">политика, направленная на повышение фискальной дисциплины и обеспечивающая устойчивый рост экономики </w:t>
      </w:r>
      <w:r>
        <w:br/>
      </w:r>
      <w:r>
        <w:rPr>
          <w:rFonts w:ascii="Times New Roman"/>
          <w:b w:val="false"/>
          <w:i w:val="false"/>
          <w:color w:val="000000"/>
          <w:sz w:val="28"/>
        </w:rPr>
        <w:t>
</w:t>
      </w:r>
      <w:r>
        <w:rPr>
          <w:rFonts w:ascii="Times New Roman"/>
          <w:b w:val="false"/>
          <w:i w:val="false"/>
          <w:color w:val="000000"/>
          <w:sz w:val="28"/>
        </w:rPr>
        <w:t xml:space="preserve">Эффективное </w:t>
      </w:r>
      <w:r>
        <w:rPr>
          <w:rFonts w:ascii="Times New Roman"/>
          <w:b w:val="false"/>
          <w:i/>
          <w:color w:val="000000"/>
          <w:sz w:val="28"/>
        </w:rPr>
        <w:t xml:space="preserve">управление государственными активами </w:t>
      </w:r>
      <w:r>
        <w:br/>
      </w:r>
      <w:r>
        <w:rPr>
          <w:rFonts w:ascii="Times New Roman"/>
          <w:b w:val="false"/>
          <w:i w:val="false"/>
          <w:color w:val="000000"/>
          <w:sz w:val="28"/>
        </w:rPr>
        <w:t>
</w:t>
      </w:r>
      <w:r>
        <w:rPr>
          <w:rFonts w:ascii="Times New Roman"/>
          <w:b w:val="false"/>
          <w:i w:val="false"/>
          <w:color w:val="000000"/>
          <w:sz w:val="28"/>
        </w:rPr>
        <w:t xml:space="preserve">Построение </w:t>
      </w:r>
      <w:r>
        <w:rPr>
          <w:rFonts w:ascii="Times New Roman"/>
          <w:b w:val="false"/>
          <w:i/>
          <w:color w:val="000000"/>
          <w:sz w:val="28"/>
        </w:rPr>
        <w:t xml:space="preserve">экономических взаимоотношений между государством </w:t>
      </w:r>
      <w:r>
        <w:br/>
      </w:r>
      <w:r>
        <w:rPr>
          <w:rFonts w:ascii="Times New Roman"/>
          <w:b w:val="false"/>
          <w:i w:val="false"/>
          <w:color w:val="000000"/>
          <w:sz w:val="28"/>
        </w:rPr>
        <w:t>
</w:t>
      </w:r>
      <w:r>
        <w:rPr>
          <w:rFonts w:ascii="Times New Roman"/>
          <w:b w:val="false"/>
          <w:i/>
          <w:color w:val="000000"/>
          <w:sz w:val="28"/>
        </w:rPr>
        <w:t xml:space="preserve">и частным сектором на основе рыночных принципов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Реализация </w:t>
      </w:r>
      <w:r>
        <w:rPr>
          <w:rFonts w:ascii="Times New Roman"/>
          <w:b w:val="false"/>
          <w:i w:val="false"/>
          <w:color w:val="000000"/>
          <w:sz w:val="28"/>
        </w:rPr>
        <w:t xml:space="preserve">конкурентной и   тарифной политики, направленной на эффективное функционирование рынков товаров и   услуг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Развитие </w:t>
      </w:r>
      <w:r>
        <w:rPr>
          <w:rFonts w:ascii="Times New Roman"/>
          <w:b w:val="false"/>
          <w:i w:val="false"/>
          <w:color w:val="000000"/>
          <w:sz w:val="28"/>
        </w:rPr>
        <w:t xml:space="preserve">предпринимательского сектора как основного фундамента рыночных отношений и конкурентоспособной экономики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Территориальное </w:t>
      </w:r>
      <w:r>
        <w:rPr>
          <w:rFonts w:ascii="Times New Roman"/>
          <w:b w:val="false"/>
          <w:i w:val="false"/>
          <w:color w:val="000000"/>
          <w:sz w:val="28"/>
        </w:rPr>
        <w:t xml:space="preserve">развитие, соответствующее потребностям сбалансированного развития экономики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Развитие </w:t>
      </w:r>
      <w:r>
        <w:rPr>
          <w:rFonts w:ascii="Times New Roman"/>
          <w:b w:val="false"/>
          <w:i w:val="false"/>
          <w:color w:val="000000"/>
          <w:sz w:val="28"/>
        </w:rPr>
        <w:t xml:space="preserve">Астаны как одного из крупных центров международного взаимодействия в Евразии и города, соответствующего современным мировым стандартам развития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Дальнейшее </w:t>
      </w:r>
      <w:r>
        <w:rPr>
          <w:rFonts w:ascii="Times New Roman"/>
          <w:b w:val="false"/>
          <w:i w:val="false"/>
          <w:color w:val="000000"/>
          <w:sz w:val="28"/>
        </w:rPr>
        <w:t xml:space="preserve">развитие города Алматы как крупного регионального центра финансовой и деловой активности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III. </w:t>
      </w:r>
      <w:r>
        <w:rPr>
          <w:rFonts w:ascii="Times New Roman"/>
          <w:b w:val="false"/>
          <w:i w:val="false"/>
          <w:color w:val="000000"/>
          <w:sz w:val="28"/>
        </w:rPr>
        <w:t xml:space="preserve">СОВРЕМЕННАЯ СОЦИАЛЬНАЯ ПОЛИТИКА, НАПРАВЛЕННАЯ НА ЗАЩИТУ НАИБОЛЕЕ УЯЗВИМЫХ СЛОЕВ НАСЕЛЕНИЯ И СТИМУЛИРУЮЩАЯ ПРОИЗВОДИТЕЛЬНОЕ РАЗВИТИЕ ЭКОНОМИКИ </w:t>
      </w:r>
    </w:p>
    <w:p>
      <w:pPr>
        <w:spacing w:after="0"/>
        <w:ind w:left="0"/>
        <w:jc w:val="both"/>
      </w:pPr>
      <w:r>
        <w:rPr>
          <w:rFonts w:ascii="Times New Roman"/>
          <w:b w:val="false"/>
          <w:i w:val="false"/>
          <w:color w:val="000000"/>
          <w:sz w:val="28"/>
        </w:rPr>
        <w:t xml:space="preserve">Реализация </w:t>
      </w:r>
      <w:r>
        <w:rPr>
          <w:rFonts w:ascii="Times New Roman"/>
          <w:b w:val="false"/>
          <w:i w:val="false"/>
          <w:color w:val="000000"/>
          <w:sz w:val="28"/>
        </w:rPr>
        <w:t xml:space="preserve">адресной социальной политики, направленной на защиту наиболее уязвимых слоев населения и стимулирующей эффективное развитие трудовых ресурсов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Реализация </w:t>
      </w:r>
      <w:r>
        <w:rPr>
          <w:rFonts w:ascii="Times New Roman"/>
          <w:b w:val="false"/>
          <w:i w:val="false"/>
          <w:color w:val="000000"/>
          <w:sz w:val="28"/>
        </w:rPr>
        <w:t xml:space="preserve">жилищной политики, направленной на комплексное удовлетворение потребностей населения с различным уровнем дохода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Переход </w:t>
      </w:r>
      <w:r>
        <w:rPr>
          <w:rFonts w:ascii="Times New Roman"/>
          <w:b w:val="false"/>
          <w:i w:val="false"/>
          <w:color w:val="000000"/>
          <w:sz w:val="28"/>
        </w:rPr>
        <w:t xml:space="preserve">на современные принципы и стандарты в организации деятельности в сфере здравоохранения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Обеспечение </w:t>
      </w:r>
      <w:r>
        <w:rPr>
          <w:rFonts w:ascii="Times New Roman"/>
          <w:b w:val="false"/>
          <w:i w:val="false"/>
          <w:color w:val="000000"/>
          <w:sz w:val="28"/>
        </w:rPr>
        <w:t xml:space="preserve">охраны окружающей среды и экологической безопасности в соответствии с международными стандартами </w:t>
      </w:r>
    </w:p>
    <w:p>
      <w:pPr>
        <w:spacing w:after="0"/>
        <w:ind w:left="0"/>
        <w:jc w:val="both"/>
      </w:pPr>
      <w:r>
        <w:rPr>
          <w:rFonts w:ascii="Times New Roman"/>
          <w:b w:val="false"/>
          <w:i w:val="false"/>
          <w:color w:val="000000"/>
          <w:sz w:val="28"/>
        </w:rPr>
        <w:t xml:space="preserve">IV. </w:t>
      </w:r>
      <w:r>
        <w:rPr>
          <w:rFonts w:ascii="Times New Roman"/>
          <w:b w:val="false"/>
          <w:i w:val="false"/>
          <w:color w:val="000000"/>
          <w:sz w:val="28"/>
        </w:rPr>
        <w:t xml:space="preserve">РАЗВИТИЕ СОВРЕМЕННОЙ СИСТЕМЫ ОБРАЗОВАНИЯ, ПРОЦВЕТАНИЕ КУЛЬТУРЫ И РАЗВИТИЕ ДУХОВНОГО ПОТЕНЦИАЛА НАРОДА  </w:t>
      </w:r>
    </w:p>
    <w:p>
      <w:pPr>
        <w:spacing w:after="0"/>
        <w:ind w:left="0"/>
        <w:jc w:val="both"/>
      </w:pPr>
      <w:r>
        <w:rPr>
          <w:rFonts w:ascii="Times New Roman"/>
          <w:b w:val="false"/>
          <w:i w:val="false"/>
          <w:color w:val="000000"/>
          <w:sz w:val="28"/>
        </w:rPr>
        <w:t xml:space="preserve">Развитие </w:t>
      </w:r>
      <w:r>
        <w:rPr>
          <w:rFonts w:ascii="Times New Roman"/>
          <w:b w:val="false"/>
          <w:i w:val="false"/>
          <w:color w:val="000000"/>
          <w:sz w:val="28"/>
        </w:rPr>
        <w:t xml:space="preserve">системы современного образования и подготовки квалифицированных кадров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Укрепление </w:t>
      </w:r>
      <w:r>
        <w:rPr>
          <w:rFonts w:ascii="Times New Roman"/>
          <w:b w:val="false"/>
          <w:i w:val="false"/>
          <w:color w:val="000000"/>
          <w:sz w:val="28"/>
        </w:rPr>
        <w:t xml:space="preserve">роли культуры, развивающей духовный потенциал народа Казахстана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Развитие </w:t>
      </w:r>
      <w:r>
        <w:rPr>
          <w:rFonts w:ascii="Times New Roman"/>
          <w:b w:val="false"/>
          <w:i w:val="false"/>
          <w:color w:val="000000"/>
          <w:sz w:val="28"/>
        </w:rPr>
        <w:t xml:space="preserve">физической культуры и спорта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V.  </w:t>
      </w:r>
      <w:r>
        <w:rPr>
          <w:rFonts w:ascii="Times New Roman"/>
          <w:b w:val="false"/>
          <w:i w:val="false"/>
          <w:color w:val="000000"/>
          <w:sz w:val="28"/>
        </w:rPr>
        <w:t xml:space="preserve">ДАЛЬНЕЙШЕЕ РАЗВИТИЕ ДЕМОКРАТИИ И МОДЕРНИЗАЦИЯ ПОЛИТИЧЕСКОЙ СИСТЕМЫ, СОХРАНЕНИЕ МЕЖНАЦИОНАЛЬНОГО И МЕЖКУЛЬТУРНОГО СОГЛАСИЯ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Дальнейшее </w:t>
      </w:r>
      <w:r>
        <w:rPr>
          <w:rFonts w:ascii="Times New Roman"/>
          <w:b w:val="false"/>
          <w:i w:val="false"/>
          <w:color w:val="000000"/>
          <w:sz w:val="28"/>
        </w:rPr>
        <w:t xml:space="preserve">развитие демократии и обеспечение внутриполитической стабильности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Модернизация </w:t>
      </w:r>
      <w:r>
        <w:rPr>
          <w:rFonts w:ascii="Times New Roman"/>
          <w:b w:val="false"/>
          <w:i w:val="false"/>
          <w:color w:val="000000"/>
          <w:sz w:val="28"/>
        </w:rPr>
        <w:t xml:space="preserve">системы государственного управления </w:t>
      </w:r>
    </w:p>
    <w:p>
      <w:pPr>
        <w:spacing w:after="0"/>
        <w:ind w:left="0"/>
        <w:jc w:val="both"/>
      </w:pPr>
      <w:r>
        <w:rPr>
          <w:rFonts w:ascii="Times New Roman"/>
          <w:b w:val="false"/>
          <w:i w:val="false"/>
          <w:color w:val="000000"/>
          <w:sz w:val="28"/>
        </w:rPr>
        <w:t xml:space="preserve">VI. </w:t>
      </w:r>
      <w:r>
        <w:rPr>
          <w:rFonts w:ascii="Times New Roman"/>
          <w:b w:val="false"/>
          <w:i w:val="false"/>
          <w:color w:val="000000"/>
          <w:sz w:val="28"/>
        </w:rPr>
        <w:t xml:space="preserve">УКРЕПЛЕНИЕ ГОСУДАРСТВЕННОСТИ И СИСТЕМЫ НАЦИОНАЛЬНОЙ БЕЗОПАСНОСТИ, АДЕКВАТНОЙ СОВРЕМЕННЫМ ВЫЗОВАМ И УГРОЗАМ </w:t>
      </w:r>
    </w:p>
    <w:p>
      <w:pPr>
        <w:spacing w:after="0"/>
        <w:ind w:left="0"/>
        <w:jc w:val="both"/>
      </w:pPr>
      <w:r>
        <w:rPr>
          <w:rFonts w:ascii="Times New Roman"/>
          <w:b w:val="false"/>
          <w:i w:val="false"/>
          <w:color w:val="000000"/>
          <w:sz w:val="28"/>
        </w:rPr>
        <w:t xml:space="preserve">Укрепление </w:t>
      </w:r>
      <w:r>
        <w:rPr>
          <w:rFonts w:ascii="Times New Roman"/>
          <w:b w:val="false"/>
          <w:i w:val="false"/>
          <w:color w:val="000000"/>
          <w:sz w:val="28"/>
        </w:rPr>
        <w:t xml:space="preserve">национальной безопасности страны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Политика </w:t>
      </w:r>
      <w:r>
        <w:rPr>
          <w:rFonts w:ascii="Times New Roman"/>
          <w:b w:val="false"/>
          <w:i w:val="false"/>
          <w:color w:val="000000"/>
          <w:sz w:val="28"/>
        </w:rPr>
        <w:t xml:space="preserve">, направленная на противодействие религиозному экстремизму и борьбу с </w:t>
      </w:r>
      <w:r>
        <w:br/>
      </w:r>
      <w:r>
        <w:rPr>
          <w:rFonts w:ascii="Times New Roman"/>
          <w:b w:val="false"/>
          <w:i w:val="false"/>
          <w:color w:val="000000"/>
          <w:sz w:val="28"/>
        </w:rPr>
        <w:t xml:space="preserve">
международным терроризмом, наркоторговлей и незаконным оборотом оружия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Последовательная </w:t>
      </w:r>
      <w:r>
        <w:rPr>
          <w:rFonts w:ascii="Times New Roman"/>
          <w:b w:val="false"/>
          <w:i w:val="false"/>
          <w:color w:val="000000"/>
          <w:sz w:val="28"/>
        </w:rPr>
        <w:t xml:space="preserve">реализация комплексной общенациональной программы борьбы с коррупцией как угрозой национальной безопасности и общественной стабильности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 </w:t>
      </w:r>
      <w:r>
        <w:rPr>
          <w:rFonts w:ascii="Times New Roman"/>
          <w:b w:val="false"/>
          <w:i w:val="false"/>
          <w:color w:val="000000"/>
          <w:sz w:val="28"/>
        </w:rPr>
        <w:t xml:space="preserve">ДАЛЬНЕЙШАЯ РЕАЛИЗАЦИЯ СБАЛАНСИРОВАННОЙ ВНЕШНЕЙ ПОЛИТИКИ </w:t>
      </w:r>
    </w:p>
    <w:p>
      <w:pPr>
        <w:spacing w:after="0"/>
        <w:ind w:left="0"/>
        <w:jc w:val="both"/>
      </w:pPr>
      <w:r>
        <w:rPr>
          <w:rFonts w:ascii="Times New Roman"/>
          <w:b w:val="false"/>
          <w:i w:val="false"/>
          <w:color w:val="000000"/>
          <w:sz w:val="28"/>
        </w:rPr>
        <w:t xml:space="preserve">VIII. </w:t>
      </w:r>
      <w:r>
        <w:rPr>
          <w:rFonts w:ascii="Times New Roman"/>
          <w:b w:val="false"/>
          <w:i w:val="false"/>
          <w:color w:val="000000"/>
          <w:sz w:val="28"/>
        </w:rPr>
        <w:t xml:space="preserve">ПРАВОВОЕ ОБЕСПЕЧЕНИЕ РЕАЛИЗАЦИИ ПРОГРАММЫ ПРАВИТЕЛЬСТВА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ЗАКЛЮЧЕНИЕ </w:t>
      </w:r>
    </w:p>
    <w:bookmarkStart w:name="z16" w:id="14"/>
    <w:p>
      <w:pPr>
        <w:spacing w:after="0"/>
        <w:ind w:left="0"/>
        <w:jc w:val="left"/>
      </w:pPr>
      <w:r>
        <w:rPr>
          <w:rFonts w:ascii="Times New Roman"/>
          <w:b/>
          <w:i w:val="false"/>
          <w:color w:val="000000"/>
        </w:rPr>
        <w:t xml:space="preserve"> 
    ВВЕДЕНИЕ </w:t>
      </w:r>
    </w:p>
    <w:bookmarkEnd w:id="14"/>
    <w:p>
      <w:pPr>
        <w:spacing w:after="0"/>
        <w:ind w:left="0"/>
        <w:jc w:val="both"/>
      </w:pPr>
      <w:r>
        <w:rPr>
          <w:rFonts w:ascii="Times New Roman"/>
          <w:b w:val="false"/>
          <w:i w:val="false"/>
          <w:color w:val="000000"/>
          <w:sz w:val="28"/>
        </w:rPr>
        <w:t>      Программа Правительства Республики Казахстан на 2006-2008 годы разработана на основе  </w:t>
      </w:r>
      <w:r>
        <w:rPr>
          <w:rFonts w:ascii="Times New Roman"/>
          <w:b w:val="false"/>
          <w:i w:val="false"/>
          <w:color w:val="000000"/>
          <w:sz w:val="28"/>
        </w:rPr>
        <w:t xml:space="preserve">Стратегического </w:t>
      </w:r>
      <w:r>
        <w:rPr>
          <w:rFonts w:ascii="Times New Roman"/>
          <w:b w:val="false"/>
          <w:i w:val="false"/>
          <w:color w:val="000000"/>
          <w:sz w:val="28"/>
        </w:rPr>
        <w:t>плана развития Республики Казахстан на период до 2010 года и направлена на дальнейшую реализацию  </w:t>
      </w:r>
      <w:r>
        <w:rPr>
          <w:rFonts w:ascii="Times New Roman"/>
          <w:b w:val="false"/>
          <w:i w:val="false"/>
          <w:color w:val="000000"/>
          <w:sz w:val="28"/>
        </w:rPr>
        <w:t xml:space="preserve">Стратегии </w:t>
      </w:r>
      <w:r>
        <w:rPr>
          <w:rFonts w:ascii="Times New Roman"/>
          <w:b w:val="false"/>
          <w:i w:val="false"/>
          <w:color w:val="000000"/>
          <w:sz w:val="28"/>
        </w:rPr>
        <w:t xml:space="preserve">развития Казахстана до 2030 года. </w:t>
      </w:r>
      <w:r>
        <w:br/>
      </w:r>
      <w:r>
        <w:rPr>
          <w:rFonts w:ascii="Times New Roman"/>
          <w:b w:val="false"/>
          <w:i w:val="false"/>
          <w:color w:val="000000"/>
          <w:sz w:val="28"/>
        </w:rPr>
        <w:t>
      Первоочередные задачи и приоритеты на период действия Программы вытекают из поручений Главы государства, изложенных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народу Казахстана 1 марта 2006 года "Стратегия вхождения Казахстана в число пятидесяти наиболее конкурентоспособных стран мира". </w:t>
      </w:r>
    </w:p>
    <w:bookmarkStart w:name="z17" w:id="15"/>
    <w:p>
      <w:pPr>
        <w:spacing w:after="0"/>
        <w:ind w:left="0"/>
        <w:jc w:val="left"/>
      </w:pPr>
      <w:r>
        <w:rPr>
          <w:rFonts w:ascii="Times New Roman"/>
          <w:b/>
          <w:i w:val="false"/>
          <w:color w:val="000000"/>
        </w:rPr>
        <w:t xml:space="preserve"> 
         Основные итоги </w:t>
      </w:r>
      <w:r>
        <w:br/>
      </w:r>
      <w:r>
        <w:rPr>
          <w:rFonts w:ascii="Times New Roman"/>
          <w:b/>
          <w:i w:val="false"/>
          <w:color w:val="000000"/>
        </w:rPr>
        <w:t xml:space="preserve">
Программы Правительства Республики Казахстан </w:t>
      </w:r>
      <w:r>
        <w:br/>
      </w:r>
      <w:r>
        <w:rPr>
          <w:rFonts w:ascii="Times New Roman"/>
          <w:b/>
          <w:i w:val="false"/>
          <w:color w:val="000000"/>
        </w:rPr>
        <w:t xml:space="preserve">
на 2003-2006 годы </w:t>
      </w:r>
      <w:r>
        <w:br/>
      </w:r>
      <w:r>
        <w:rPr>
          <w:rFonts w:ascii="Times New Roman"/>
          <w:b/>
          <w:i w:val="false"/>
          <w:color w:val="000000"/>
        </w:rPr>
        <w:t>
 </w:t>
      </w:r>
    </w:p>
    <w:bookmarkEnd w:id="15"/>
    <w:p>
      <w:pPr>
        <w:spacing w:after="0"/>
        <w:ind w:left="0"/>
        <w:jc w:val="both"/>
      </w:pPr>
      <w:r>
        <w:rPr>
          <w:rFonts w:ascii="Times New Roman"/>
          <w:b w:val="false"/>
          <w:i w:val="false"/>
          <w:color w:val="000000"/>
          <w:sz w:val="28"/>
        </w:rPr>
        <w:t xml:space="preserve">             Главной целью Программы Правительства на 2003-2006 годы был определен рост благосостояния населения на основе общественно-политической стабильности, устойчивого социально-экономического развития, укрепления экономической безопасности. </w:t>
      </w:r>
      <w:r>
        <w:br/>
      </w:r>
      <w:r>
        <w:rPr>
          <w:rFonts w:ascii="Times New Roman"/>
          <w:b w:val="false"/>
          <w:i w:val="false"/>
          <w:color w:val="000000"/>
          <w:sz w:val="28"/>
        </w:rPr>
        <w:t xml:space="preserve">
      Правительство выполнило поставленные задачи. В частности, в 2003-2006 годы планировалось обеспечить среднегодовой реальный прирост ВВП в размере 7-7,5 %. Сбалансированная экономическая политика и последовательное проведение реформ позволили обеспечить среднегодовой темп роста ВВП за период 2003-2005 годы в размере 9,4 %. В 2005 году, по предварительным статистическим данным, прирост ВВП по сравнению с предыдущим годом составил 9,4 %, по отношению к 2003 году - 31,1 %. </w:t>
      </w:r>
      <w:r>
        <w:br/>
      </w:r>
      <w:r>
        <w:rPr>
          <w:rFonts w:ascii="Times New Roman"/>
          <w:b w:val="false"/>
          <w:i w:val="false"/>
          <w:color w:val="000000"/>
          <w:sz w:val="28"/>
        </w:rPr>
        <w:t xml:space="preserve">
      Адекватно экономическому росту происходит повышение благосостояния жизни населения Казахстана. В этой области ставилась задача повысить уровень ВВП на душу населения в 2006 году до 2 600 долларов США. Однако уже по итогам 2005 года ВВП на душу населения, по предварительным данным, составил 3 700 долларов США. В целом за 2003-2005 годы в расчете на душу населения объем ВВП вырос в 1,3 раза. </w:t>
      </w:r>
      <w:r>
        <w:br/>
      </w:r>
      <w:r>
        <w:rPr>
          <w:rFonts w:ascii="Times New Roman"/>
          <w:b w:val="false"/>
          <w:i w:val="false"/>
          <w:color w:val="000000"/>
          <w:sz w:val="28"/>
        </w:rPr>
        <w:t xml:space="preserve">
      Успехи социально-экономического развития Казахстана были признаны всеми международными финансовыми и рейтинговыми агентствами. По индексу конкурентоспособности, опубликованному в Отчете Всемирного экономического форума в 2005 году, Казахстан, участвуя впервые, занял 61 место, оставив позади все страны СНГ. В рейтинге экономической свободы, опубликованном в январе 2006 года, Казахстан за один год поднялся со 130 на 113 место, опередив Россию (122-е место), вплотную приблизившись к Китаю (111-е место). </w:t>
      </w:r>
    </w:p>
    <w:bookmarkStart w:name="z18" w:id="16"/>
    <w:p>
      <w:pPr>
        <w:spacing w:after="0"/>
        <w:ind w:left="0"/>
        <w:jc w:val="left"/>
      </w:pPr>
      <w:r>
        <w:rPr>
          <w:rFonts w:ascii="Times New Roman"/>
          <w:b/>
          <w:i w:val="false"/>
          <w:color w:val="000000"/>
        </w:rPr>
        <w:t xml:space="preserve"> 
         Цель Программы Правительства Республики Казахстан </w:t>
      </w:r>
      <w:r>
        <w:br/>
      </w:r>
      <w:r>
        <w:rPr>
          <w:rFonts w:ascii="Times New Roman"/>
          <w:b/>
          <w:i w:val="false"/>
          <w:color w:val="000000"/>
        </w:rPr>
        <w:t xml:space="preserve">
на 2006-2008 годы и ожидаемые результаты </w:t>
      </w:r>
      <w:r>
        <w:br/>
      </w:r>
      <w:r>
        <w:rPr>
          <w:rFonts w:ascii="Times New Roman"/>
          <w:b/>
          <w:i w:val="false"/>
          <w:color w:val="000000"/>
        </w:rPr>
        <w:t>
 </w:t>
      </w:r>
    </w:p>
    <w:bookmarkEnd w:id="16"/>
    <w:p>
      <w:pPr>
        <w:spacing w:after="0"/>
        <w:ind w:left="0"/>
        <w:jc w:val="both"/>
      </w:pPr>
      <w:r>
        <w:rPr>
          <w:rFonts w:ascii="Times New Roman"/>
          <w:b w:val="false"/>
          <w:i w:val="false"/>
          <w:color w:val="000000"/>
          <w:sz w:val="28"/>
        </w:rPr>
        <w:t xml:space="preserve">             Исходя из необходимости достижения целей, поставленных Президентом страны, а также подтверждая преемственность в реализации основных направлений развития экономики, Правительство определяет в качестве главной цели создание благоприятных институциональных и экономических условий для повышения международной конкурентоспособности Казахстана и качества жизни граждан страны. Это позволит обеспечить решение стратегической задачи по вхождению Казахстана в ближайшие десять лет в число пятидесяти наиболее конкурентоспособных стран мира. </w:t>
      </w:r>
      <w:r>
        <w:br/>
      </w:r>
      <w:r>
        <w:rPr>
          <w:rFonts w:ascii="Times New Roman"/>
          <w:b w:val="false"/>
          <w:i w:val="false"/>
          <w:color w:val="000000"/>
          <w:sz w:val="28"/>
        </w:rPr>
        <w:t xml:space="preserve">
      В ближайшие три года Правительство ставит перед собой задачу достижения следующих ключевых индикаторов выполнения Программы. Среднегодовой реальный прирост ВВП в размере 8,5 %, что позволит решить стратегическую задачу по удвоению ВВП в 2008 году по отношению к 2000 году. Общий рост экономики за три года планируется на уровне 27,7 %. Рост ВВП на душу населения в 2008 году до 5559 долларов США, что в 1,5 раза выше сегодняшнего уровня. Рост производительности труда в среднем на 8,5 % ежегодно. Среднегодовой прирост промышленного производства - 5 %, в том числе в обрабатывающей промышленности - 6,7 %. Рост инвестиций в основной капитал - в среднем на 15,7 % в год. Уровень среднегодовой инфляции - "в коридоре" 5,7 %-7,3 % в 2006 году, 5 %-7 % - в 2007-2008 годах.  </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Приоритетные направления Программы </w:t>
      </w:r>
      <w:r>
        <w:br/>
      </w:r>
      <w:r>
        <w:rPr>
          <w:rFonts w:ascii="Times New Roman"/>
          <w:b/>
          <w:i w:val="false"/>
          <w:color w:val="000000"/>
        </w:rPr>
        <w:t xml:space="preserve">
Правительства Республики Казахстан </w:t>
      </w:r>
      <w:r>
        <w:br/>
      </w:r>
      <w:r>
        <w:rPr>
          <w:rFonts w:ascii="Times New Roman"/>
          <w:b/>
          <w:i w:val="false"/>
          <w:color w:val="000000"/>
        </w:rPr>
        <w:t xml:space="preserve">
на 2006-2008 годы </w:t>
      </w:r>
      <w:r>
        <w:br/>
      </w:r>
      <w:r>
        <w:rPr>
          <w:rFonts w:ascii="Times New Roman"/>
          <w:b/>
          <w:i w:val="false"/>
          <w:color w:val="000000"/>
        </w:rPr>
        <w:t>
 </w:t>
      </w:r>
    </w:p>
    <w:bookmarkEnd w:id="17"/>
    <w:p>
      <w:pPr>
        <w:spacing w:after="0"/>
        <w:ind w:left="0"/>
        <w:jc w:val="both"/>
      </w:pPr>
      <w:r>
        <w:rPr>
          <w:rFonts w:ascii="Times New Roman"/>
          <w:b w:val="false"/>
          <w:i w:val="false"/>
          <w:color w:val="000000"/>
          <w:sz w:val="28"/>
        </w:rPr>
        <w:t xml:space="preserve">             Приоритетными направлениями деятельности Правительства Республики Казахстан на 2006-2008 годы в соответствии с поручениями Президента страны определены: </w:t>
      </w:r>
      <w:r>
        <w:br/>
      </w:r>
      <w:r>
        <w:rPr>
          <w:rFonts w:ascii="Times New Roman"/>
          <w:b w:val="false"/>
          <w:i w:val="false"/>
          <w:color w:val="000000"/>
          <w:sz w:val="28"/>
        </w:rPr>
        <w:t xml:space="preserve">
      1. Эффективная интеграция в мировую экономику как основа качественного прорыва в экономическом развитии страны. </w:t>
      </w:r>
      <w:r>
        <w:br/>
      </w:r>
      <w:r>
        <w:rPr>
          <w:rFonts w:ascii="Times New Roman"/>
          <w:b w:val="false"/>
          <w:i w:val="false"/>
          <w:color w:val="000000"/>
          <w:sz w:val="28"/>
        </w:rPr>
        <w:t xml:space="preserve">
      2. Дальнейшая модернизация и диверсификация экономики Казахстана как фундамент устойчивого экономического роста. </w:t>
      </w:r>
      <w:r>
        <w:br/>
      </w:r>
      <w:r>
        <w:rPr>
          <w:rFonts w:ascii="Times New Roman"/>
          <w:b w:val="false"/>
          <w:i w:val="false"/>
          <w:color w:val="000000"/>
          <w:sz w:val="28"/>
        </w:rPr>
        <w:t xml:space="preserve">
      3. Современная социальная политика, нацеленная на защиту наиболее уязвимых слоев населения и стимулирующая производительное развитие экономики. </w:t>
      </w:r>
      <w:r>
        <w:br/>
      </w:r>
      <w:r>
        <w:rPr>
          <w:rFonts w:ascii="Times New Roman"/>
          <w:b w:val="false"/>
          <w:i w:val="false"/>
          <w:color w:val="000000"/>
          <w:sz w:val="28"/>
        </w:rPr>
        <w:t xml:space="preserve">
      4. Развитие современной системы образования, процветание культуры и развитие духовного потенциала народа. </w:t>
      </w:r>
      <w:r>
        <w:br/>
      </w:r>
      <w:r>
        <w:rPr>
          <w:rFonts w:ascii="Times New Roman"/>
          <w:b w:val="false"/>
          <w:i w:val="false"/>
          <w:color w:val="000000"/>
          <w:sz w:val="28"/>
        </w:rPr>
        <w:t xml:space="preserve">
      5. Дальнейшее развитие демократии и модернизация политической системы, сохранение межнационального и межкультурного согласия. </w:t>
      </w:r>
      <w:r>
        <w:br/>
      </w:r>
      <w:r>
        <w:rPr>
          <w:rFonts w:ascii="Times New Roman"/>
          <w:b w:val="false"/>
          <w:i w:val="false"/>
          <w:color w:val="000000"/>
          <w:sz w:val="28"/>
        </w:rPr>
        <w:t xml:space="preserve">
      6. Укрепление государственности и системы национальной безопасности, адекватной современным угрозам и вызовам. </w:t>
      </w:r>
      <w:r>
        <w:br/>
      </w:r>
      <w:r>
        <w:rPr>
          <w:rFonts w:ascii="Times New Roman"/>
          <w:b w:val="false"/>
          <w:i w:val="false"/>
          <w:color w:val="000000"/>
          <w:sz w:val="28"/>
        </w:rPr>
        <w:t xml:space="preserve">
      7. Дальнейшая реализация сбалансированной внешней политики. </w:t>
      </w:r>
      <w:r>
        <w:br/>
      </w:r>
      <w:r>
        <w:rPr>
          <w:rFonts w:ascii="Times New Roman"/>
          <w:b w:val="false"/>
          <w:i w:val="false"/>
          <w:color w:val="000000"/>
          <w:sz w:val="28"/>
        </w:rPr>
        <w:t xml:space="preserve">
      В соответствии с данными направлениями будет построена работа Правительства Республики Казахстан на период 2006-2008 годы. </w:t>
      </w:r>
    </w:p>
    <w:bookmarkStart w:name="z20" w:id="18"/>
    <w:p>
      <w:pPr>
        <w:spacing w:after="0"/>
        <w:ind w:left="0"/>
        <w:jc w:val="left"/>
      </w:pPr>
      <w:r>
        <w:rPr>
          <w:rFonts w:ascii="Times New Roman"/>
          <w:b/>
          <w:i w:val="false"/>
          <w:color w:val="000000"/>
        </w:rPr>
        <w:t xml:space="preserve"> 
  I. ЭФФЕКТИВНАЯ ИНТЕГРАЦИЯ В МИРОВУЮ </w:t>
      </w:r>
      <w:r>
        <w:br/>
      </w:r>
      <w:r>
        <w:rPr>
          <w:rFonts w:ascii="Times New Roman"/>
          <w:b/>
          <w:i w:val="false"/>
          <w:color w:val="000000"/>
        </w:rPr>
        <w:t xml:space="preserve">
ЭКОНОМИКУ КАК ОСНОВА КАЧЕСТВЕННОГО ПРОРЫВА </w:t>
      </w:r>
      <w:r>
        <w:br/>
      </w:r>
      <w:r>
        <w:rPr>
          <w:rFonts w:ascii="Times New Roman"/>
          <w:b/>
          <w:i w:val="false"/>
          <w:color w:val="000000"/>
        </w:rPr>
        <w:t xml:space="preserve">
В ЭКОНОМИЧЕСКОМ РАЗВИТИИ СТРАНЫ </w:t>
      </w:r>
    </w:p>
    <w:bookmarkEnd w:id="18"/>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Повышение эффективности и экономической отдачи топливно-энергетического комплекса и добывающих секторов экономики, обеспечение прозрачности их функционирования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Усиление позиций Казахстана на внешних рынках и вхождение в число крупных мировых поставщиков энергетического сырья и продуктов его глубокой переработки за счет внедрения передовых технологий производства. Обеспечение энергетической независимости страны.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Будет продолжено дальнейшее совершенствование системы государственного управления недропользованием в целях повышения прозрачности добывающей промышленности путем внедрения современных информационных технологий. </w:t>
      </w:r>
      <w:r>
        <w:br/>
      </w:r>
      <w:r>
        <w:rPr>
          <w:rFonts w:ascii="Times New Roman"/>
          <w:b w:val="false"/>
          <w:i w:val="false"/>
          <w:color w:val="000000"/>
          <w:sz w:val="28"/>
        </w:rPr>
        <w:t xml:space="preserve">
      В рамках второго этапа Государственной программы освоения казахстанского сектора Каспийского моря будут продолжены работы по увеличению добычи углеводородных ресурсов на море, развитию береговой инфраструктуры по обеспечению морских операций, портов Актау, Баутино и созданию порта Курык. Будет продолжена работа по созданию мультимодальной экспортной системы транспортировки углеводородов, предусматривающей расширение нефтепровода "Каспийский трубопроводный консорциум", системы транспортировки нефти по маршруту Актау-Баку-Тбилиси-Джейхан, введению в эксплуатацию нефтепровода Атасу-Алашанькоу. Будет завершена реализация проекта строительства завода второго поколения и закачки сырого газа на месторождении Тенгиз. Продолжится освоение Амангельдинской группы месторождений газа. </w:t>
      </w:r>
      <w:r>
        <w:br/>
      </w:r>
      <w:r>
        <w:rPr>
          <w:rFonts w:ascii="Times New Roman"/>
          <w:b w:val="false"/>
          <w:i w:val="false"/>
          <w:color w:val="000000"/>
          <w:sz w:val="28"/>
        </w:rPr>
        <w:t xml:space="preserve">
      Будет осуществляться контроль за выполнением недропользователями мероприятий по утилизации попутного газа. </w:t>
      </w:r>
      <w:r>
        <w:br/>
      </w:r>
      <w:r>
        <w:rPr>
          <w:rFonts w:ascii="Times New Roman"/>
          <w:b w:val="false"/>
          <w:i w:val="false"/>
          <w:color w:val="000000"/>
          <w:sz w:val="28"/>
        </w:rPr>
        <w:t xml:space="preserve">
      Правительство намечает привлечение всех компаний добывающего сектора, депутатов Парламента Республики Казахстан и неправительственных организаций к участию во внедрении Казахстаном Британской инициативы прозрачности добывающих отраслей, что будет свидетельством приверженности Казахстана транспарентности в освоении природных ресурсов страны. </w:t>
      </w:r>
      <w:r>
        <w:br/>
      </w:r>
      <w:r>
        <w:rPr>
          <w:rFonts w:ascii="Times New Roman"/>
          <w:b w:val="false"/>
          <w:i w:val="false"/>
          <w:color w:val="000000"/>
          <w:sz w:val="28"/>
        </w:rPr>
        <w:t xml:space="preserve">
      Для реализации энергетической политики, обеспечивающей вклад страны в поддержание международной энергетической безопасности, а также соблюдение интересов Казахстана по вхождению в мировое экономическое и политическое пространство, Правительством Республики Казахстан планируется координация энергетической политики с соседними государствами, членами ОПЕК, а также со странами - покупателями энергоресурсов для обеспечения стабильности поставок энергоносителей на международные рынки. </w:t>
      </w:r>
      <w:r>
        <w:br/>
      </w:r>
      <w:r>
        <w:rPr>
          <w:rFonts w:ascii="Times New Roman"/>
          <w:b w:val="false"/>
          <w:i w:val="false"/>
          <w:color w:val="000000"/>
          <w:sz w:val="28"/>
        </w:rPr>
        <w:t xml:space="preserve">
      Будет разработан комплекс мер по развитию нефтегазовых и нефтехимических кластеров путем реализации инвестиционных проектов по глубокой переработке углеводородного сырья и созданию высокотехнологических производств по выпуску нефтехимической продукции с высокой добавленной стоимостью. В рамках этой задачи будет создана специальная экономическая зона (СЭЗ) "Национальный индустриальный нефтехимический технопарк" в Атырауской области и будут проработаны предложения по формированию СЭЗ "Нефтехимический технопарк" в Мангистауской области. Закончится реконструкция Атырауского нефтеперерабатывающего завода. </w:t>
      </w:r>
      <w:r>
        <w:br/>
      </w:r>
      <w:r>
        <w:rPr>
          <w:rFonts w:ascii="Times New Roman"/>
          <w:b w:val="false"/>
          <w:i w:val="false"/>
          <w:color w:val="000000"/>
          <w:sz w:val="28"/>
        </w:rPr>
        <w:t xml:space="preserve">
      На основе комплексного Генерального плана развития нефтехимического производства на ближайшие десять лет начнется реализация инвестиционного проекта строительства первого интегрированного газохимического комплекса в Атырауской области, строительство установок по выделению этана и пропана из газа ТШО (объем 6 млрд. куб. м/год), а в дальнейшем из газа месторождений Кашагана и северного Каспия (объем более 3 млрд. куб. м/год), установок парового крекинга этана с получением этилена и других продуктов нефтехимии. </w:t>
      </w:r>
      <w:r>
        <w:br/>
      </w:r>
      <w:r>
        <w:rPr>
          <w:rFonts w:ascii="Times New Roman"/>
          <w:b w:val="false"/>
          <w:i w:val="false"/>
          <w:color w:val="000000"/>
          <w:sz w:val="28"/>
        </w:rPr>
        <w:t xml:space="preserve">
      Будет проведена работа по уточнению балансов электроэнергии и энергетических мощностей Республики Казахстан на период до 2020 года, скорректированы программы развития электроэнергетики с учетом покрытия регионального дефицита электроэнергии, обеспечения международного транзита и экспорта электроэнергии, увеличен транзитный потенциал национальной электрической сети, повышена надежность энергосистем Республики Казахстан, Центральной Азии и Российской Федерации при проведении параллельной работы. </w:t>
      </w:r>
      <w:r>
        <w:br/>
      </w:r>
      <w:r>
        <w:rPr>
          <w:rFonts w:ascii="Times New Roman"/>
          <w:b w:val="false"/>
          <w:i w:val="false"/>
          <w:color w:val="000000"/>
          <w:sz w:val="28"/>
        </w:rPr>
        <w:t xml:space="preserve">
      Будут продолжены работы по строительству второй линии ВЛ-500 кВ транзита "Север-Юг" и межрегиональной линии электропередачи "Северный Казахстан-Актюбинская область", модернизации национальной электрической сети страны, строительству в Алматинской области Мойнакской ГЭС. Будет проработан вопрос строительства топливно-энергетической станции в районе города Экибастуз мощностью 7 200 мВт. </w:t>
      </w:r>
      <w:r>
        <w:br/>
      </w:r>
      <w:r>
        <w:rPr>
          <w:rFonts w:ascii="Times New Roman"/>
          <w:b w:val="false"/>
          <w:i w:val="false"/>
          <w:color w:val="000000"/>
          <w:sz w:val="28"/>
        </w:rPr>
        <w:t xml:space="preserve">
      Правительство продолжит формирование технопарка "Парк ядерных технологий" и модернизацию базовых ядерно-физических установок Национального ядерного центра. В 2007 году будет разработана Программа развития атомной энергетики на 2008-2030 годы (1 этап: 2008-2010 годы).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в 2008 году будет обеспечен рост добычи нефти до 70 млн. тонн в год, газа - до 36 млрд. куб. метров в год, увеличен экспортный потенциал по углеводородам и продуктам их переработки до 117 % и достигнуто производство продуктов переработки нефти на уровне европейских стандартов (ЕВРО-3). Выработка электроэнергии увеличится до 80 млрд. кВт/час в год с ростом экспортного потенциала в два раза. Добыча угля увеличится до 87,5 млн. тонн в год. </w:t>
      </w:r>
    </w:p>
    <w:bookmarkEnd w:id="19"/>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Индустриально-инновационное развитие, направленное на развитие кластеров, реализацию "прорывных" проектов международного значения и интеграцию страны в мировую экономику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условий для создания конкурентоспособной экономики, занимающей в системе мирового хозяйства конкретную "нишу" и способной быстро адаптироваться к новым экономическим условиям. </w:t>
      </w:r>
    </w:p>
    <w:bookmarkEnd w:id="20"/>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Повышение конкурентоспособности промышленности и реализация кластерных инициатив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Будет разработан план мероприятий по реализации второго этапа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до 2015 года с учетом усиления комплекса мер по реализации "прорывных" проектов международного и регионального значения, поддержке международной конкурентоспособности национальных товаров и услуг, а также адаптации ряда отраслей экономики в рамках принимаемых обязательств по вступлению в ВТО. </w:t>
      </w:r>
      <w:r>
        <w:br/>
      </w:r>
      <w:r>
        <w:rPr>
          <w:rFonts w:ascii="Times New Roman"/>
          <w:b w:val="false"/>
          <w:i w:val="false"/>
          <w:color w:val="000000"/>
          <w:sz w:val="28"/>
        </w:rPr>
        <w:t xml:space="preserve">
      С целью повышения конкурентоспособности страны, в частности стимулирования капитального обновления производственных фондов и привлечения инвестиций, будут усовершенствованы соответствующие законодательные и нормативные правовые акты. </w:t>
      </w:r>
      <w:r>
        <w:br/>
      </w:r>
      <w:r>
        <w:rPr>
          <w:rFonts w:ascii="Times New Roman"/>
          <w:b w:val="false"/>
          <w:i w:val="false"/>
          <w:color w:val="000000"/>
          <w:sz w:val="28"/>
        </w:rPr>
        <w:t xml:space="preserve">
      Будет продолжена работа по реализации планов создания и развития пилотных кластеров, а также расширения географии кластерной инициативы. До конца 2006 года акимами соответствующих регионов при поддержке Правительства будут разработаны детальные мастер-планы развития пилотных кластеров, в том числе "Текстильная промышленность" в Южно-Казахстанской области, "Металлургия" в Карагандинской области, "Нефтегазовое машиностроение" в Западно-Казахстанской области, "Туризм" в г. Алматы и Алматинской области. </w:t>
      </w:r>
      <w:r>
        <w:br/>
      </w:r>
      <w:r>
        <w:rPr>
          <w:rFonts w:ascii="Times New Roman"/>
          <w:b w:val="false"/>
          <w:i w:val="false"/>
          <w:color w:val="000000"/>
          <w:sz w:val="28"/>
        </w:rPr>
        <w:t xml:space="preserve">
      В 2006 году будет принята Программа развития туризма. </w:t>
      </w:r>
      <w:r>
        <w:br/>
      </w:r>
      <w:r>
        <w:rPr>
          <w:rFonts w:ascii="Times New Roman"/>
          <w:b w:val="false"/>
          <w:i w:val="false"/>
          <w:color w:val="000000"/>
          <w:sz w:val="28"/>
        </w:rPr>
        <w:t xml:space="preserve">
      Будут внесены изменения и дополнения в некоторые законодательные акты по вопросам специальных экономических зон, а также разработана концепция формирования и развития индустриальных зон в Республике Казахстан. </w:t>
      </w:r>
      <w:r>
        <w:br/>
      </w:r>
      <w:r>
        <w:rPr>
          <w:rFonts w:ascii="Times New Roman"/>
          <w:b w:val="false"/>
          <w:i w:val="false"/>
          <w:color w:val="000000"/>
          <w:sz w:val="28"/>
        </w:rPr>
        <w:t>
</w:t>
      </w:r>
      <w:r>
        <w:rPr>
          <w:rFonts w:ascii="Times New Roman"/>
          <w:b/>
          <w:i w:val="false"/>
          <w:color w:val="000000"/>
          <w:sz w:val="28"/>
        </w:rPr>
        <w:t xml:space="preserve">       В результате будут </w:t>
      </w:r>
      <w:r>
        <w:rPr>
          <w:rFonts w:ascii="Times New Roman"/>
          <w:b w:val="false"/>
          <w:i w:val="false"/>
          <w:color w:val="000000"/>
          <w:sz w:val="28"/>
        </w:rPr>
        <w:t xml:space="preserve">созданы наиболее благоприятные условия для обновления основных фондов и привлечения внутренних и иностранных инвестиций в обрабатывающую промышленность. </w:t>
      </w:r>
      <w:r>
        <w:br/>
      </w:r>
      <w:r>
        <w:rPr>
          <w:rFonts w:ascii="Times New Roman"/>
          <w:b w:val="false"/>
          <w:i w:val="false"/>
          <w:color w:val="000000"/>
          <w:sz w:val="28"/>
        </w:rPr>
        <w:t xml:space="preserve">
      Будут разработаны не менее трех генеральных планов развития наиболее перспективных с точки зрения международной конкурентоспособности отраслей. </w:t>
      </w:r>
      <w:r>
        <w:br/>
      </w:r>
      <w:r>
        <w:rPr>
          <w:rFonts w:ascii="Times New Roman"/>
          <w:b w:val="false"/>
          <w:i w:val="false"/>
          <w:color w:val="000000"/>
          <w:sz w:val="28"/>
        </w:rPr>
        <w:t xml:space="preserve">
      Завершится формирование индустриальных зон в городах Астане, Темиртау. В 2008 году будет завершено строительство специальной экономической зоны "Оңтүстік" в Южно-Казахстанской области. </w:t>
      </w:r>
      <w:r>
        <w:br/>
      </w:r>
      <w:r>
        <w:rPr>
          <w:rFonts w:ascii="Times New Roman"/>
          <w:b w:val="false"/>
          <w:i w:val="false"/>
          <w:color w:val="000000"/>
          <w:sz w:val="28"/>
        </w:rPr>
        <w:t xml:space="preserve">
      К концу 2008 года в 1,7 раза в стоимостном выражении увеличится экспорт продукции обрабатывающей промышленности и сектора услуг. </w:t>
      </w:r>
      <w:r>
        <w:br/>
      </w:r>
      <w:r>
        <w:rPr>
          <w:rFonts w:ascii="Times New Roman"/>
          <w:b w:val="false"/>
          <w:i w:val="false"/>
          <w:color w:val="000000"/>
          <w:sz w:val="28"/>
        </w:rPr>
        <w:t xml:space="preserve">
      Ежегодные темпы роста обрабатывающей промышленности будут обеспечены на уровне не менее 6,7 %. </w:t>
      </w:r>
      <w:r>
        <w:br/>
      </w:r>
      <w:r>
        <w:rPr>
          <w:rFonts w:ascii="Times New Roman"/>
          <w:b w:val="false"/>
          <w:i w:val="false"/>
          <w:color w:val="000000"/>
          <w:sz w:val="28"/>
        </w:rPr>
        <w:t xml:space="preserve">
      Будет создано не менее 10 совместных предприятий в отраслях обрабатывающей промышленности и секторе услуг: машиностроении, металлургии, текстильной, химической отраслях промышленности и в агропромышленной сфере. </w:t>
      </w:r>
    </w:p>
    <w:bookmarkEnd w:id="21"/>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Определение целевых "ниш" и реализация "прорывных" проектов с учетом потребностей региональной и глобальной экономики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Создано АО "Фонд устойчивого развития "Қазына", которому будут переданы функции управления государственными институтами развития: АО "Банк Развития Казахстана", АО "Инвестиционный фонд Казахстана", АО "Национальный инновационный фонд", АО "Государственная страховая корпорация по страхованию экспортных кредитов и инвестиций", АО "Казинвест", АО "Фонд развития малого предпринимательства", АО "Центр маркетингово-аналитических исследований". </w:t>
      </w:r>
      <w:r>
        <w:br/>
      </w:r>
      <w:r>
        <w:rPr>
          <w:rFonts w:ascii="Times New Roman"/>
          <w:b w:val="false"/>
          <w:i w:val="false"/>
          <w:color w:val="000000"/>
          <w:sz w:val="28"/>
        </w:rPr>
        <w:t xml:space="preserve">
      На основе исследований и совместной работы с институтами развития, национальными компаниями, отечественными и зарубежными инвесторами будут формироваться перечень целевых среднесрочных и долгосрочных проектов и комплекс мер по их реализации. </w:t>
      </w:r>
      <w:r>
        <w:br/>
      </w:r>
      <w:r>
        <w:rPr>
          <w:rFonts w:ascii="Times New Roman"/>
          <w:b w:val="false"/>
          <w:i w:val="false"/>
          <w:color w:val="000000"/>
          <w:sz w:val="28"/>
        </w:rPr>
        <w:t xml:space="preserve">
      Данный перечень будет включать "прорывные" проекты регионального и международного значения, для реализации которых будет обеспечена эффективная концентрация ресурсов государственного бюджета, финансовых институтов развития, частных инвесторов. </w:t>
      </w:r>
      <w:r>
        <w:br/>
      </w:r>
      <w:r>
        <w:rPr>
          <w:rFonts w:ascii="Times New Roman"/>
          <w:b w:val="false"/>
          <w:i w:val="false"/>
          <w:color w:val="000000"/>
          <w:sz w:val="28"/>
        </w:rPr>
        <w:t xml:space="preserve">
      В рамках группы институтов развития АО "Қазына" будет создана специализированная структура по содействию инвестициям и продвижению экспорта с сетью торгово-инвестиционных представительств за рубежом. Также будет сформирована система институциональной поддержки экспорта несырьевых товаров и импорта высокотехнологичного оборудования. </w:t>
      </w:r>
      <w:r>
        <w:br/>
      </w:r>
      <w:r>
        <w:rPr>
          <w:rFonts w:ascii="Times New Roman"/>
          <w:b w:val="false"/>
          <w:i w:val="false"/>
          <w:color w:val="000000"/>
          <w:sz w:val="28"/>
        </w:rPr>
        <w:t xml:space="preserve">
      Будет предпринят комплекс мер по обеспечению казахстанского участия в синдицированном финансировании крупных международных проектов с учетом интересов отечественного бизнеса, особенно предприятий-экспортеров. В связи с этим будет активизирована работа с международными финансовыми институтами, такими, как Всемирный банк, Европейский Банк Реконструкции и Развития, Азиатский Банк Развития, а также Евразийский банк развития. </w:t>
      </w:r>
      <w:r>
        <w:br/>
      </w:r>
      <w:r>
        <w:rPr>
          <w:rFonts w:ascii="Times New Roman"/>
          <w:b w:val="false"/>
          <w:i w:val="false"/>
          <w:color w:val="000000"/>
          <w:sz w:val="28"/>
        </w:rPr>
        <w:t xml:space="preserve">
      Будет продолжена работа по презентации инвестиционных возможностей Казахстана и поиску зарубежных партнеров, в частности транснациональных компаний. </w:t>
      </w:r>
      <w:r>
        <w:br/>
      </w:r>
      <w:r>
        <w:rPr>
          <w:rFonts w:ascii="Times New Roman"/>
          <w:b w:val="false"/>
          <w:i w:val="false"/>
          <w:color w:val="000000"/>
          <w:sz w:val="28"/>
        </w:rPr>
        <w:t xml:space="preserve">
      Планируется создать и активно использовать институт "почетных консулов" Казахстана.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ожидается принятие программы технологического развития республики до 2015 года, повышение качества корпоративного управления институтов развития, концентрация их ресурсов для продвижения "прорывных" проектов, развитие конкурентоспособной индустрии и сферы услуг. </w:t>
      </w:r>
      <w:r>
        <w:br/>
      </w:r>
      <w:r>
        <w:rPr>
          <w:rFonts w:ascii="Times New Roman"/>
          <w:b w:val="false"/>
          <w:i w:val="false"/>
          <w:color w:val="000000"/>
          <w:sz w:val="28"/>
        </w:rPr>
        <w:t xml:space="preserve">
      Расширится взаимодействие государственных органов и подведомственных им институтов развития с крупными промышленными предприятиями и предпринимательскими структурами с целью проведения эффективной работы и получения положительных результатов. </w:t>
      </w:r>
    </w:p>
    <w:bookmarkEnd w:id="22"/>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Научно-технологическое развитие, направленное на разработку и реализацию "прорывных" проектов инновационного характера и интеграцию страны в международное научное сообщество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Будет разработана Государственная программа развития науки на 2007-2012 годы, направленная на формирование новой модели развития науки, обеспечивающей эффективное создание, поддержку и использование новых знаний в целях достижения высоких темпов социально-экономического и культурного развития. Данная программа определит основные направления и приоритеты развития фундаментальной и прикладной науки с целью усиления взаимосвязи науки и производства. </w:t>
      </w:r>
      <w:r>
        <w:br/>
      </w:r>
      <w:r>
        <w:rPr>
          <w:rFonts w:ascii="Times New Roman"/>
          <w:b w:val="false"/>
          <w:i w:val="false"/>
          <w:color w:val="000000"/>
          <w:sz w:val="28"/>
        </w:rPr>
        <w:t xml:space="preserve">
      Будет расширяться международное научно-техническое сотрудничество, позволяющее интегрировать научные организации и вузы по приоритетным направлениям научно-технологического и инновационного развития страны, а также внедрена международная экспертиза проводимых научных исследований, финансируемых из республиканского бюджета. </w:t>
      </w:r>
      <w:r>
        <w:br/>
      </w:r>
      <w:r>
        <w:rPr>
          <w:rFonts w:ascii="Times New Roman"/>
          <w:b w:val="false"/>
          <w:i w:val="false"/>
          <w:color w:val="000000"/>
          <w:sz w:val="28"/>
        </w:rPr>
        <w:t xml:space="preserve">
      Будут созданы и получат свое развитие современные научные центры с международным участием. Получит развитие грантовый метод финансирования прикладных научных исследований на основе конкурсных процедур с привлечением международной экспертизы. </w:t>
      </w:r>
      <w:r>
        <w:br/>
      </w:r>
      <w:r>
        <w:rPr>
          <w:rFonts w:ascii="Times New Roman"/>
          <w:b w:val="false"/>
          <w:i w:val="false"/>
          <w:color w:val="000000"/>
          <w:sz w:val="28"/>
        </w:rPr>
        <w:t xml:space="preserve">
      Планируется создать современную национальную систему научно-технической информации, отвечающую мировым стандартам, в том числе путем внедрения индекса цитируемости и публикаций в ведущих международных научных изданиях. </w:t>
      </w:r>
      <w:r>
        <w:br/>
      </w:r>
      <w:r>
        <w:rPr>
          <w:rFonts w:ascii="Times New Roman"/>
          <w:b w:val="false"/>
          <w:i w:val="false"/>
          <w:color w:val="000000"/>
          <w:sz w:val="28"/>
        </w:rPr>
        <w:t xml:space="preserve">
      Будут проводиться научные биотехнологические исследования на мировом уровне с последующей коммерциализацией этих разработок. </w:t>
      </w:r>
      <w:r>
        <w:br/>
      </w:r>
      <w:r>
        <w:rPr>
          <w:rFonts w:ascii="Times New Roman"/>
          <w:b w:val="false"/>
          <w:i w:val="false"/>
          <w:color w:val="000000"/>
          <w:sz w:val="28"/>
        </w:rPr>
        <w:t xml:space="preserve">
      Получат развитие научно-исследовательская и проектно-конструкторская деятельность в космической отрасли, а также в области нанотехнологий. </w:t>
      </w:r>
      <w:r>
        <w:br/>
      </w:r>
      <w:r>
        <w:rPr>
          <w:rFonts w:ascii="Times New Roman"/>
          <w:b w:val="false"/>
          <w:i w:val="false"/>
          <w:color w:val="000000"/>
          <w:sz w:val="28"/>
        </w:rPr>
        <w:t xml:space="preserve">
      Будет разработан комплекс мер по стимулированию привлечения частного сектора к участию в научных исследованиях. </w:t>
      </w:r>
      <w:r>
        <w:br/>
      </w:r>
      <w:r>
        <w:rPr>
          <w:rFonts w:ascii="Times New Roman"/>
          <w:b w:val="false"/>
          <w:i w:val="false"/>
          <w:color w:val="000000"/>
          <w:sz w:val="28"/>
        </w:rPr>
        <w:t>
      В целях формирования и развития  </w:t>
      </w:r>
      <w:r>
        <w:rPr>
          <w:rFonts w:ascii="Times New Roman"/>
          <w:b w:val="false"/>
          <w:i w:val="false"/>
          <w:color w:val="000000"/>
          <w:sz w:val="28"/>
        </w:rPr>
        <w:t xml:space="preserve">Национальной </w:t>
      </w:r>
      <w:r>
        <w:rPr>
          <w:rFonts w:ascii="Times New Roman"/>
          <w:b w:val="false"/>
          <w:i w:val="false"/>
          <w:color w:val="000000"/>
          <w:sz w:val="28"/>
        </w:rPr>
        <w:t xml:space="preserve">инновационной системы действия Правительства будут направлены на развитие инновационной и финансовой инфраструктуры. </w:t>
      </w:r>
      <w:r>
        <w:br/>
      </w:r>
      <w:r>
        <w:rPr>
          <w:rFonts w:ascii="Times New Roman"/>
          <w:b w:val="false"/>
          <w:i w:val="false"/>
          <w:color w:val="000000"/>
          <w:sz w:val="28"/>
        </w:rPr>
        <w:t xml:space="preserve">
      Будут определены приоритеты технологического развития с учетом возможностей глобализации в сфере высоких технологий. </w:t>
      </w:r>
      <w:r>
        <w:br/>
      </w:r>
      <w:r>
        <w:rPr>
          <w:rFonts w:ascii="Times New Roman"/>
          <w:b w:val="false"/>
          <w:i w:val="false"/>
          <w:color w:val="000000"/>
          <w:sz w:val="28"/>
        </w:rPr>
        <w:t xml:space="preserve">
      Планируется создание и развитие сети "технологических парков" и "технологических бизнес-инкубаторов" по приоритетным направлениям, в т.ч. с международным участием. На базе создаваемых технопарков национального и регионального уровней будут реализовываться инновационные проекты. </w:t>
      </w:r>
      <w:r>
        <w:br/>
      </w:r>
      <w:r>
        <w:rPr>
          <w:rFonts w:ascii="Times New Roman"/>
          <w:b w:val="false"/>
          <w:i w:val="false"/>
          <w:color w:val="000000"/>
          <w:sz w:val="28"/>
        </w:rPr>
        <w:t xml:space="preserve">
      Будет введена первая очередь и начнется строительство второй очереди специальной экономической зоны "Парк информационных технологий". Планируется обеспечить формирование инфраструктуры, технологическое наполнение парка, формирование кластера информационных технологий и становление парка как регионального IТ-центра. </w:t>
      </w:r>
      <w:r>
        <w:br/>
      </w:r>
      <w:r>
        <w:rPr>
          <w:rFonts w:ascii="Times New Roman"/>
          <w:b w:val="false"/>
          <w:i w:val="false"/>
          <w:color w:val="000000"/>
          <w:sz w:val="28"/>
        </w:rPr>
        <w:t>
      С 2007 года будет внедрен механизм предоставления инновационных грантов,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государственной поддержке инновационной деятельности". </w:t>
      </w:r>
      <w:r>
        <w:br/>
      </w:r>
      <w:r>
        <w:rPr>
          <w:rFonts w:ascii="Times New Roman"/>
          <w:b w:val="false"/>
          <w:i w:val="false"/>
          <w:color w:val="000000"/>
          <w:sz w:val="28"/>
        </w:rPr>
        <w:t xml:space="preserve">
      Для обеспечения доступности специальных механизмов финансирования рисковых инновационных проектов получит развитие финансовая инфраструктура через сеть создаваемых венчурных фондов совместно с отечественными и иностранными инвесторами. </w:t>
      </w:r>
      <w:r>
        <w:br/>
      </w:r>
      <w:r>
        <w:rPr>
          <w:rFonts w:ascii="Times New Roman"/>
          <w:b w:val="false"/>
          <w:i w:val="false"/>
          <w:color w:val="000000"/>
          <w:sz w:val="28"/>
        </w:rPr>
        <w:t xml:space="preserve">
      Будет создана система трансферта передовых зарубежных технологий, в том числе путем участия Казахстана в качестве учредителя и акционера международных компаний, разрабатывающих и развивающих новые технологии. Будут сформированы совместные с международными венчурными фондами и компаниями фонды с обеспечением участия казахстанских специалистов в работе органов управления, разработаны предложения по созданию сети представительств АО "Национальный инновационный фонд" в основных мировых технологических центрах.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получат развитие новые высокотехнологичные направления экономики, повысится эффективность государственной научно-технической политики. Будет достигнута интеграция науки и образования и обеспечен открытый доступ к национальной научно-технической информации, сокращено технологическое отставание по определенным приоритетным направлениям, в том числе в области биотехнологии, нанотехнологии, космической индустрии, ядерных и информационных технологий. </w:t>
      </w:r>
      <w:r>
        <w:br/>
      </w:r>
      <w:r>
        <w:rPr>
          <w:rFonts w:ascii="Times New Roman"/>
          <w:b w:val="false"/>
          <w:i w:val="false"/>
          <w:color w:val="000000"/>
          <w:sz w:val="28"/>
        </w:rPr>
        <w:t xml:space="preserve">
      Будет активизирована инновационная деятельность в регионах, где к концу 2008 года будут действовать не менее 6 региональных технопарков, 12 технологических бизнес-инкубаторов и элементов вспомогательной инфраструктуры (сервисно-технологических центров). </w:t>
      </w:r>
    </w:p>
    <w:bookmarkEnd w:id="23"/>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Формирование эффективной государственной системы технического регулирования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С целью обеспечения безопасности продукции для жизни и здоровья человека и охраны окружающей среды будет проведена работа по приведению действующего законодательства в области технического регулирования в соответствие с международными требованиями и будут разработаны технические регламенты. </w:t>
      </w:r>
      <w:r>
        <w:br/>
      </w:r>
      <w:r>
        <w:rPr>
          <w:rFonts w:ascii="Times New Roman"/>
          <w:b w:val="false"/>
          <w:i w:val="false"/>
          <w:color w:val="000000"/>
          <w:sz w:val="28"/>
        </w:rPr>
        <w:t xml:space="preserve">
      Продолжится работа по гармонизации национальных стандартов с международными, а также внедрению международных стандартов систем менеджмента во всех отраслях экономики. </w:t>
      </w:r>
      <w:r>
        <w:br/>
      </w:r>
      <w:r>
        <w:rPr>
          <w:rFonts w:ascii="Times New Roman"/>
          <w:b w:val="false"/>
          <w:i w:val="false"/>
          <w:color w:val="000000"/>
          <w:sz w:val="28"/>
        </w:rPr>
        <w:t xml:space="preserve">
      Планируется разработать комплекс мер по формированию аккредитованных лабораторий и служб стандартизации, метрологии, а также новых технических комитетов в различных отраслях экономики. </w:t>
      </w:r>
      <w:r>
        <w:br/>
      </w:r>
      <w:r>
        <w:rPr>
          <w:rFonts w:ascii="Times New Roman"/>
          <w:b w:val="false"/>
          <w:i w:val="false"/>
          <w:color w:val="000000"/>
          <w:sz w:val="28"/>
        </w:rPr>
        <w:t xml:space="preserve">
      Продолжится работа по экономическому стимулированию предприятий, внедривших стандарты систем менеджмента. </w:t>
      </w:r>
      <w:r>
        <w:br/>
      </w:r>
      <w:r>
        <w:rPr>
          <w:rFonts w:ascii="Times New Roman"/>
          <w:b w:val="false"/>
          <w:i w:val="false"/>
          <w:color w:val="000000"/>
          <w:sz w:val="28"/>
        </w:rPr>
        <w:t xml:space="preserve">
      Казахстан вступит в Международную ассоциацию по аккредитации испытательных лабораторий и Международный форум по аккредитации. </w:t>
      </w:r>
      <w:r>
        <w:br/>
      </w:r>
      <w:r>
        <w:rPr>
          <w:rFonts w:ascii="Times New Roman"/>
          <w:b w:val="false"/>
          <w:i w:val="false"/>
          <w:color w:val="000000"/>
          <w:sz w:val="28"/>
        </w:rPr>
        <w:t xml:space="preserve">
      Будет продолжена работа по созданию и совершенствованию эталонной базы единиц величин Республики Казахстан, способствующей удовлетворению потребностей отраслей экономики в обеспечении единства измерений, признанию результатов измерений на международном уровне путем сличения их с международными аналогами. </w:t>
      </w:r>
      <w:r>
        <w:br/>
      </w:r>
      <w:r>
        <w:rPr>
          <w:rFonts w:ascii="Times New Roman"/>
          <w:b w:val="false"/>
          <w:i w:val="false"/>
          <w:color w:val="000000"/>
          <w:sz w:val="28"/>
        </w:rPr>
        <w:t xml:space="preserve">
      Для приведения контроля качества и оценки рисков безопасности продукции агропромышленного комплекса в соответствие с международными требованиями будет разработан проект Закона "О безопасности пищевой продукции". Будут утверждены технические регламенты безопасности и национальные стандарты качества пищевой продукции, гармонизированные с международными, сформирована нормативно-правовая база по регулированию производства и оборота генетически модифицированной продукции. </w:t>
      </w:r>
      <w:r>
        <w:br/>
      </w:r>
      <w:r>
        <w:rPr>
          <w:rFonts w:ascii="Times New Roman"/>
          <w:b w:val="false"/>
          <w:i w:val="false"/>
          <w:color w:val="000000"/>
          <w:sz w:val="28"/>
        </w:rPr>
        <w:t xml:space="preserve">
      Будет обеспечено материально-техническое переоснащение лабораторий по ветеринарии и карантину растений в соответствии с соглашениями ВТО по санитарным и фитосанитарным мерам. Планируется создать единый информационный центр по идентификации сельскохозяйственных животных, провести работу по организации сети убойных пунктов и скотомогильников в сельской местности, обучению и переквалификации специалистов в области контроля безопасности и оценки рисков.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будет сформирована прозрачная двухуровневая система законодательных и нормативных документов, верхняя ступень которой - технический регламент, нижняя - гармонизированные с международными требованиями и нормами стандарты. Будет сформирована система контроля качества и оценки рисков безопасности продукции агропромышленного комплекса в соответствии с международными требованиями. Это будет способствовать повышению конкурентоспособности казахстанской продукции как на внутренних, так и внешних рынках. </w:t>
      </w:r>
    </w:p>
    <w:bookmarkEnd w:id="24"/>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Создание благоприятных условий для защиты авторских прав и интеллектуальной собственности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Политика Правительства в сфере интеллектуальной собственности будет направлена на создание благоприятных условий для производства товаров с защищенными товарными знаками и правами интеллектуальной собственности. В этих целях будет разработан комплекс мероприятий, направленных на выявление и пресечение правонарушений и преступлений в сфере использования объектов авторского права и товарных знаков. Будут активизированы мероприятия по выявлению подпольных цехов по производству контрафактной продукции и складов хранения, а также каналов поставки и сетей реализации контрафактной продукции. </w:t>
      </w:r>
      <w:r>
        <w:br/>
      </w:r>
      <w:r>
        <w:rPr>
          <w:rFonts w:ascii="Times New Roman"/>
          <w:b w:val="false"/>
          <w:i w:val="false"/>
          <w:color w:val="000000"/>
          <w:sz w:val="28"/>
        </w:rPr>
        <w:t xml:space="preserve">
      С целью совершенствования патентной системы будут внесены изменения и дополнения в некоторые законодательные акты по вопросам интеллектуальной собственности, разработана Программа развития патентной системы Республики Казахстан на 2007-2011 годы. </w:t>
      </w:r>
      <w:r>
        <w:br/>
      </w:r>
      <w:r>
        <w:rPr>
          <w:rFonts w:ascii="Times New Roman"/>
          <w:b w:val="false"/>
          <w:i w:val="false"/>
          <w:color w:val="000000"/>
          <w:sz w:val="28"/>
        </w:rPr>
        <w:t xml:space="preserve">
      Будет развернута широкая публичная компания по формированию в обществе нетерпимого отношения к контрафактной продукции и незаконному использованию объектов интеллектуальной собственности.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ожидается сокращение уровня контрафактной продукции, реформирование системы патентования объектов промышленной собственности, а также улучшение имиджа Казахстана как государства, создающего необходимые условия для производства товаров с защищенными правами интеллектуальной собственности и товарными знаками. </w:t>
      </w:r>
    </w:p>
    <w:bookmarkEnd w:id="25"/>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Торговая политика, направленная на продвижение экспорта и дальнейшее углубление интеграционных инициатив </w:t>
      </w:r>
      <w:r>
        <w:br/>
      </w:r>
      <w:r>
        <w:rPr>
          <w:rFonts w:ascii="Times New Roman"/>
          <w:b w:val="false"/>
          <w:i w:val="false"/>
          <w:color w:val="000000"/>
          <w:sz w:val="28"/>
        </w:rPr>
        <w:t>
</w:t>
      </w:r>
      <w:r>
        <w:rPr>
          <w:rFonts w:ascii="Times New Roman"/>
          <w:b/>
          <w:i w:val="false"/>
          <w:color w:val="000000"/>
          <w:sz w:val="28"/>
        </w:rPr>
        <w:t xml:space="preserve">       Цели: </w:t>
      </w:r>
      <w:r>
        <w:rPr>
          <w:rFonts w:ascii="Times New Roman"/>
          <w:b w:val="false"/>
          <w:i w:val="false"/>
          <w:color w:val="000000"/>
          <w:sz w:val="28"/>
        </w:rPr>
        <w:t xml:space="preserve">вступление в ВТО, улучшение доступа казахстанских товаров на международные рынки, завоевание новых экспортных "ниш" и дальнейшее расширение интеграционных инициатив. </w:t>
      </w:r>
    </w:p>
    <w:bookmarkEnd w:id="26"/>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Вступление в ВТО как дополнительный инструмент модернизации экономики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целях вступления в ВТО на приемлемых для Казахстана условиях и реализации политики по продвижению отечественных товаров на внешние рынки будет создан Центр развития торговой политики. </w:t>
      </w:r>
      <w:r>
        <w:br/>
      </w:r>
      <w:r>
        <w:rPr>
          <w:rFonts w:ascii="Times New Roman"/>
          <w:b w:val="false"/>
          <w:i w:val="false"/>
          <w:color w:val="000000"/>
          <w:sz w:val="28"/>
        </w:rPr>
        <w:t xml:space="preserve">
      Будет завершена работа по приведению внешнеторгового законодательства и правоприменительной практики Республики Казахстан в соответствие с положениями обязательных соглашений ВТО, а также будут проведены двусторонние переговоры по доступу на казахстанский рынок товаров и услуг. </w:t>
      </w:r>
      <w:r>
        <w:br/>
      </w:r>
      <w:r>
        <w:rPr>
          <w:rFonts w:ascii="Times New Roman"/>
          <w:b w:val="false"/>
          <w:i w:val="false"/>
          <w:color w:val="000000"/>
          <w:sz w:val="28"/>
        </w:rPr>
        <w:t xml:space="preserve">
      В целях адаптации отечественных производителей товаров к конкурентным условиям в рамках переговорного процесса по вступлению Казахстана в ВТО будет разработана специальная программа адаптации, обеспечивающая соответствующий уровень защиты для уязвимых секторов экономики. </w:t>
      </w:r>
      <w:r>
        <w:br/>
      </w:r>
      <w:r>
        <w:rPr>
          <w:rFonts w:ascii="Times New Roman"/>
          <w:b w:val="false"/>
          <w:i w:val="false"/>
          <w:color w:val="000000"/>
          <w:sz w:val="28"/>
        </w:rPr>
        <w:t>
      Продолжится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первоочередных мер по устойчивому развитию агропромышленного комплекса (АПК) на 2006-2008 годы, направленной на повышение конкурентоспособности и производительности отраслей на основе качественного роста технической оснащенности АПК, внедрения новых механизмов регулирования рынков продовольственной продукции. Будут предприняты меры по комплексному развитию инфраструктуры АПК, включающей систему заготовки и переработки продукции через усиление кооперации, развитие финансово-страхового, информационно-маркетингового, сервисного и научного обеспечения. </w:t>
      </w:r>
      <w:r>
        <w:br/>
      </w:r>
      <w:r>
        <w:rPr>
          <w:rFonts w:ascii="Times New Roman"/>
          <w:b w:val="false"/>
          <w:i w:val="false"/>
          <w:color w:val="000000"/>
          <w:sz w:val="28"/>
        </w:rPr>
        <w:t xml:space="preserve">
      Будет проведена оптимизация государственной поддержки развития АПК в соответствии с требованиями ВТО. При этом государство будет стимулировать индустриализацию аграрного сектора, рост конкурентоспособности предприятий по переработке сельхозпродукции в соответствии с международными требованиями и внедрение инноваций. </w:t>
      </w:r>
      <w:r>
        <w:br/>
      </w:r>
      <w:r>
        <w:rPr>
          <w:rFonts w:ascii="Times New Roman"/>
          <w:b w:val="false"/>
          <w:i w:val="false"/>
          <w:color w:val="000000"/>
          <w:sz w:val="28"/>
        </w:rPr>
        <w:t xml:space="preserve">
      Будет проведена работа с целью снятия ограничений участия иностранного капитала с учетом национальных интересов Республики Казахстан. </w:t>
      </w:r>
      <w:r>
        <w:br/>
      </w:r>
      <w:r>
        <w:rPr>
          <w:rFonts w:ascii="Times New Roman"/>
          <w:b w:val="false"/>
          <w:i w:val="false"/>
          <w:color w:val="000000"/>
          <w:sz w:val="28"/>
        </w:rPr>
        <w:t xml:space="preserve">
      Будет проведена информационно-ознакомительная работа с отечественными компаниями на предмет знания правил и норм ВТО, а также принимаемых Казахстаном обязательств.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предпринятых мер Казахстан станет членом ВТО на приемлемых условиях, что будет способствовать расширению экспортного потенциала страны и повышению конкурентоспособности казахстанских товаров и услуг. </w:t>
      </w:r>
    </w:p>
    <w:bookmarkEnd w:id="27"/>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доступа казахстанских товаров на международные рынки, завоевание новых экспортных "ниш" и дальнейшая реализация интеграционных инициатив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Будут проведены аналитические исследования товарных рынков ряда стран по выявлению административных, инфраструктурных барьеров, препятствующих экспортной активности и определению наиболее перспективных рынков для казахстанских товаров. </w:t>
      </w:r>
      <w:r>
        <w:br/>
      </w:r>
      <w:r>
        <w:rPr>
          <w:rFonts w:ascii="Times New Roman"/>
          <w:b w:val="false"/>
          <w:i w:val="false"/>
          <w:color w:val="000000"/>
          <w:sz w:val="28"/>
        </w:rPr>
        <w:t xml:space="preserve">
      Для обеспечения целенаправленной политики по продвижению конкурентной отечественной продукции на экспорт будет разработана Программа содействия продвижению экспорта казахстанских товаров на внешние рынки. </w:t>
      </w:r>
      <w:r>
        <w:br/>
      </w:r>
      <w:r>
        <w:rPr>
          <w:rFonts w:ascii="Times New Roman"/>
          <w:b w:val="false"/>
          <w:i w:val="false"/>
          <w:color w:val="000000"/>
          <w:sz w:val="28"/>
        </w:rPr>
        <w:t xml:space="preserve">
      На основе проведения аналитических исследований по выявлению целевых географических рынков сельскохозяйственной продукции будет разработан комплекс мер по созданию условий для закрепления и усиления позиций республики в наращивании поставок сельхозпродукции и продуктов ее переработки на внешние рынки. </w:t>
      </w:r>
      <w:r>
        <w:br/>
      </w:r>
      <w:r>
        <w:rPr>
          <w:rFonts w:ascii="Times New Roman"/>
          <w:b w:val="false"/>
          <w:i w:val="false"/>
          <w:color w:val="000000"/>
          <w:sz w:val="28"/>
        </w:rPr>
        <w:t xml:space="preserve">
      Дополнительные меры будут направлены на стимулирование объединения сельхозтоваропроизводителей в фермерские конгломераты и кооперативы, создание на их базе современных откормочных комплексов с развитой экспортной инфраструктурой. Получат дальнейшее развитие система закупа зерна и расширение ассортимента закупаемых культур за счет фуражных, бобовых, крупяных культур и будут разработаны механизмы стимулирования экспорта зерна и продукции его переработки на внешние рынки. </w:t>
      </w:r>
      <w:r>
        <w:br/>
      </w:r>
      <w:r>
        <w:rPr>
          <w:rFonts w:ascii="Times New Roman"/>
          <w:b w:val="false"/>
          <w:i w:val="false"/>
          <w:color w:val="000000"/>
          <w:sz w:val="28"/>
        </w:rPr>
        <w:t xml:space="preserve">
      Будут определены меры прямой поддержки, направленной на позиционирование Казахстана в качестве значимого поставщика качественной продукции на мировые специализированные рынки. </w:t>
      </w:r>
      <w:r>
        <w:br/>
      </w:r>
      <w:r>
        <w:rPr>
          <w:rFonts w:ascii="Times New Roman"/>
          <w:b w:val="false"/>
          <w:i w:val="false"/>
          <w:color w:val="000000"/>
          <w:sz w:val="28"/>
        </w:rPr>
        <w:t xml:space="preserve">
      Будет проведена работа по формированию национальных брендов, эффективной организации выставочно-ярмарочной деятельности за пределами Республики Казахстан. </w:t>
      </w:r>
      <w:r>
        <w:br/>
      </w:r>
      <w:r>
        <w:rPr>
          <w:rFonts w:ascii="Times New Roman"/>
          <w:b w:val="false"/>
          <w:i w:val="false"/>
          <w:color w:val="000000"/>
          <w:sz w:val="28"/>
        </w:rPr>
        <w:t xml:space="preserve">
      В целях укрепления международного имиджа Казахстана в качестве производителя широкого ассортимента товаров и услуг высокого качества и позиционирования отечественных товарных брендов планируется создать сеть торговых миссий в странах - основных торговых партнерах Казахстана. </w:t>
      </w:r>
      <w:r>
        <w:br/>
      </w:r>
      <w:r>
        <w:rPr>
          <w:rFonts w:ascii="Times New Roman"/>
          <w:b w:val="false"/>
          <w:i w:val="false"/>
          <w:color w:val="000000"/>
          <w:sz w:val="28"/>
        </w:rPr>
        <w:t xml:space="preserve">
      Планируется определить и подписать первоочередные международные договоры в рамках региональных и интеграционных объединений, в том числе по формированию ЕЭП, направленные на углубление и устранение барьеров в развитии торгово-экономических отношений, реализацию инфраструктурных проектов. </w:t>
      </w:r>
      <w:r>
        <w:br/>
      </w:r>
      <w:r>
        <w:rPr>
          <w:rFonts w:ascii="Times New Roman"/>
          <w:b w:val="false"/>
          <w:i w:val="false"/>
          <w:color w:val="000000"/>
          <w:sz w:val="28"/>
        </w:rPr>
        <w:t xml:space="preserve">
      Будет определен перечень совместных инвестиционных и инновационных проектов в рамках региональных объединений путем их финансирования через Евразийский банк развития. </w:t>
      </w:r>
      <w:r>
        <w:br/>
      </w:r>
      <w:r>
        <w:rPr>
          <w:rFonts w:ascii="Times New Roman"/>
          <w:b w:val="false"/>
          <w:i w:val="false"/>
          <w:color w:val="000000"/>
          <w:sz w:val="28"/>
        </w:rPr>
        <w:t xml:space="preserve">
      Будет активно реализовываться Концепция развития Международного центра приграничного сотрудничества "Хоргос". </w:t>
      </w:r>
      <w:r>
        <w:br/>
      </w:r>
      <w:r>
        <w:rPr>
          <w:rFonts w:ascii="Times New Roman"/>
          <w:b w:val="false"/>
          <w:i w:val="false"/>
          <w:color w:val="000000"/>
          <w:sz w:val="28"/>
        </w:rPr>
        <w:t xml:space="preserve">
      Правительством будет осуществлена последовательная реализация мер, направленных на вступление казахстанских ассоциаций предпринимателей в соответствующие международные ассоциации, членство в которых обеспечит трансферт передовых технологий, знаний и стандартов.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будут созданы условия для продвижения казахстанской продукции и увеличения объемов экспорта, в том числе продукции АПК, и укрепления позиций Казахстана в пятерке мировых экспортеров зерна. Будет углублена экономическая интеграция с ключевыми странами-партнерами, что даст импульс развитию действующих и созданию новых национальных конкурентных преимуществ. Будет обеспечена эффективная система взаимодействия отечественных и международных предпринимателей. </w:t>
      </w:r>
    </w:p>
    <w:bookmarkEnd w:id="28"/>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современной и конкурентоспособной транспортно-коммуникационной инфраструктуры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Формирование эффективной национальной транспортной и телекоммуникационной инфраструктуры, обеспечивающей потребности экономики и отвечающей задачам эффективной интеграции страны в мировую экономику. </w:t>
      </w:r>
    </w:p>
    <w:bookmarkEnd w:id="29"/>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транспортного комплекса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Будет разработана Транспортная стратегия Республики Казахстан до 2015 года, направленная на повышение качества, эффективности, расширение транзитного потенциала железнодорожной, портовой, авиационной, автомобильной инфраструктуры. </w:t>
      </w:r>
      <w:r>
        <w:br/>
      </w:r>
      <w:r>
        <w:rPr>
          <w:rFonts w:ascii="Times New Roman"/>
          <w:b w:val="false"/>
          <w:i w:val="false"/>
          <w:color w:val="000000"/>
          <w:sz w:val="28"/>
        </w:rPr>
        <w:t xml:space="preserve">
      На государственном уровне основные мероприятия будут сфокусированы на устранении "узких мест" и создании благоприятных условий для транзита, а также реализации инфраструктурных проектов путем применения модифицированной модели меридианного и широтного расположения основных транспортных магистралей и связующих маршрутов, построенных по принципу "Восток-Запад" и "Север-Юг". </w:t>
      </w:r>
      <w:r>
        <w:br/>
      </w:r>
      <w:r>
        <w:rPr>
          <w:rFonts w:ascii="Times New Roman"/>
          <w:b w:val="false"/>
          <w:i w:val="false"/>
          <w:color w:val="000000"/>
          <w:sz w:val="28"/>
        </w:rPr>
        <w:t xml:space="preserve">
      Будут созданы условия для формирования оптимальной транспортной сети, приведения нормативной базы и системы контроля к международным стандартам. Кроме того, будут проведены мероприятия по модернизации, обновлению и формированию долгосрочных активов транспортного комплекса и созданию профильных отечественных производств. </w:t>
      </w:r>
      <w:r>
        <w:br/>
      </w:r>
      <w:r>
        <w:rPr>
          <w:rFonts w:ascii="Times New Roman"/>
          <w:b w:val="false"/>
          <w:i w:val="false"/>
          <w:color w:val="000000"/>
          <w:sz w:val="28"/>
        </w:rPr>
        <w:t xml:space="preserve">
      Планируется снижение транспортных расходов, сокращение времени доставки грузов, создание современных транспортно-логистических центров, развитие диспетчерского сопровождения международных и междугородных перевозок пассажиров и грузов с использованием спутниковой навигации. </w:t>
      </w:r>
      <w:r>
        <w:br/>
      </w:r>
      <w:r>
        <w:rPr>
          <w:rFonts w:ascii="Times New Roman"/>
          <w:b w:val="false"/>
          <w:i w:val="false"/>
          <w:color w:val="000000"/>
          <w:sz w:val="28"/>
        </w:rPr>
        <w:t xml:space="preserve">
      С помощью отечественных институтов развития и ведущих международных компаний планируется активизировать работу по реализации капиталоемких инфраструктурных проектов в области транспорта посредством механизмов государственно-частного партнерства. </w:t>
      </w:r>
      <w:r>
        <w:br/>
      </w:r>
      <w:r>
        <w:rPr>
          <w:rFonts w:ascii="Times New Roman"/>
          <w:b w:val="false"/>
          <w:i w:val="false"/>
          <w:color w:val="000000"/>
          <w:sz w:val="28"/>
        </w:rPr>
        <w:t xml:space="preserve">
      На межгосударственном уровне основные акценты будут сделаны на присоединении страны к приоритетным международным конвенциям в сфере регулирования транспортных транзитных перевозок, обеспечении полноценного участия Республики Казахстан и укреплении ее позиции в международных транспортных союзах, унификации тарифов, а также включении казахстанских транзитных маршрутов в сеть международных транспортных коридоров. </w:t>
      </w:r>
      <w:r>
        <w:br/>
      </w:r>
      <w:r>
        <w:rPr>
          <w:rFonts w:ascii="Times New Roman"/>
          <w:b w:val="false"/>
          <w:i w:val="false"/>
          <w:color w:val="000000"/>
          <w:sz w:val="28"/>
        </w:rPr>
        <w:t xml:space="preserve">
      В рамках модернизации существующей транспортной инфраструктуры планируется завершение строительства железнодорожной линии "Шар-Усть-Каменогорск" и электрификации участка "Экибастуз-Павлодар", а также строительство новых линий "Мангышлак-Баутино", "Ералиево-Курык", проведение работ по электрификации железнодорожных участков "Макат-Кандагач", "Алматы-Актогай", развитие станции Достык и модернизация железнодорожного участка "Актогай-Достык", строительство нового международного железнодорожного перехода "Хоргос" с КНР и железнодорожной линии "Хоргос-Сарыозек", модернизация и обновление подвижного состава, создание отечественной базы локомотиво- и вагоностроения. </w:t>
      </w:r>
      <w:r>
        <w:br/>
      </w:r>
      <w:r>
        <w:rPr>
          <w:rFonts w:ascii="Times New Roman"/>
          <w:b w:val="false"/>
          <w:i w:val="false"/>
          <w:color w:val="000000"/>
          <w:sz w:val="28"/>
        </w:rPr>
        <w:t>
      Согласно принятой  </w:t>
      </w:r>
      <w:r>
        <w:rPr>
          <w:rFonts w:ascii="Times New Roman"/>
          <w:b w:val="false"/>
          <w:i w:val="false"/>
          <w:color w:val="000000"/>
          <w:sz w:val="28"/>
        </w:rPr>
        <w:t xml:space="preserve">Программе </w:t>
      </w:r>
      <w:r>
        <w:rPr>
          <w:rFonts w:ascii="Times New Roman"/>
          <w:b w:val="false"/>
          <w:i w:val="false"/>
          <w:color w:val="000000"/>
          <w:sz w:val="28"/>
        </w:rPr>
        <w:t xml:space="preserve">развития автодорожной отрасли на 2006-2012 годы до 2008 года планируется продолжение строительства и реконструкции участков автомобильных дорог на ключевых перспективных направлениях. </w:t>
      </w:r>
      <w:r>
        <w:br/>
      </w:r>
      <w:r>
        <w:rPr>
          <w:rFonts w:ascii="Times New Roman"/>
          <w:b w:val="false"/>
          <w:i w:val="false"/>
          <w:color w:val="000000"/>
          <w:sz w:val="28"/>
        </w:rPr>
        <w:t xml:space="preserve">
      Развитие отрасли водного транспорта предусматривает реализацию Программы развития морского транспорта Республики Казахстан на 2006-2012 годы, Программы развития судоходства и обеспечения безопасности на внутренних водных путях на 2007-2012 годы, а также комплексных мер по развитию портов Каспийского побережья с расширением существующего морского порта Актау, полноценным созданием портов Курык, а также Баутино. </w:t>
      </w:r>
      <w:r>
        <w:br/>
      </w:r>
      <w:r>
        <w:rPr>
          <w:rFonts w:ascii="Times New Roman"/>
          <w:b w:val="false"/>
          <w:i w:val="false"/>
          <w:color w:val="000000"/>
          <w:sz w:val="28"/>
        </w:rPr>
        <w:t xml:space="preserve">
      С целью эффективного участия в морских операциях освоения казахстанского сектора Каспийского моря продолжится создание флота поддержки морских операций на шельфе. </w:t>
      </w:r>
      <w:r>
        <w:br/>
      </w:r>
      <w:r>
        <w:rPr>
          <w:rFonts w:ascii="Times New Roman"/>
          <w:b w:val="false"/>
          <w:i w:val="false"/>
          <w:color w:val="000000"/>
          <w:sz w:val="28"/>
        </w:rPr>
        <w:t xml:space="preserve">
      В области воздушного транспорта будет проведена реконструкция аэропортов городов Актобе, Актау, Шымкента и Костаная, осуществлен капитальный ремонт взлетно-посадочной полосы аэропорта города Павлодара, строительство новой взлетно-посадочной полосы в аэропорту города Алматы и новых пассажирского и грузового терминалов в аэропорту города Атырау. Аэропорты республики планируется оснастить специальной техникой, провести модернизацию и развитие производственных мощностей аэронавигационной системы республики. Продолжится обновление парка воздушных судов. </w:t>
      </w:r>
      <w:r>
        <w:br/>
      </w:r>
      <w:r>
        <w:rPr>
          <w:rFonts w:ascii="Times New Roman"/>
          <w:b w:val="false"/>
          <w:i w:val="false"/>
          <w:color w:val="000000"/>
          <w:sz w:val="28"/>
        </w:rPr>
        <w:t xml:space="preserve">
      В городе Астане будет создан сервисный авиационно-технический центр для обслуживания воздушных судов. Кроме того, будут приняты меры по созданию условий для формирования узловых аэропортов в г. Астане, Алматы, Атырау. </w:t>
      </w:r>
      <w:r>
        <w:br/>
      </w:r>
      <w:r>
        <w:rPr>
          <w:rFonts w:ascii="Times New Roman"/>
          <w:b w:val="false"/>
          <w:i w:val="false"/>
          <w:color w:val="000000"/>
          <w:sz w:val="28"/>
        </w:rPr>
        <w:t xml:space="preserve">
      В результате будет достигнуто динамичное развитие транспортно-коммуникационного комплекса с учетом средне- и долгосрочной перспективы развития экономики страны. Будет значительно повышена конкурентоспособность и эффективность транспортной системы Казахстана. </w:t>
      </w:r>
    </w:p>
    <w:bookmarkEnd w:id="30"/>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отрасли телекоммуникаций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2006 году будет разработана Программа развития отрасли телекоммуникаций Республики Казахстан на 2006-2008 годы. </w:t>
      </w:r>
      <w:r>
        <w:br/>
      </w:r>
      <w:r>
        <w:rPr>
          <w:rFonts w:ascii="Times New Roman"/>
          <w:b w:val="false"/>
          <w:i w:val="false"/>
          <w:color w:val="000000"/>
          <w:sz w:val="28"/>
        </w:rPr>
        <w:t xml:space="preserve">
      В целях гармонизации законодательства в области телекоммуникаций, его сближения с законодательством Европейского Союза, требованиями ВТО и Международного союза электросвязи, обеспечения инвестиционной привлекательности отрасли, устранения ограничений на присутствие иностранного капитала в уставном фонде операторов междугородной и международной связи с учетом интересов национальной безопасности будет проведена работа по внесению изменений и дополнений в нормативные правовые акты данной отрасли экономики. </w:t>
      </w:r>
      <w:r>
        <w:br/>
      </w:r>
      <w:r>
        <w:rPr>
          <w:rFonts w:ascii="Times New Roman"/>
          <w:b w:val="false"/>
          <w:i w:val="false"/>
          <w:color w:val="000000"/>
          <w:sz w:val="28"/>
        </w:rPr>
        <w:t xml:space="preserve">
      Кроме того, будут реализованы такие приоритетные направления модернизации и развития сети телекоммуникаций, как запуск казахстанского спутника связи и вещания "KAZSAT-1", что позволит Казахстану войти в число международных операторов спутниковой связи. Также будут реализованы мероприятия по созданию спутника "KAZSAT-2" с последующим его запуском. Планируется продолжить строительство Национальной информационной супермагистрали; осуществить модернизацию и развитие местной сети телекоммуникаций; сети передачи данных, в том числе Интернета, сотовой связи, и сети телекоммуникаций нового поколения.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к 2008 году будут достигнуты следующие ключевые индикаторы: </w:t>
      </w:r>
      <w:r>
        <w:br/>
      </w:r>
      <w:r>
        <w:rPr>
          <w:rFonts w:ascii="Times New Roman"/>
          <w:b w:val="false"/>
          <w:i w:val="false"/>
          <w:color w:val="000000"/>
          <w:sz w:val="28"/>
        </w:rPr>
        <w:t xml:space="preserve">
      плотность фиксированных телефонных линий - 23 на 100 жителей; </w:t>
      </w:r>
      <w:r>
        <w:br/>
      </w:r>
      <w:r>
        <w:rPr>
          <w:rFonts w:ascii="Times New Roman"/>
          <w:b w:val="false"/>
          <w:i w:val="false"/>
          <w:color w:val="000000"/>
          <w:sz w:val="28"/>
        </w:rPr>
        <w:t xml:space="preserve">
      плотность абонентов сотовой связи - 50 на 100 жителей; </w:t>
      </w:r>
      <w:r>
        <w:br/>
      </w:r>
      <w:r>
        <w:rPr>
          <w:rFonts w:ascii="Times New Roman"/>
          <w:b w:val="false"/>
          <w:i w:val="false"/>
          <w:color w:val="000000"/>
          <w:sz w:val="28"/>
        </w:rPr>
        <w:t xml:space="preserve">
      уровень цифровизации местных сетей телекоммуникаций - 80 процентов; </w:t>
      </w:r>
      <w:r>
        <w:br/>
      </w:r>
      <w:r>
        <w:rPr>
          <w:rFonts w:ascii="Times New Roman"/>
          <w:b w:val="false"/>
          <w:i w:val="false"/>
          <w:color w:val="000000"/>
          <w:sz w:val="28"/>
        </w:rPr>
        <w:t xml:space="preserve">
      плотность пользователей Интернета - 10 на 100 жителей. </w:t>
      </w:r>
    </w:p>
    <w:bookmarkEnd w:id="31"/>
    <w:bookmarkStart w:name="z34" w:id="32"/>
    <w:p>
      <w:pPr>
        <w:spacing w:after="0"/>
        <w:ind w:left="0"/>
        <w:jc w:val="left"/>
      </w:pPr>
      <w:r>
        <w:rPr>
          <w:rFonts w:ascii="Times New Roman"/>
          <w:b/>
          <w:i w:val="false"/>
          <w:color w:val="000000"/>
        </w:rPr>
        <w:t xml:space="preserve"> 
  II. ДАЛЬНЕЙШАЯ МОДЕРНИЗАЦИЯ И ДИВЕРСИФИКАЦИЯ </w:t>
      </w:r>
      <w:r>
        <w:br/>
      </w:r>
      <w:r>
        <w:rPr>
          <w:rFonts w:ascii="Times New Roman"/>
          <w:b/>
          <w:i w:val="false"/>
          <w:color w:val="000000"/>
        </w:rPr>
        <w:t xml:space="preserve">
ЭКОНОМИКИ КАЗАХСТАНА КАК ФУНДАМЕНТ УСТОЙЧИВОГО </w:t>
      </w:r>
      <w:r>
        <w:br/>
      </w:r>
      <w:r>
        <w:rPr>
          <w:rFonts w:ascii="Times New Roman"/>
          <w:b/>
          <w:i w:val="false"/>
          <w:color w:val="000000"/>
        </w:rPr>
        <w:t xml:space="preserve">
ЭКОНОМИЧЕСКОГО РОСТА </w:t>
      </w:r>
    </w:p>
    <w:bookmarkEnd w:id="32"/>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Денежно-кредитная политика и развитие финансового сектора </w:t>
      </w:r>
      <w:r>
        <w:br/>
      </w:r>
      <w:r>
        <w:rPr>
          <w:rFonts w:ascii="Times New Roman"/>
          <w:b w:val="false"/>
          <w:i w:val="false"/>
          <w:color w:val="000000"/>
          <w:sz w:val="28"/>
        </w:rPr>
        <w:t>
</w:t>
      </w:r>
      <w:r>
        <w:rPr>
          <w:rFonts w:ascii="Times New Roman"/>
          <w:b/>
          <w:i w:val="false"/>
          <w:color w:val="000000"/>
          <w:sz w:val="28"/>
        </w:rPr>
        <w:t xml:space="preserve">       Цели: </w:t>
      </w:r>
      <w:r>
        <w:br/>
      </w:r>
      <w:r>
        <w:rPr>
          <w:rFonts w:ascii="Times New Roman"/>
          <w:b w:val="false"/>
          <w:i w:val="false"/>
          <w:color w:val="000000"/>
          <w:sz w:val="28"/>
        </w:rPr>
        <w:t xml:space="preserve">
      Сдерживание инфляции, недопущение негативных последствий "перегрева" экономики, поддержание необходимой гибкости реального обменного курса для снижения отрицательных последствий инфляции и стимулирования экономического роста, обеспечение стабильности финансового рынка.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Обеспечение стабильности цен будет достигнуто путем формирования и реализации комплексной антиинфляционной политики Правительства и Национального Банка, предполагающей регулирование денежного предложения в экономике, развитие конкуренции и повышение сбалансированности внутренних товарных рынков, проведение мероприятий по тарифной и торговой политике. </w:t>
      </w:r>
      <w:r>
        <w:br/>
      </w:r>
      <w:r>
        <w:rPr>
          <w:rFonts w:ascii="Times New Roman"/>
          <w:b w:val="false"/>
          <w:i w:val="false"/>
          <w:color w:val="000000"/>
          <w:sz w:val="28"/>
        </w:rPr>
        <w:t xml:space="preserve">
      Кроме того, Национальным Банком будет реализован комплекс мер по переходу к принципам инфляционного таргетирования, регулированию избыточной ликвидности рынка, дальнейшей либерализации валютного режима. </w:t>
      </w:r>
      <w:r>
        <w:br/>
      </w:r>
      <w:r>
        <w:rPr>
          <w:rFonts w:ascii="Times New Roman"/>
          <w:b w:val="false"/>
          <w:i w:val="false"/>
          <w:color w:val="000000"/>
          <w:sz w:val="28"/>
        </w:rPr>
        <w:t xml:space="preserve">
      Для недопущения негативных последствий "перегрева" экономики будет проведена оценка влияния развития нефтегазового сектора на экономическое развитие страны с построением оптимального графика добычи нефти и газа. Будет проводиться фискальная политика, обеспечивающая темпы роста расходов государственного бюджета, сбалансированные с темпами роста номинального ВВП, и постепенное снижение ненефтяного дефицита бюджета. </w:t>
      </w:r>
      <w:r>
        <w:br/>
      </w:r>
      <w:r>
        <w:rPr>
          <w:rFonts w:ascii="Times New Roman"/>
          <w:b w:val="false"/>
          <w:i w:val="false"/>
          <w:color w:val="000000"/>
          <w:sz w:val="28"/>
        </w:rPr>
        <w:t xml:space="preserve">
      С 1 июля 2006 года будет осуществлен переход к функционированию Национального фонда по новой схеме, что позволит усилить роль Национального фонда как макроэкономического регулятора, обеспечивающего сбалансированное развитие экономики и снижение угрозы "перегрева" экономики. </w:t>
      </w:r>
      <w:r>
        <w:br/>
      </w:r>
      <w:r>
        <w:rPr>
          <w:rFonts w:ascii="Times New Roman"/>
          <w:b w:val="false"/>
          <w:i w:val="false"/>
          <w:color w:val="000000"/>
          <w:sz w:val="28"/>
        </w:rPr>
        <w:t xml:space="preserve">
      Для снижения отрицательных последствий роста инфляции и стимулирования экономического роста Национальный Банк будет обеспечивать гибкость реального обменного курса тенге, что предполагает проведение политики плавающего обменного курса тенге без установления ориентиров по нему. В случае необходимости будут проводиться валютные интервенции с целью сглаживания кратковременных и спекулятивных колебаний валютного курса, способных распространяться на инфляционные ожидания. </w:t>
      </w:r>
      <w:r>
        <w:br/>
      </w:r>
      <w:r>
        <w:rPr>
          <w:rFonts w:ascii="Times New Roman"/>
          <w:b w:val="false"/>
          <w:i w:val="false"/>
          <w:color w:val="000000"/>
          <w:sz w:val="28"/>
        </w:rPr>
        <w:t xml:space="preserve">
      Меры в области обеспечения стабильности финансового рынка будут осуществляться в следующих направлениях: </w:t>
      </w:r>
      <w:r>
        <w:br/>
      </w:r>
      <w:r>
        <w:rPr>
          <w:rFonts w:ascii="Times New Roman"/>
          <w:b w:val="false"/>
          <w:i w:val="false"/>
          <w:color w:val="000000"/>
          <w:sz w:val="28"/>
        </w:rPr>
        <w:t xml:space="preserve">
      совершенствование косвенных методов (инструментов) регулирования внешних заимствований банковского сектора, в том числе методики расчета минимальных резервных требований, установление нормативов валютной ликвидности, лимита внешних заимствований банковского сектора, лимитов открытой валютной позиции банков; </w:t>
      </w:r>
      <w:r>
        <w:br/>
      </w:r>
      <w:r>
        <w:rPr>
          <w:rFonts w:ascii="Times New Roman"/>
          <w:b w:val="false"/>
          <w:i w:val="false"/>
          <w:color w:val="000000"/>
          <w:sz w:val="28"/>
        </w:rPr>
        <w:t xml:space="preserve">
      дальнейшая либерализация и повышение конкуренции в финансовом секторе, особенно в банковской сфере, в том числе рассмотрение возможности разрешения деятельности филиалов иностранных банков на территории Казахстана, повышение эффективности антимонопольной политики в финансовом секторе, совершенствование процедур банковского надзора в части консолидированного надзора, структуры собственников, отношений с аффилиированными лицами, расширение возможностей АО "Казпочта" по предоставлению финансовых услуг населению; </w:t>
      </w:r>
      <w:r>
        <w:br/>
      </w:r>
      <w:r>
        <w:rPr>
          <w:rFonts w:ascii="Times New Roman"/>
          <w:b w:val="false"/>
          <w:i w:val="false"/>
          <w:color w:val="000000"/>
          <w:sz w:val="28"/>
        </w:rPr>
        <w:t xml:space="preserve">
      дальнейшее развитие фондового рынка, включая создание регионального финансового центра города Алматы, расширение перечня операций, осуществляемых профессиональными участниками рынка ценных бумаг, для обеспечения конкуренции в сфере инвестиционного банкинга, совершенствование законодательства Республики Казахстан по вопросам корпоративного управления.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комплекса антиинфляционных мер предполагается удержание инфляции "в коридоре" 5,7-7,3 % в 2006 году и 5-7 % в 2007-2008 годах. Реализация предложенных мер позволит снизить угрозы появления негативных последствий "перегрева" экономики, будет способствовать сохранению стабильности финансового рынка, увеличению конкуренции и повышению прозрачности деятельности участников рынка, дальнейшему развитию рынка ценных бумаг. </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Бюджетно-налоговая политика, направленная на повышение фискальной дисциплины и обеспечивающая устойчивый рост экономики </w:t>
      </w:r>
      <w:r>
        <w:br/>
      </w:r>
      <w:r>
        <w:rPr>
          <w:rFonts w:ascii="Times New Roman"/>
          <w:b w:val="false"/>
          <w:i w:val="false"/>
          <w:color w:val="000000"/>
          <w:sz w:val="28"/>
        </w:rPr>
        <w:t>
</w:t>
      </w:r>
      <w:r>
        <w:rPr>
          <w:rFonts w:ascii="Times New Roman"/>
          <w:b/>
          <w:i w:val="false"/>
          <w:color w:val="000000"/>
          <w:sz w:val="28"/>
        </w:rPr>
        <w:t xml:space="preserve">       Цели: </w:t>
      </w:r>
      <w:r>
        <w:br/>
      </w:r>
      <w:r>
        <w:rPr>
          <w:rFonts w:ascii="Times New Roman"/>
          <w:b w:val="false"/>
          <w:i w:val="false"/>
          <w:color w:val="000000"/>
          <w:sz w:val="28"/>
        </w:rPr>
        <w:t xml:space="preserve">
      Стимулирование диверсификации и развития несырьевых отраслей экономики, максимальное увеличение поступлений в государственный бюджет без увеличения налоговой нагрузки, совершенствование управления долгом и межбюджетных отношений.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Для стимулирования диверсификации и развития новых отраслей экономики, привлечения иностранного капитала и ноу-хау предполагается: </w:t>
      </w:r>
      <w:r>
        <w:br/>
      </w:r>
      <w:r>
        <w:rPr>
          <w:rFonts w:ascii="Times New Roman"/>
          <w:b w:val="false"/>
          <w:i w:val="false"/>
          <w:color w:val="000000"/>
          <w:sz w:val="28"/>
        </w:rPr>
        <w:t xml:space="preserve">
      с 2007 года снижение ставки налога на добавленную стоимость на 1 %, а с 2008-2009 годов - еще на 1-2 %; </w:t>
      </w:r>
      <w:r>
        <w:br/>
      </w:r>
      <w:r>
        <w:rPr>
          <w:rFonts w:ascii="Times New Roman"/>
          <w:b w:val="false"/>
          <w:i w:val="false"/>
          <w:color w:val="000000"/>
          <w:sz w:val="28"/>
        </w:rPr>
        <w:t xml:space="preserve">
      с 2007 года введение фиксированной ставки индивидуального подоходного налога в размере 10 %. Для сохранения уровня доходов низкооплачиваемой категории работников исключить из их облагаемых доходов минимальный размер заработной платы вместо месячного расчетного показателя; </w:t>
      </w:r>
      <w:r>
        <w:br/>
      </w:r>
      <w:r>
        <w:rPr>
          <w:rFonts w:ascii="Times New Roman"/>
          <w:b w:val="false"/>
          <w:i w:val="false"/>
          <w:color w:val="000000"/>
          <w:sz w:val="28"/>
        </w:rPr>
        <w:t xml:space="preserve">
      с 2007 года введение уменьшенной единой ставки налогообложения для субъектов малого бизнеса; </w:t>
      </w:r>
      <w:r>
        <w:br/>
      </w:r>
      <w:r>
        <w:rPr>
          <w:rFonts w:ascii="Times New Roman"/>
          <w:b w:val="false"/>
          <w:i w:val="false"/>
          <w:color w:val="000000"/>
          <w:sz w:val="28"/>
        </w:rPr>
        <w:t xml:space="preserve">
      с 2008 года снижение социального налога в среднем на 30 %. </w:t>
      </w:r>
      <w:r>
        <w:br/>
      </w:r>
      <w:r>
        <w:rPr>
          <w:rFonts w:ascii="Times New Roman"/>
          <w:b w:val="false"/>
          <w:i w:val="false"/>
          <w:color w:val="000000"/>
          <w:sz w:val="28"/>
        </w:rPr>
        <w:t xml:space="preserve">
      Для максимального увеличения поступлений в государственный бюджет без увеличения ставок налогов предусматривается соблюдение жесткой налоговой дисциплины, создание специализированной структуры в Налоговом комитете Министерства финансов Республики Казахстан. Будут проведены реформы в области налогового и таможенного администрирования; расширены электронные услуги для налогоплательщиков, внедрены методы пресечения "лжепредпринимательства", деятельности "обнальных" фирм и теневого оборота, в том числе оборота подакцизной продукции. </w:t>
      </w:r>
      <w:r>
        <w:br/>
      </w:r>
      <w:r>
        <w:rPr>
          <w:rFonts w:ascii="Times New Roman"/>
          <w:b w:val="false"/>
          <w:i w:val="false"/>
          <w:color w:val="000000"/>
          <w:sz w:val="28"/>
        </w:rPr>
        <w:t xml:space="preserve">
      Для проведения взвешенной фискальной политики, направленной на обеспечение стабильности бюджета, ограничение государственных расходов, соблюдение жесткой бюджетной дисциплины, сбережение значительной части нефтяных доходов в Национальном фонде, стимулирование структурной перестройки экономики, предусматривается дальнейшее совершенствование бюджетного законодательства, в том числе: </w:t>
      </w:r>
      <w:r>
        <w:br/>
      </w:r>
      <w:r>
        <w:rPr>
          <w:rFonts w:ascii="Times New Roman"/>
          <w:b w:val="false"/>
          <w:i w:val="false"/>
          <w:color w:val="000000"/>
          <w:sz w:val="28"/>
        </w:rPr>
        <w:t xml:space="preserve">
      переход к формированию бюджета в соответствии с новой Концепцией формирования и использования средств Национального фонда; </w:t>
      </w:r>
      <w:r>
        <w:br/>
      </w:r>
      <w:r>
        <w:rPr>
          <w:rFonts w:ascii="Times New Roman"/>
          <w:b w:val="false"/>
          <w:i w:val="false"/>
          <w:color w:val="000000"/>
          <w:sz w:val="28"/>
        </w:rPr>
        <w:t>
      трехлетнее бюджетное планирование на уровне функциональных групп расходов  </w:t>
      </w:r>
      <w:r>
        <w:rPr>
          <w:rFonts w:ascii="Times New Roman"/>
          <w:b w:val="false"/>
          <w:i w:val="false"/>
          <w:color w:val="000000"/>
          <w:sz w:val="28"/>
        </w:rPr>
        <w:t xml:space="preserve">Единой </w:t>
      </w:r>
      <w:r>
        <w:rPr>
          <w:rFonts w:ascii="Times New Roman"/>
          <w:b w:val="false"/>
          <w:i w:val="false"/>
          <w:color w:val="000000"/>
          <w:sz w:val="28"/>
        </w:rPr>
        <w:t xml:space="preserve">бюджетной классификации; </w:t>
      </w:r>
      <w:r>
        <w:br/>
      </w:r>
      <w:r>
        <w:rPr>
          <w:rFonts w:ascii="Times New Roman"/>
          <w:b w:val="false"/>
          <w:i w:val="false"/>
          <w:color w:val="000000"/>
          <w:sz w:val="28"/>
        </w:rPr>
        <w:t xml:space="preserve">
      ориентирование процесса исполнения бюджета на эффективность и результативность бюджетных программ; </w:t>
      </w:r>
      <w:r>
        <w:br/>
      </w:r>
      <w:r>
        <w:rPr>
          <w:rFonts w:ascii="Times New Roman"/>
          <w:b w:val="false"/>
          <w:i w:val="false"/>
          <w:color w:val="000000"/>
          <w:sz w:val="28"/>
        </w:rPr>
        <w:t xml:space="preserve">
      повышение качества управления бюджетными деньгами (наличностью); </w:t>
      </w:r>
      <w:r>
        <w:br/>
      </w:r>
      <w:r>
        <w:rPr>
          <w:rFonts w:ascii="Times New Roman"/>
          <w:b w:val="false"/>
          <w:i w:val="false"/>
          <w:color w:val="000000"/>
          <w:sz w:val="28"/>
        </w:rPr>
        <w:t xml:space="preserve">
      установление мер ответственности администраторов бюджетных программ и их государственных учреждений за использование бюджетных средств. </w:t>
      </w:r>
      <w:r>
        <w:br/>
      </w:r>
      <w:r>
        <w:rPr>
          <w:rFonts w:ascii="Times New Roman"/>
          <w:b w:val="false"/>
          <w:i w:val="false"/>
          <w:color w:val="000000"/>
          <w:sz w:val="28"/>
        </w:rPr>
        <w:t xml:space="preserve">
      Для удерживания государственного и валового внешнего долга в умеренных размерах предусматриваются создание эффективной системы управления долгом и разработка конкретных механизмов по сдерживанию роста валового внешнего долга страны. </w:t>
      </w:r>
      <w:r>
        <w:br/>
      </w:r>
      <w:r>
        <w:rPr>
          <w:rFonts w:ascii="Times New Roman"/>
          <w:b w:val="false"/>
          <w:i w:val="false"/>
          <w:color w:val="000000"/>
          <w:sz w:val="28"/>
        </w:rPr>
        <w:t>
      Для дальнейшего совершенствования межбюджетных отношений Правительство примет меры по обеспечению стабильности в межбюджетных отношениях с закреплением размеров субвенций и изъятий на среднесрочный период, по совершенствованию методики расчетов официальных трансфертов общего характера для выравнивания бюджетной обеспеченности регионов с целью достижения равного доступа их населения к государственным услугам, гарантированным  </w:t>
      </w:r>
      <w:r>
        <w:rPr>
          <w:rFonts w:ascii="Times New Roman"/>
          <w:b w:val="false"/>
          <w:i w:val="false"/>
          <w:color w:val="000000"/>
          <w:sz w:val="28"/>
        </w:rPr>
        <w:t xml:space="preserve">Конституцией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планируемых мер наряду с увеличением поступлений в государственный бюджет ожидаются высвобождение дополнительных средств у предприятий, сокращение теневых выплат заработной платы, снижение налоговой нагрузки для субъектов малого бизнеса, упрощение налогового администрирования, рост занятости населения, увеличение удельного веса поступлений от субъектов малого бизнеса в бюджет с 14 % в 2005 году до 20 % в 2008 году, снижение уровня коррупции в налоговых и таможенных органах, обеспечение стабильности государственного бюджета. </w:t>
      </w:r>
    </w:p>
    <w:bookmarkEnd w:id="34"/>
    <w:bookmarkStart w:name="z37" w:id="35"/>
    <w:p>
      <w:pPr>
        <w:spacing w:after="0"/>
        <w:ind w:left="0"/>
        <w:jc w:val="both"/>
      </w:pPr>
      <w:r>
        <w:rPr>
          <w:rFonts w:ascii="Times New Roman"/>
          <w:b w:val="false"/>
          <w:i w:val="false"/>
          <w:color w:val="000000"/>
          <w:sz w:val="28"/>
        </w:rPr>
        <w:t>
</w:t>
      </w:r>
      <w:r>
        <w:rPr>
          <w:rFonts w:ascii="Times New Roman"/>
          <w:b/>
          <w:i w:val="false"/>
          <w:color w:val="000000"/>
          <w:sz w:val="28"/>
        </w:rPr>
        <w:t xml:space="preserve">       Эффективное управление государственными активами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Формирование государства как эффективного собственника и менеджера на основе создания прозрачной и четкой системы управления государственными активами.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Для создания прозрачной системы управления активами государства Правительством будет осуществлен комплекс мер, направленных на модернизацию существующей системы управления государственными активами, систематизацию законодательства и методологической базы в области управления государственными активами. </w:t>
      </w:r>
      <w:r>
        <w:br/>
      </w:r>
      <w:r>
        <w:rPr>
          <w:rFonts w:ascii="Times New Roman"/>
          <w:b w:val="false"/>
          <w:i w:val="false"/>
          <w:color w:val="000000"/>
          <w:sz w:val="28"/>
        </w:rPr>
        <w:t xml:space="preserve">
      В целях совершенствования управления государственным сектором экономики в отраслях, имеющих стратегическое значение, в январе 2006 года было создано АО "Казахстанский холдинг по управлению государственными активами "Самрук" (далее - АО "Холдинг "Самрук"). </w:t>
      </w:r>
      <w:r>
        <w:br/>
      </w:r>
      <w:r>
        <w:rPr>
          <w:rFonts w:ascii="Times New Roman"/>
          <w:b w:val="false"/>
          <w:i w:val="false"/>
          <w:color w:val="000000"/>
          <w:sz w:val="28"/>
        </w:rPr>
        <w:t xml:space="preserve">
      Правительством утвержден меморандум об основных принципах деятельности АО "Холдинг "Самрук", утвержден перечень национальных компаний и других акционерных обществ, государственные пакеты акций которых будут переданы в уставный капитал холдинга. </w:t>
      </w:r>
      <w:r>
        <w:br/>
      </w:r>
      <w:r>
        <w:rPr>
          <w:rFonts w:ascii="Times New Roman"/>
          <w:b w:val="false"/>
          <w:i w:val="false"/>
          <w:color w:val="000000"/>
          <w:sz w:val="28"/>
        </w:rPr>
        <w:t xml:space="preserve">
      В 2006 году Правительством будут внесены соответствующие изменения и дополнения в нормативные правовые акты для обеспечения деятельности холдинга. В рамках деятельности холдинга планируется вывод ценных бумаг национальных компаний на фондовый рынок Казахстана. </w:t>
      </w:r>
      <w:r>
        <w:br/>
      </w:r>
      <w:r>
        <w:rPr>
          <w:rFonts w:ascii="Times New Roman"/>
          <w:b w:val="false"/>
          <w:i w:val="false"/>
          <w:color w:val="000000"/>
          <w:sz w:val="28"/>
        </w:rPr>
        <w:t xml:space="preserve">
      В 2006 году будет разработан проект Закона "О концессии", направленный на внедрение передового мирового опыта механизмов государственно-частного партнерства. </w:t>
      </w:r>
      <w:r>
        <w:br/>
      </w:r>
      <w:r>
        <w:rPr>
          <w:rFonts w:ascii="Times New Roman"/>
          <w:b w:val="false"/>
          <w:i w:val="false"/>
          <w:color w:val="000000"/>
          <w:sz w:val="28"/>
        </w:rPr>
        <w:t xml:space="preserve">
      Будет осуществлен анализ сфер деятельности государственных предприятий, государственных учреждений и организаций, контрольные пакеты акций (доли участия) которых принадлежат государству, с целью определения сфер деятельности, в которых должны функционировать данные организации для оказания общественно значимых услуг и развития сфер деятельности, требующих государственной поддержки. </w:t>
      </w:r>
      <w:r>
        <w:br/>
      </w:r>
      <w:r>
        <w:rPr>
          <w:rFonts w:ascii="Times New Roman"/>
          <w:b w:val="false"/>
          <w:i w:val="false"/>
          <w:color w:val="000000"/>
          <w:sz w:val="28"/>
        </w:rPr>
        <w:t xml:space="preserve">
      Для проведения инвентаризации государственной собственности и создания единой базы данных для всей страны Правительством будет осуществлена последовательная реализация мер, направленных на: </w:t>
      </w:r>
      <w:r>
        <w:br/>
      </w:r>
      <w:r>
        <w:rPr>
          <w:rFonts w:ascii="Times New Roman"/>
          <w:b w:val="false"/>
          <w:i w:val="false"/>
          <w:color w:val="000000"/>
          <w:sz w:val="28"/>
        </w:rPr>
        <w:t xml:space="preserve">
      проведение инвентаризации имущества государственных предприятий, учреждений и организаций, контрольные пакеты акций (доли участия) которых принадлежат государству; </w:t>
      </w:r>
      <w:r>
        <w:br/>
      </w:r>
      <w:r>
        <w:rPr>
          <w:rFonts w:ascii="Times New Roman"/>
          <w:b w:val="false"/>
          <w:i w:val="false"/>
          <w:color w:val="000000"/>
          <w:sz w:val="28"/>
        </w:rPr>
        <w:t xml:space="preserve">
      определение состава имущества (с учетом интеллектуальной собственности и объектов недвижимости), необходимого данным организациям для реализации возложенных на них задач; </w:t>
      </w:r>
      <w:r>
        <w:br/>
      </w:r>
      <w:r>
        <w:rPr>
          <w:rFonts w:ascii="Times New Roman"/>
          <w:b w:val="false"/>
          <w:i w:val="false"/>
          <w:color w:val="000000"/>
          <w:sz w:val="28"/>
        </w:rPr>
        <w:t xml:space="preserve">
      определение перечня государственных предприятий, государственных учреждений и имущества, закрепленного за государственными юридическими лицами, организациями, пакеты акций (доли участия) которых принадлежат государству, подлежащих передаче в конкурентную среду; </w:t>
      </w:r>
      <w:r>
        <w:br/>
      </w:r>
      <w:r>
        <w:rPr>
          <w:rFonts w:ascii="Times New Roman"/>
          <w:b w:val="false"/>
          <w:i w:val="false"/>
          <w:color w:val="000000"/>
          <w:sz w:val="28"/>
        </w:rPr>
        <w:t xml:space="preserve">
      четкое разграничение государственной собственности между уровнями государственного управления; </w:t>
      </w:r>
      <w:r>
        <w:br/>
      </w:r>
      <w:r>
        <w:rPr>
          <w:rFonts w:ascii="Times New Roman"/>
          <w:b w:val="false"/>
          <w:i w:val="false"/>
          <w:color w:val="000000"/>
          <w:sz w:val="28"/>
        </w:rPr>
        <w:t xml:space="preserve">
      финансирование работ из местных бюджетов по предоставлению местным исполнительным органам доступа к Реестру государственных предприятий и учреждений, юридических лиц с участием государства в уставном капитале (далее - Реестр) и поддержание его в режиме on-line; </w:t>
      </w:r>
      <w:r>
        <w:br/>
      </w:r>
      <w:r>
        <w:rPr>
          <w:rFonts w:ascii="Times New Roman"/>
          <w:b w:val="false"/>
          <w:i w:val="false"/>
          <w:color w:val="000000"/>
          <w:sz w:val="28"/>
        </w:rPr>
        <w:t xml:space="preserve">
      предоставление информации держателю Реестра в электронном формате из создаваемой в рамках "электронного правительства" государственной базы данных "Юридические лица" в целях актуализации данных Реестра по объектам учета. </w:t>
      </w:r>
      <w:r>
        <w:br/>
      </w:r>
      <w:r>
        <w:rPr>
          <w:rFonts w:ascii="Times New Roman"/>
          <w:b w:val="false"/>
          <w:i w:val="false"/>
          <w:color w:val="000000"/>
          <w:sz w:val="28"/>
        </w:rPr>
        <w:t xml:space="preserve">
      Для применения единых критериев при принятии решений о реабилитации или банкротстве, а также совершенствования механизма привлечения конкурсных управляющих Правительством будут определены перечень нерентабельных государственных предприятий, к которым возможно применение процедур реабилитации и реструктуризации, и механизм проведения мониторинга и анализа состояния их платежеспособности. </w:t>
      </w:r>
      <w:r>
        <w:br/>
      </w:r>
      <w:r>
        <w:rPr>
          <w:rFonts w:ascii="Times New Roman"/>
          <w:b w:val="false"/>
          <w:i w:val="false"/>
          <w:color w:val="000000"/>
          <w:sz w:val="28"/>
        </w:rPr>
        <w:t xml:space="preserve">
      Будет сформирована база данных нерентабельных государственных предприятий, на которых возможна организация новых производств с применением новых технологий, изучен мировой опыт антикризисного управления с целью адаптации его к условиям современного Казахстана. При невозможности восстановления деятельности убыточных государственных предприятий по отношению к ним Правительством будет применена процедура банкротства.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принимаемых мер будет создана прозрачная система управления активами государства и сформирована единая база данных государственной собственности, определено оптимальное количество государственных предприятий и организаций, пакеты акций (доли участия) которых принадлежат государству. Будут разработаны механизмы по принятию решений о реабилитации или банкротстве нерентабельных государственных предприятий. </w:t>
      </w:r>
      <w:r>
        <w:br/>
      </w:r>
      <w:r>
        <w:rPr>
          <w:rFonts w:ascii="Times New Roman"/>
          <w:b w:val="false"/>
          <w:i w:val="false"/>
          <w:color w:val="000000"/>
          <w:sz w:val="28"/>
        </w:rPr>
        <w:t xml:space="preserve">
      Создание новых институтов по эффективному управлению государственными активами будет способствовать повышению эффективности управления государственными активами и развитию фондового рынка. </w:t>
      </w:r>
    </w:p>
    <w:bookmarkEnd w:id="35"/>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xml:space="preserve">       Построение экономических взаимоотношений между государством и частным сектором на основе рыночных принципов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Эффективное взаимодействие государства и частного сектора путем внедрения информационных технологий, развития контрактных отношений, укрепления института частной собственности и защиты прав инвесторов.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Оптимизация государственного участия в экономике будет достигнута за счет передачи части государственных функций и отдельных видов деятельности государственных учреждений, государственных предприятий, субъектов с участием государства в конкурентную среду. Повышение качества предоставляемых государственных услуг и снижение степени их бюрократизации будут происходить посредством внедрения стандартов оказания государственных услуг, утверждения отраслевых стандартов предоставления государственных услуг, разработки дополнительных конкретных мер по ограничению вмешательства государства и развитию конкуренции. </w:t>
      </w:r>
      <w:r>
        <w:br/>
      </w:r>
      <w:r>
        <w:rPr>
          <w:rFonts w:ascii="Times New Roman"/>
          <w:b w:val="false"/>
          <w:i w:val="false"/>
          <w:color w:val="000000"/>
          <w:sz w:val="28"/>
        </w:rPr>
        <w:t xml:space="preserve">
      В рамках подготовки проекта Закона "О внесении изменений и дополнений в Гражданский кодекс" планируется проработать вопросы развития контрактных отношений и укрепления института частной собственности, в том числе обеспечения гарантии против ренационализации. Будут приняты дальнейшие меры по развитию деятельности третейских и арбитражных судов на территории Республики Казахстан. </w:t>
      </w:r>
      <w:r>
        <w:br/>
      </w:r>
      <w:r>
        <w:rPr>
          <w:rFonts w:ascii="Times New Roman"/>
          <w:b w:val="false"/>
          <w:i w:val="false"/>
          <w:color w:val="000000"/>
          <w:sz w:val="28"/>
        </w:rPr>
        <w:t xml:space="preserve">
      В целях законодательной защиты прав миноритарных акционеров и учредителей будет разработан закон по защите прав инвесторов, акционеров и учредителей, владеющих малыми долями в уставном капитале компаний. </w:t>
      </w:r>
      <w:r>
        <w:br/>
      </w:r>
      <w:r>
        <w:rPr>
          <w:rFonts w:ascii="Times New Roman"/>
          <w:b w:val="false"/>
          <w:i w:val="false"/>
          <w:color w:val="000000"/>
          <w:sz w:val="28"/>
        </w:rPr>
        <w:t xml:space="preserve">
      В целях повышения эффективности деятельности государственных органов, снижения административных барьеров и коррупции Правительством будет продолжена работа по реализации проекта "электронного правительства". </w:t>
      </w:r>
      <w:r>
        <w:br/>
      </w:r>
      <w:r>
        <w:rPr>
          <w:rFonts w:ascii="Times New Roman"/>
          <w:b w:val="false"/>
          <w:i w:val="false"/>
          <w:color w:val="000000"/>
          <w:sz w:val="28"/>
        </w:rPr>
        <w:t>
      В 2006 году для упрощения регистрационных процедур будет принят Закон "О национальных реестрах идентификационных номеров Республики Казахстан", а также будут внесены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"Об информатизации". </w:t>
      </w:r>
      <w:r>
        <w:br/>
      </w:r>
      <w:r>
        <w:rPr>
          <w:rFonts w:ascii="Times New Roman"/>
          <w:b w:val="false"/>
          <w:i w:val="false"/>
          <w:color w:val="000000"/>
          <w:sz w:val="28"/>
        </w:rPr>
        <w:t xml:space="preserve">
      В рамках формирования инфраструктуры "электронного правительства" будут реализованы следующие проекты по созданию: </w:t>
      </w:r>
      <w:r>
        <w:br/>
      </w:r>
      <w:r>
        <w:rPr>
          <w:rFonts w:ascii="Times New Roman"/>
          <w:b w:val="false"/>
          <w:i w:val="false"/>
          <w:color w:val="000000"/>
          <w:sz w:val="28"/>
        </w:rPr>
        <w:t xml:space="preserve">
      государственных баз данных "Физические лица" и "Юридические лица", в рамках которых в 2007 году начнется замена РНН, СИК на индивидуальный идентификационный номер гражданина; РНН, кода ОКПО и регистрационного номера на бизнес-идентификационный номер, а для единого описания адресной информации - информационной системы "Адресный регистр"; </w:t>
      </w:r>
      <w:r>
        <w:br/>
      </w:r>
      <w:r>
        <w:rPr>
          <w:rFonts w:ascii="Times New Roman"/>
          <w:b w:val="false"/>
          <w:i w:val="false"/>
          <w:color w:val="000000"/>
          <w:sz w:val="28"/>
        </w:rPr>
        <w:t xml:space="preserve">
      единой технической среды для организации защищенного обмена данными между государственными органами; </w:t>
      </w:r>
      <w:r>
        <w:br/>
      </w:r>
      <w:r>
        <w:rPr>
          <w:rFonts w:ascii="Times New Roman"/>
          <w:b w:val="false"/>
          <w:i w:val="false"/>
          <w:color w:val="000000"/>
          <w:sz w:val="28"/>
        </w:rPr>
        <w:t xml:space="preserve">
      межведомственного документооборота государственных органов в г. Астане с использованием электронной цифровой подписи; </w:t>
      </w:r>
      <w:r>
        <w:br/>
      </w:r>
      <w:r>
        <w:rPr>
          <w:rFonts w:ascii="Times New Roman"/>
          <w:b w:val="false"/>
          <w:i w:val="false"/>
          <w:color w:val="000000"/>
          <w:sz w:val="28"/>
        </w:rPr>
        <w:t xml:space="preserve">
      портала и шлюза "электронного правительства", интегрированных с ведомственными информационными системами, через которые будут предоставляться государственные услуги в электронном виде; </w:t>
      </w:r>
      <w:r>
        <w:br/>
      </w:r>
      <w:r>
        <w:rPr>
          <w:rFonts w:ascii="Times New Roman"/>
          <w:b w:val="false"/>
          <w:i w:val="false"/>
          <w:color w:val="000000"/>
          <w:sz w:val="28"/>
        </w:rPr>
        <w:t xml:space="preserve">
      инфраструктуры открытых ключей для выдачи цифровых сертификатов гражданам и бизнес-структурам; </w:t>
      </w:r>
      <w:r>
        <w:br/>
      </w:r>
      <w:r>
        <w:rPr>
          <w:rFonts w:ascii="Times New Roman"/>
          <w:b w:val="false"/>
          <w:i w:val="false"/>
          <w:color w:val="000000"/>
          <w:sz w:val="28"/>
        </w:rPr>
        <w:t xml:space="preserve">
      электронных услуг государственных органов посредством использования ведомственных информационных систем; </w:t>
      </w:r>
      <w:r>
        <w:br/>
      </w:r>
      <w:r>
        <w:rPr>
          <w:rFonts w:ascii="Times New Roman"/>
          <w:b w:val="false"/>
          <w:i w:val="false"/>
          <w:color w:val="000000"/>
          <w:sz w:val="28"/>
        </w:rPr>
        <w:t xml:space="preserve">
      пилотного проекта по созданию "электронного акимата", соответствующего требованиям единой архитектуры "электронного правительства"; </w:t>
      </w:r>
      <w:r>
        <w:br/>
      </w:r>
      <w:r>
        <w:rPr>
          <w:rFonts w:ascii="Times New Roman"/>
          <w:b w:val="false"/>
          <w:i w:val="false"/>
          <w:color w:val="000000"/>
          <w:sz w:val="28"/>
        </w:rPr>
        <w:t xml:space="preserve">
      платежного шлюза, посредством которого будут осуществляться платежные транзакции через портал "электронного правительства"; </w:t>
      </w:r>
      <w:r>
        <w:br/>
      </w:r>
      <w:r>
        <w:rPr>
          <w:rFonts w:ascii="Times New Roman"/>
          <w:b w:val="false"/>
          <w:i w:val="false"/>
          <w:color w:val="000000"/>
          <w:sz w:val="28"/>
        </w:rPr>
        <w:t xml:space="preserve">
      пунктов общественного доступа и центров обучения компьютерной грамотности на базе Национального оператора в сфере информатизации для обеспечения доступа населения и бизнес-структур к услугам "электронного правительства".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проведения указанных мероприятий ожидается ограничение вмешательства государства в экономику, развитие системы независимого рассмотрения споров и арбитражных процедур, улучшение инвестиционного климата и создание более благоприятных условий для развития бизнеса, а также эффективное взаимодействие государства с населением, направленное на широкое применение информационных технологий, особенно в сфере электронного лицензирования, таможенного и налогового декларирования, электронных государственных закупок, пенсионного обеспечения и образования. </w:t>
      </w:r>
    </w:p>
    <w:bookmarkEnd w:id="36"/>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xml:space="preserve">       Реализация конкурентной и тарифной политики, направленной на эффективное функционирование рынков товаров и услуг </w:t>
      </w:r>
      <w:r>
        <w:br/>
      </w:r>
      <w:r>
        <w:rPr>
          <w:rFonts w:ascii="Times New Roman"/>
          <w:b w:val="false"/>
          <w:i w:val="false"/>
          <w:color w:val="000000"/>
          <w:sz w:val="28"/>
        </w:rPr>
        <w:t>
</w:t>
      </w:r>
      <w:r>
        <w:rPr>
          <w:rFonts w:ascii="Times New Roman"/>
          <w:b/>
          <w:i w:val="false"/>
          <w:color w:val="000000"/>
          <w:sz w:val="28"/>
        </w:rPr>
        <w:t xml:space="preserve">       Цели: </w:t>
      </w:r>
      <w:r>
        <w:br/>
      </w:r>
      <w:r>
        <w:rPr>
          <w:rFonts w:ascii="Times New Roman"/>
          <w:b w:val="false"/>
          <w:i w:val="false"/>
          <w:color w:val="000000"/>
          <w:sz w:val="28"/>
        </w:rPr>
        <w:t xml:space="preserve">
      Повышение эффективности государственного регулирования в сфере естественных монополий, развитие конкуренции и создание условий для динамичного функционирования рынков товаров и услуг.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сфере конкурентной политики будет разработан новый проект Закона "О конкуренции и ограничении монополистической деятельности", направленного на создание благоприятных условий для эффективного функционирования конкурентных отношений на товарных рынках, оперативного применения мер антимонопольного реагирования в случаях ценового сговора, злоупотребления субъектом своим доминирующим положением и осуществления недобросовестной конкуренции, а также усиливающего полномочия антимонопольного органа и его территориальных подразделений. </w:t>
      </w:r>
      <w:r>
        <w:br/>
      </w:r>
      <w:r>
        <w:rPr>
          <w:rFonts w:ascii="Times New Roman"/>
          <w:b w:val="false"/>
          <w:i w:val="false"/>
          <w:color w:val="000000"/>
          <w:sz w:val="28"/>
        </w:rPr>
        <w:t xml:space="preserve">
      Планируется разработать план мероприятий по совершенствованию системы антимонопольного регулирования экономики. </w:t>
      </w:r>
      <w:r>
        <w:br/>
      </w:r>
      <w:r>
        <w:rPr>
          <w:rFonts w:ascii="Times New Roman"/>
          <w:b w:val="false"/>
          <w:i w:val="false"/>
          <w:color w:val="000000"/>
          <w:sz w:val="28"/>
        </w:rPr>
        <w:t xml:space="preserve">
      Будет принята Программа защиты и развития конкуренции на 2007-2009 годы, предусматривающая контроль антимонопольного органа за экономической концентрацией, создание конкурентной среды во всех отраслях экономики, реализацию мер по демонополизации "скрытых монополий" в металлургии, химической промышленности, банковской сфере, сфере страхования и в других отраслях. </w:t>
      </w:r>
      <w:r>
        <w:br/>
      </w:r>
      <w:r>
        <w:rPr>
          <w:rFonts w:ascii="Times New Roman"/>
          <w:b w:val="false"/>
          <w:i w:val="false"/>
          <w:color w:val="000000"/>
          <w:sz w:val="28"/>
        </w:rPr>
        <w:t xml:space="preserve">
      Развитие тарифной политики будет осуществляться через совершенствование нормативной правовой и методологической базы тарифного регулирования в сфере естественных монополий. </w:t>
      </w:r>
      <w:r>
        <w:br/>
      </w:r>
      <w:r>
        <w:rPr>
          <w:rFonts w:ascii="Times New Roman"/>
          <w:b w:val="false"/>
          <w:i w:val="false"/>
          <w:color w:val="000000"/>
          <w:sz w:val="28"/>
        </w:rPr>
        <w:t>
      Основными мероприятиями, проводимыми в этом направлении, станут внесение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естественных монополиях"; разработка порядка утверждения среднесрочных и долгосрочных тарифов; либерализация и дебюрократизация порядка государственного регулирования деятельности субъектов естественных монополий. </w:t>
      </w:r>
      <w:r>
        <w:br/>
      </w:r>
      <w:r>
        <w:rPr>
          <w:rFonts w:ascii="Times New Roman"/>
          <w:b w:val="false"/>
          <w:i w:val="false"/>
          <w:color w:val="000000"/>
          <w:sz w:val="28"/>
        </w:rPr>
        <w:t xml:space="preserve">
      Важной составляющей государственного тарифного регулирования является наличие методологической базы, адекватной уровню состояния и перспективам развития экономики Казахстана. Для этого предусматривается разработка целого ряда методик расчета тарифов, моделей оценки влияния динамики уровней тарифов на секторы экономики, создание системы мониторинга деятельности субъектов на основе сбалансированного комплекса их оценочных показателей и проведение поэтапной унификации тарифов на регулируемые услуги магистральной железнодорожной сети по видам направлений. </w:t>
      </w:r>
      <w:r>
        <w:br/>
      </w:r>
      <w:r>
        <w:rPr>
          <w:rFonts w:ascii="Times New Roman"/>
          <w:b w:val="false"/>
          <w:i w:val="false"/>
          <w:color w:val="000000"/>
          <w:sz w:val="28"/>
        </w:rPr>
        <w:t xml:space="preserve">
      Также в 2007 году планируется разработать Программу совершенствования тарифной политики в сфере естественных монополий на 2008-2010 годы.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планируемого комплекса мер будут обеспечены равные условия для всех участников рынка и поэтапный уход от жесткого государственного регулирования тарифов на конкурентном рынке с одновременным ужесточением мер антимонопольного реагирования. Будут обеспечены предсказуемость и стабильность уровней тарифов субъектов естественных монополий на среднесрочный и долгосрочный периоды и созданы условия для повышения инвестиционной привлекательности отраслей, в которых задействованы субъекты естественных монополий. </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предпринимательского сектора как основного фундамента рыночных отношений и конкурентоспособной экономики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качественного прорыва в развитии малого и среднего бизнеса, рост производительности и конкурентоспособности в этой сфере.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Будет продолжена политика по созданию благоприятных условий для развития предпринимательства, внедрению новых и усилению действующих форм поддержки малого и среднего бизнеса, сокращению административных и бюрократических барьеров. </w:t>
      </w:r>
      <w:r>
        <w:br/>
      </w: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частном предпринимательстве" будут приняты подзаконные нормативные правовые акты, предусматривающие утверждение нового регламента работы экспертных советов по вопросам предпринимательства при государственных органах, порядка аккредитации объединений предпринимателей для участия в экспертизе проектов нормативных правовых актов, проводимой экспертными советами. </w:t>
      </w:r>
      <w:r>
        <w:br/>
      </w:r>
      <w:r>
        <w:rPr>
          <w:rFonts w:ascii="Times New Roman"/>
          <w:b w:val="false"/>
          <w:i w:val="false"/>
          <w:color w:val="000000"/>
          <w:sz w:val="28"/>
        </w:rPr>
        <w:t xml:space="preserve">
      Будет продолжена работа по созданию и повышению эффективности во всех регионах объектов инфраструктуры поддержки предпринимательства и инновационной деятельности. Будет повышена эффективность АО "Фонд развития малого предпринимательства" путем расширения его представительской сети и усиления работы в регионах по вопросам предоставления информационно-аналитических, консалтинговых и учебно-методических услуг. </w:t>
      </w:r>
      <w:r>
        <w:br/>
      </w:r>
      <w:r>
        <w:rPr>
          <w:rFonts w:ascii="Times New Roman"/>
          <w:b w:val="false"/>
          <w:i w:val="false"/>
          <w:color w:val="000000"/>
          <w:sz w:val="28"/>
        </w:rPr>
        <w:t xml:space="preserve">
      Будет продолжена работа по принятию Парламентом Закона "О лицензировании", предусматривающего введение новых принципов лицензирования, установление исчерпывающего перечня лицензируемых видов деятельности, автоматическое лицензирование при импорте отдельных видов товаров, а также внедрение принципа "одного окна" при получении лицензии.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предпринятых мер ожидается непосредственное участие субъектов частного предпринимательства в разработке проектов нормативных правовых актов путем внесения заключений через экспертные советы, значительное снижение затрат на организацию бизнеса и упрощение процедур государственной разрешительной системы при осуществлении предпринимательской деятельности. </w:t>
      </w:r>
    </w:p>
    <w:bookmarkEnd w:id="38"/>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Территориальное развитие, соответствующее потребностям сбалансированного развития экономики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Территориальное развитие, основанное на формировании конкурентоспособных специализаций в региональной и мировой экономике, с учетом рационального и эффективного использования экономического потенциала и трудовых ресурсов.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2006 году предусматривается разработка Стратегии территориального развития Республики Казахстан до 2015 года, определяющей инфраструктурное обеспечение развития территорий с учетом формирования кластеров. </w:t>
      </w:r>
      <w:r>
        <w:br/>
      </w:r>
      <w:r>
        <w:rPr>
          <w:rFonts w:ascii="Times New Roman"/>
          <w:b w:val="false"/>
          <w:i w:val="false"/>
          <w:color w:val="000000"/>
          <w:sz w:val="28"/>
        </w:rPr>
        <w:t xml:space="preserve">
      Стратегия будет определять на долгосрочный период консолидированные схемы развития производственной, энергетической, инженерной, транспортно-коммуникационной и социальной инфраструктуры республиканского, межрегионального и областного значений. В качестве важного механизма по повышению конкурентоспособности регионов будет осуществлена концентрация экономических и трудовых ресурсов в экономически перспективных и благоприятных для жизнедеятельности районах с учетом рациональной освоенности территории страны. </w:t>
      </w:r>
      <w:r>
        <w:br/>
      </w:r>
      <w:r>
        <w:rPr>
          <w:rFonts w:ascii="Times New Roman"/>
          <w:b w:val="false"/>
          <w:i w:val="false"/>
          <w:color w:val="000000"/>
          <w:sz w:val="28"/>
        </w:rPr>
        <w:t xml:space="preserve">
      В рамках формирования конкурентоспособных специализаций регионов в 2007 году будут созданы советы по конкурентоспособности в качестве консультативно-совещательных органов при акиматах областей, городов Астаны и Алматы. </w:t>
      </w:r>
      <w:r>
        <w:br/>
      </w:r>
      <w:r>
        <w:rPr>
          <w:rFonts w:ascii="Times New Roman"/>
          <w:b w:val="false"/>
          <w:i w:val="false"/>
          <w:color w:val="000000"/>
          <w:sz w:val="28"/>
        </w:rPr>
        <w:t>
      Продолжится реализация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развития сельских территорий на 2004-2010 годы, программ по решению проблем бывшего Семипалатинского полигона, развитию малых городов, города Семипалатинска. </w:t>
      </w:r>
      <w:r>
        <w:br/>
      </w:r>
      <w:r>
        <w:rPr>
          <w:rFonts w:ascii="Times New Roman"/>
          <w:b w:val="false"/>
          <w:i w:val="false"/>
          <w:color w:val="000000"/>
          <w:sz w:val="28"/>
        </w:rPr>
        <w:t xml:space="preserve">
      В 2006 году будет принята новая программа по решению проблем Приаралья. </w:t>
      </w:r>
      <w:r>
        <w:br/>
      </w:r>
      <w:r>
        <w:rPr>
          <w:rFonts w:ascii="Times New Roman"/>
          <w:b w:val="false"/>
          <w:i w:val="false"/>
          <w:color w:val="000000"/>
          <w:sz w:val="28"/>
        </w:rPr>
        <w:t xml:space="preserve">
      Планируется разработка Концепции создания региональных социально-предпринимательских корпораций (СПК). Деятельность СПК будет осуществляться в целях привлечения инвестиций и реализации новых производств и технологий в регионах, формирования в регионах соответствующей благоприятной экономической среды, а также разработки и реализации программ, направленных на достижение социальных целей. Кроме того, в полномочия СПК будет входить управление нерентабельными государственными предприятиями и государственными активами, которые могут быть использованы для развития малого и среднего бизнеса.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будут определены стратегические направления территориального развития страны и начнется формирование новой модели территориально-экономической организации страны, основанной на кластерном развитии и рациональном расселении населения. В результате формирования СПК в регионах будет дан толчок к развитию несырьевых секторов экономики и социальной инфраструктуры. </w:t>
      </w:r>
    </w:p>
    <w:bookmarkEnd w:id="39"/>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Астаны как одного из крупных центров международного взаимодействия в Евразии и города, соответствующего современным мировым стандартам развития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развития Астаны как крупнейшего политического и делового центра страны и города, соответствующего современным мировым стандартам.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2006 году предусматривается принять в новой редакции Закон "О статусе столицы Республики Казахстан" и внести изменения и дополнения в некоторые законодательные акты по вопросам статуса столицы Республики Казахстан. </w:t>
      </w:r>
      <w:r>
        <w:br/>
      </w:r>
      <w:r>
        <w:rPr>
          <w:rFonts w:ascii="Times New Roman"/>
          <w:b w:val="false"/>
          <w:i w:val="false"/>
          <w:color w:val="000000"/>
          <w:sz w:val="28"/>
        </w:rPr>
        <w:t xml:space="preserve">
      В 2006 году будут утверждены Стратегический план устойчивого развития города Астаны до 2030 года и Государственная программа социально-экономического развития города Астаны на 2006-2010 годы. </w:t>
      </w:r>
      <w:r>
        <w:br/>
      </w:r>
      <w:r>
        <w:rPr>
          <w:rFonts w:ascii="Times New Roman"/>
          <w:b w:val="false"/>
          <w:i w:val="false"/>
          <w:color w:val="000000"/>
          <w:sz w:val="28"/>
        </w:rPr>
        <w:t xml:space="preserve">
      На левобережье Астаны планируется создать современный, инновационный кластер медицинских услуг на базе новых центров, объединяющих достижения современной медицинской науки и практического здравоохранения. </w:t>
      </w:r>
      <w:r>
        <w:br/>
      </w:r>
      <w:r>
        <w:rPr>
          <w:rFonts w:ascii="Times New Roman"/>
          <w:b w:val="false"/>
          <w:i w:val="false"/>
          <w:color w:val="000000"/>
          <w:sz w:val="28"/>
        </w:rPr>
        <w:t xml:space="preserve">
      Будет создан престижный университет международного уровня. </w:t>
      </w:r>
      <w:r>
        <w:br/>
      </w:r>
      <w:r>
        <w:rPr>
          <w:rFonts w:ascii="Times New Roman"/>
          <w:b w:val="false"/>
          <w:i w:val="false"/>
          <w:color w:val="000000"/>
          <w:sz w:val="28"/>
        </w:rPr>
        <w:t xml:space="preserve">
      Будет реализован комплекс согласованных действий по формированию полифункциональной зоны с вовлечением в нее городов Темиртау, карагандинской агломерации и Щучинско-Боровской курортной зоны на основе развития транспортно-логистических и туристско-рекреационных услуг. </w:t>
      </w:r>
      <w:r>
        <w:br/>
      </w:r>
      <w:r>
        <w:rPr>
          <w:rFonts w:ascii="Times New Roman"/>
          <w:b w:val="false"/>
          <w:i w:val="false"/>
          <w:color w:val="000000"/>
          <w:sz w:val="28"/>
        </w:rPr>
        <w:t xml:space="preserve">
      Продолжится работа по созданию авиационного "хаба" для обеспечения перевозок по маршруту "Европа - Азия", а также сервисного центра для качественного обслуживания авиационных перевозок.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будет достигнуто позиционирование Астаны как национального центра, органично интегрированного с мировой транспортной системой. </w:t>
      </w:r>
    </w:p>
    <w:bookmarkEnd w:id="40"/>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Дальнейшее развитие города Алматы как крупного регионального центра финансовой и деловой активности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Становление города Алматы в качестве регионального центра финансовой и деловой активности.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Будет принят комплекс мер по улучшению предпринимательского климата и обновлению имиджа города, созданию соответствующей технической и телекоммуникационной инфраструктуры. </w:t>
      </w:r>
      <w:r>
        <w:br/>
      </w:r>
      <w:r>
        <w:rPr>
          <w:rFonts w:ascii="Times New Roman"/>
          <w:b w:val="false"/>
          <w:i w:val="false"/>
          <w:color w:val="000000"/>
          <w:sz w:val="28"/>
        </w:rPr>
        <w:t xml:space="preserve">
      Будут созданы условия для стимулирования дислокации в городе Алматы международных и региональных организаций, региональных офисов международных финансовых организаций, филиалов крупнейших транснациональных компаний. Крупные финансовые организации Казахстана должны стать основными "подрядчиками" в регионе по предоставлению займов, страховых и финансовых услуг для региональных бизнес-проектов. </w:t>
      </w:r>
      <w:r>
        <w:br/>
      </w:r>
      <w:r>
        <w:rPr>
          <w:rFonts w:ascii="Times New Roman"/>
          <w:b w:val="false"/>
          <w:i w:val="false"/>
          <w:color w:val="000000"/>
          <w:sz w:val="28"/>
        </w:rPr>
        <w:t xml:space="preserve">
      Развитию современного финансового рынка, а также емкого и ликвидного фондового рынка в Казахстане будет способствовать создание в городе Алматы регионального финансового центра. До конца года будет создана соответствующая нормативно-правовая база, предусматривающая налоговые и иные преференции, ряд институциональных мер для привлечения на казахстанский финансовый рынок иностранных и отечественных финансовых посредников, эмитентов и инвесторов. </w:t>
      </w:r>
      <w:r>
        <w:br/>
      </w:r>
      <w:r>
        <w:rPr>
          <w:rFonts w:ascii="Times New Roman"/>
          <w:b w:val="false"/>
          <w:i w:val="false"/>
          <w:color w:val="000000"/>
          <w:sz w:val="28"/>
        </w:rPr>
        <w:t xml:space="preserve">
      На основе имеющихся конкурентных преимуществ г. Алматы будут определены и получат развитие перспективные кластеры, в том числе транспортно-логистических услуг, процессинговые центры ведущих иностранных компаний, современные торговые дистрибьюторские центры, ориентированные на казахстанский и центральноазиатский рынки. Будет развита туристско-рекреационная специализация города на базе алматинского региона. </w:t>
      </w:r>
      <w:r>
        <w:br/>
      </w:r>
      <w:r>
        <w:rPr>
          <w:rFonts w:ascii="Times New Roman"/>
          <w:b w:val="false"/>
          <w:i w:val="false"/>
          <w:color w:val="000000"/>
          <w:sz w:val="28"/>
        </w:rPr>
        <w:t xml:space="preserve">
      Кроме того, будет осуществлена последовательная реализация мер, направленных на формирование в городе Алматы регионального образовательно-инновационного комплекса на базе крупных университетов и вузов, НИИ, предоставляющего качественные услуги международного уровня на рынке как образовательных услуг, так и инновационных разработок.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планируемого комплекса мер ожидается дальнейшее развитие города Алматы в качестве одного из полюсов роста экономики страны, центра притяжения для ведущих международных финансовых, страховых и других компаний.       </w:t>
      </w:r>
    </w:p>
    <w:bookmarkEnd w:id="41"/>
    <w:bookmarkStart w:name="z44" w:id="42"/>
    <w:p>
      <w:pPr>
        <w:spacing w:after="0"/>
        <w:ind w:left="0"/>
        <w:jc w:val="left"/>
      </w:pPr>
      <w:r>
        <w:rPr>
          <w:rFonts w:ascii="Times New Roman"/>
          <w:b/>
          <w:i w:val="false"/>
          <w:color w:val="000000"/>
        </w:rPr>
        <w:t xml:space="preserve"> 
  III. СОВРЕМЕННАЯ СОЦИАЛЬНАЯ ПОЛИТИКА, </w:t>
      </w:r>
      <w:r>
        <w:br/>
      </w:r>
      <w:r>
        <w:rPr>
          <w:rFonts w:ascii="Times New Roman"/>
          <w:b/>
          <w:i w:val="false"/>
          <w:color w:val="000000"/>
        </w:rPr>
        <w:t xml:space="preserve">
НАПРАВЛЕННАЯ НА ЗАЩИТУ НАИБОЛЕЕ УЯЗВИМЫХ СЛОЕВ НАСЕЛЕНИЯ </w:t>
      </w:r>
      <w:r>
        <w:br/>
      </w:r>
      <w:r>
        <w:rPr>
          <w:rFonts w:ascii="Times New Roman"/>
          <w:b/>
          <w:i w:val="false"/>
          <w:color w:val="000000"/>
        </w:rPr>
        <w:t xml:space="preserve">
И СТИМУЛИРУЮЩАЯ ПРОИЗВОДИТЕЛЬНОЕ РАЗВИТИЕ ЭКОНОМИКИ </w:t>
      </w:r>
    </w:p>
    <w:bookmarkEnd w:id="42"/>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Реализация адресной социальной политики, направленной на защиту наиболее уязвимых слоев населения и стимулирующей эффективное развитие трудовых ресурсов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Дальнейшее развитие многоуровневой системы социального обеспечения, предусматривающей эффективное распределение ответственности между государством, работодателем и работником, усиление адресности социальной помощи и обеспечение устойчивой занятости.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Правительством будет осуществляться поэтапное приближение системы государственных социальных стандартов к международным, дальнейшее поэтапное повышение размера государственной базовой пенсионной выплаты, совершенствование нормативной правовой базы по оказанию адресной социальной помощи, а также проводиться работа по внедрению международных стандартов оценки уровня жизни населения. Дальнейшее развитие получит строительство инженерно-коммуникационных сетей и иных объектов жилищной инфраструктуры. </w:t>
      </w:r>
      <w:r>
        <w:br/>
      </w:r>
      <w:r>
        <w:rPr>
          <w:rFonts w:ascii="Times New Roman"/>
          <w:b w:val="false"/>
          <w:i w:val="false"/>
          <w:color w:val="000000"/>
          <w:sz w:val="28"/>
        </w:rPr>
        <w:t xml:space="preserve">
      Кроме того, будет продолжена выплата единовременной денежной компенсации гражданам, пострадавшим вследствие ядерных испытаний на Семипалатинском испытательном ядерном полигоне. </w:t>
      </w:r>
      <w:r>
        <w:br/>
      </w:r>
      <w:r>
        <w:rPr>
          <w:rFonts w:ascii="Times New Roman"/>
          <w:b w:val="false"/>
          <w:i w:val="false"/>
          <w:color w:val="000000"/>
          <w:sz w:val="28"/>
        </w:rPr>
        <w:t xml:space="preserve">
      В 2006 году будут внедрены государственные стандарты социального обслуживания и определены лицензируемые виды деятельности организаций, занимающихся социальным обслуживанием. </w:t>
      </w:r>
      <w:r>
        <w:br/>
      </w:r>
      <w:r>
        <w:rPr>
          <w:rFonts w:ascii="Times New Roman"/>
          <w:b w:val="false"/>
          <w:i w:val="false"/>
          <w:color w:val="000000"/>
          <w:sz w:val="28"/>
        </w:rPr>
        <w:t xml:space="preserve">
      С 1 июля 2006 года будет осуществлено увеличение размеров специальных государственных пособий для участников региональных военных конфликтов и некоторых других категорий населения; разовое дифференцированное повышение пенсионных выплат пенсионерам силовых структур. </w:t>
      </w:r>
      <w:r>
        <w:br/>
      </w:r>
      <w:r>
        <w:rPr>
          <w:rFonts w:ascii="Times New Roman"/>
          <w:b w:val="false"/>
          <w:i w:val="false"/>
          <w:color w:val="000000"/>
          <w:sz w:val="28"/>
        </w:rPr>
        <w:t xml:space="preserve">
      С 2007 года будет повышена заработная плата работникам бюджетной сферы в среднем на 30 %. </w:t>
      </w:r>
      <w:r>
        <w:br/>
      </w:r>
      <w:r>
        <w:rPr>
          <w:rFonts w:ascii="Times New Roman"/>
          <w:b w:val="false"/>
          <w:i w:val="false"/>
          <w:color w:val="000000"/>
          <w:sz w:val="28"/>
        </w:rPr>
        <w:t xml:space="preserve">
      С 2007 года выплата пенсий и пособий будет осуществляться по принципу "месяц в месяц". </w:t>
      </w:r>
      <w:r>
        <w:br/>
      </w:r>
      <w:r>
        <w:rPr>
          <w:rFonts w:ascii="Times New Roman"/>
          <w:b w:val="false"/>
          <w:i w:val="false"/>
          <w:color w:val="000000"/>
          <w:sz w:val="28"/>
        </w:rPr>
        <w:t xml:space="preserve">
      В 2008 году будет разработан проект Закона "О социальных услугах", предусматривающего перечень гарантированных и дополнительных социальных услуг, аккредитацию социальных работников, механизм бесплатного предоставления социальных услуг, гарантированных государством, механизм привлечения субъектов частного сектора для предоставления дополнительных социальных услуг на платной основе. </w:t>
      </w:r>
      <w:r>
        <w:br/>
      </w:r>
      <w:r>
        <w:rPr>
          <w:rFonts w:ascii="Times New Roman"/>
          <w:b w:val="false"/>
          <w:i w:val="false"/>
          <w:color w:val="000000"/>
          <w:sz w:val="28"/>
        </w:rPr>
        <w:t xml:space="preserve">
      Правительство примет меры по улучшению качества жизни инвалидов, усилению их социальной поддержки и созданию условий для их действенной интеграции в общество. </w:t>
      </w:r>
      <w:r>
        <w:br/>
      </w:r>
      <w:r>
        <w:rPr>
          <w:rFonts w:ascii="Times New Roman"/>
          <w:b w:val="false"/>
          <w:i w:val="false"/>
          <w:color w:val="000000"/>
          <w:sz w:val="28"/>
        </w:rPr>
        <w:t xml:space="preserve">
      Политика социальной поддержки безработных будет сосредоточена не на "нуждах социальных слоев", а на "подготовке безработных для входа в пул работающих". Профессиональной подготовкой и переподготовкой ежегодно будет охвачено не менее 23 тысяч безработных. </w:t>
      </w:r>
      <w:r>
        <w:br/>
      </w:r>
      <w:r>
        <w:rPr>
          <w:rFonts w:ascii="Times New Roman"/>
          <w:b w:val="false"/>
          <w:i w:val="false"/>
          <w:color w:val="000000"/>
          <w:sz w:val="28"/>
        </w:rPr>
        <w:t xml:space="preserve">
      Будут разработаны меры по созданию системы развития трудовых ресурсов, гибко реагирующей на непрерывные изменения требований рынка труда, повышению безопасности и охраны труда, заинтересованности и ответственности работодателей за создание безопасных условий труда, содействию ускоренному переходу казахстанских предприятий на международные стандарты OHSAS 18001:1999, усилению роли социального диалога и обеспечению развития системы договорного регулирования социально-трудовых отношений на основе Трудового кодекса Республики Казахстан. </w:t>
      </w:r>
      <w:r>
        <w:br/>
      </w:r>
      <w:r>
        <w:rPr>
          <w:rFonts w:ascii="Times New Roman"/>
          <w:b w:val="false"/>
          <w:i w:val="false"/>
          <w:color w:val="000000"/>
          <w:sz w:val="28"/>
        </w:rPr>
        <w:t xml:space="preserve">
      В целях повышения качественного потенциала рабочей силы получит развитие система профессиональной подготовки, переподготовки и повышения квалификации национальных кадров по рабочим профессиям и специальностям, а также будет совершенствоваться система оплаты труда работников бюджетной сферы. </w:t>
      </w:r>
      <w:r>
        <w:br/>
      </w:r>
      <w:r>
        <w:rPr>
          <w:rFonts w:ascii="Times New Roman"/>
          <w:b w:val="false"/>
          <w:i w:val="false"/>
          <w:color w:val="000000"/>
          <w:sz w:val="28"/>
        </w:rPr>
        <w:t xml:space="preserve">
      Наряду с принимаемыми мерами по созданию эффективной системы развития трудовых ресурсов будет совершенствоваться миграционная политика, направленная на либерализацию миграционного режима в сочетании с защитой национальных интересов и привлечением высококвалифицированных иностранных специалистов, создание специальных центров адаптации и интеграции оралманов и разработку объективных критериев их включения в квоту иммиграции. </w:t>
      </w:r>
      <w:r>
        <w:br/>
      </w:r>
      <w:r>
        <w:rPr>
          <w:rFonts w:ascii="Times New Roman"/>
          <w:b w:val="false"/>
          <w:i w:val="false"/>
          <w:color w:val="000000"/>
          <w:sz w:val="28"/>
        </w:rPr>
        <w:t xml:space="preserve">
      В 2006 году Правительством с учетом опыта других стран будет разработан механизм проведения разовой акции по легализации трудовых мигрантов, незаконно осуществляющих трудовую деятельность на территории республики, путем их регистрации в органах внутренних дел и других органах. </w:t>
      </w:r>
      <w:r>
        <w:br/>
      </w:r>
      <w:r>
        <w:rPr>
          <w:rFonts w:ascii="Times New Roman"/>
          <w:b w:val="false"/>
          <w:i w:val="false"/>
          <w:color w:val="000000"/>
          <w:sz w:val="28"/>
        </w:rPr>
        <w:t xml:space="preserve">
      В целях формирования нормативной правовой базы по стимулированию повышения социальной ответственности бизнеса на основе международных стандартов Правительство разработает общепринятые правила социальной отчетности бизнеса, а также примет комплекс мер по поддержке инициатив бизнеса. С учетом внедрения принципов Глобального договора ООН по корпоративной социальной ответственности бизнеса будет заключено Генеральное соглашение между Правительством, республиканскими объединениями профсоюзов и республиканскими объединениями работодателей на 2007-2008 годы.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ожидается расширение охвата населения накопительной пенсионной системой и системой обязательного социального страхования, сокращение доли населения с доходами ниже прожиточного минимума, обеспечение устойчивой занятости населения, снижение уровня безработицы. </w:t>
      </w:r>
    </w:p>
    <w:bookmarkEnd w:id="43"/>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 xml:space="preserve">       Реализация жилищной политики, направленной на комплексное удовлетворение потребностей населения с различным уровнем дохода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Комплексное решение проблем развития жилищного строительства, сохранение и повышение эффективности использования и эксплуатации жилищного фонда, создание современной и эффективной жилищно-коммунальной сферы.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С учетом наработанного опыта будут внесены необходимые коррективы в  </w:t>
      </w:r>
      <w:r>
        <w:rPr>
          <w:rFonts w:ascii="Times New Roman"/>
          <w:b w:val="false"/>
          <w:i w:val="false"/>
          <w:color w:val="000000"/>
          <w:sz w:val="28"/>
        </w:rPr>
        <w:t xml:space="preserve">Государственную </w:t>
      </w:r>
      <w:r>
        <w:rPr>
          <w:rFonts w:ascii="Times New Roman"/>
          <w:b w:val="false"/>
          <w:i w:val="false"/>
          <w:color w:val="000000"/>
          <w:sz w:val="28"/>
        </w:rPr>
        <w:t xml:space="preserve">программу развития жилищного строительства в Республике Казахстан на 2005-2007 годы и нормативные правовые акты, действующие в жилищной сфере. </w:t>
      </w:r>
      <w:r>
        <w:br/>
      </w:r>
      <w:r>
        <w:rPr>
          <w:rFonts w:ascii="Times New Roman"/>
          <w:b w:val="false"/>
          <w:i w:val="false"/>
          <w:color w:val="000000"/>
          <w:sz w:val="28"/>
        </w:rPr>
        <w:t xml:space="preserve">
      Будут приняты меры по стимулированию дальнейшего развития выпуска эффективных и экологически чистых строительных материалов и внедрения новых технологий в их производство. </w:t>
      </w:r>
      <w:r>
        <w:br/>
      </w:r>
      <w:r>
        <w:rPr>
          <w:rFonts w:ascii="Times New Roman"/>
          <w:b w:val="false"/>
          <w:i w:val="false"/>
          <w:color w:val="000000"/>
          <w:sz w:val="28"/>
        </w:rPr>
        <w:t xml:space="preserve">
      Предусматривается дальнейшее введение в эксплуатацию коммунального жилья для социально незащищенных слоев населения и строительство доступного жилья за счет кредитных средств из республиканского бюджета. </w:t>
      </w:r>
      <w:r>
        <w:br/>
      </w:r>
      <w:r>
        <w:rPr>
          <w:rFonts w:ascii="Times New Roman"/>
          <w:b w:val="false"/>
          <w:i w:val="false"/>
          <w:color w:val="000000"/>
          <w:sz w:val="28"/>
        </w:rPr>
        <w:t xml:space="preserve">
      Продолжится работа по поддержке и стимулированию развития сектора индивидуального жилищного строительства, нацеленная на совершенствование процедур предоставления земельных участков и подведения инженерно-коммуникационных сетей. </w:t>
      </w:r>
      <w:r>
        <w:br/>
      </w:r>
      <w:r>
        <w:rPr>
          <w:rFonts w:ascii="Times New Roman"/>
          <w:b w:val="false"/>
          <w:i w:val="false"/>
          <w:color w:val="000000"/>
          <w:sz w:val="28"/>
        </w:rPr>
        <w:t xml:space="preserve">
      Будет разработан комплекс мер по созданию условий для развития сектора арендного жилья и организации строительства арендных домов, включая механизмы привлечения частного капитала. </w:t>
      </w:r>
      <w:r>
        <w:br/>
      </w:r>
      <w:r>
        <w:rPr>
          <w:rFonts w:ascii="Times New Roman"/>
          <w:b w:val="false"/>
          <w:i w:val="false"/>
          <w:color w:val="000000"/>
          <w:sz w:val="28"/>
        </w:rPr>
        <w:t xml:space="preserve">
      В целях стимулирования платежеспособного спроса будут совершенствоваться системы ипотечного кредитования и жилищных строительных сбережений. Планируется внести изменения и дополнения в законодательство о жилищных строительных сбережениях, что позволит усовершенствовать условия приобретения жилья через данную систему. </w:t>
      </w:r>
      <w:r>
        <w:br/>
      </w:r>
      <w:r>
        <w:rPr>
          <w:rFonts w:ascii="Times New Roman"/>
          <w:b w:val="false"/>
          <w:i w:val="false"/>
          <w:color w:val="000000"/>
          <w:sz w:val="28"/>
        </w:rPr>
        <w:t xml:space="preserve">
      Будет принята Программа развития жилищно-коммунальной сферы в Республике Казахстан на 2006-2008 годы, которая предполагает системные преобразования в данной сфере. В частности, будут усовершенствованы механизмы и формы управления объектами кондоминимумов, определены схемы накопления средств собственниками квартир для ремонта общего имущества, разделены функции управления и содержания объектов кондоминимумов, сформирована действенная система контроля за состоянием эксплуатируемого жилищного фонда.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в стране будет обеспечен ввод в эксплуатацию жилья общей площадью 15,83 млн. кв. метров (за 2005-2007 годы), в том числе в 2006 году планируется ввести 5,11 млн. кв. метров, в 2007 году - 5,68 млн. кв. метров. В том числе за счет средств населения планируется ввести в 2006 году 2 600 тыс. кв. метров (21,3 тыс. жилых домов). Также будут решены вопросы финансирования капитального ремонта многоквартирных домов, повышено качество предоставляемых коммунальных услуг. </w:t>
      </w:r>
    </w:p>
    <w:bookmarkEnd w:id="44"/>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Переход на современные принципы и стандарты в организации деятельности в сфере здравоохранения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Улучшение здоровья нации на основе повышения качества и доступности услуг здравоохранения, формирования здорового образа жизни.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Для достижения поставленной цели Правительством предусматривается ускорить реализацию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реформирования и развития здравоохранения Республики Казахстан на 2005-2010 годы. </w:t>
      </w:r>
      <w:r>
        <w:br/>
      </w:r>
      <w:r>
        <w:rPr>
          <w:rFonts w:ascii="Times New Roman"/>
          <w:b w:val="false"/>
          <w:i w:val="false"/>
          <w:color w:val="000000"/>
          <w:sz w:val="28"/>
        </w:rPr>
        <w:t xml:space="preserve">
      Повышение качества медицинской помощи с поэтапным достижением мировых стандартов будет обеспечено за счет внедрения современных технологий профилактики и лечения заболеваний, в том числе посредством трансферта передовых зарубежных методов. </w:t>
      </w:r>
      <w:r>
        <w:br/>
      </w:r>
      <w:r>
        <w:rPr>
          <w:rFonts w:ascii="Times New Roman"/>
          <w:b w:val="false"/>
          <w:i w:val="false"/>
          <w:color w:val="000000"/>
          <w:sz w:val="28"/>
        </w:rPr>
        <w:t xml:space="preserve">
      Начиная с 2006 года к управлению новыми медицинскими центрами в рамках создания медицинского кластера в г. Астане будут привлекаться лидирующие иностранные клиники и госпитали. Пилотным проектом в этом направлении будет создание Национального научного центра материнства и детства. </w:t>
      </w:r>
      <w:r>
        <w:br/>
      </w:r>
      <w:r>
        <w:rPr>
          <w:rFonts w:ascii="Times New Roman"/>
          <w:b w:val="false"/>
          <w:i w:val="false"/>
          <w:color w:val="000000"/>
          <w:sz w:val="28"/>
        </w:rPr>
        <w:t>
      Будет активизирована работа по снижению заболеваемости туберкулезом, ВИЧ/СПИД и другими социально значимыми заболеваниями, материнской и младенческой смертности, улучшению показателей продолжительности жизни как индикаторов конкурентоспособности страны, а также продолжится работа по усилению профилактической направленности здравоохранения в рамках реализации  </w:t>
      </w:r>
      <w:r>
        <w:rPr>
          <w:rFonts w:ascii="Times New Roman"/>
          <w:b w:val="false"/>
          <w:i w:val="false"/>
          <w:color w:val="000000"/>
          <w:sz w:val="28"/>
        </w:rPr>
        <w:t xml:space="preserve">Комплексной </w:t>
      </w:r>
      <w:r>
        <w:rPr>
          <w:rFonts w:ascii="Times New Roman"/>
          <w:b w:val="false"/>
          <w:i w:val="false"/>
          <w:color w:val="000000"/>
          <w:sz w:val="28"/>
        </w:rPr>
        <w:t xml:space="preserve">программы "Здоровый образ жизни". </w:t>
      </w:r>
      <w:r>
        <w:br/>
      </w:r>
      <w:r>
        <w:rPr>
          <w:rFonts w:ascii="Times New Roman"/>
          <w:b w:val="false"/>
          <w:i w:val="false"/>
          <w:color w:val="000000"/>
          <w:sz w:val="28"/>
        </w:rPr>
        <w:t xml:space="preserve">
      В течение 2006 года в рамках завершения работы по реализации пакета законодательных и административных реформ в отрасли, направленных на поэтапный переход к международным стандартам оказания медицинских услуг, будут рассмотрены и приняты следующие законодательные акты: "Об охране здоровья граждан в Республике Казахстан", "О внесении изменений и дополнений в некоторые законодательные акты Республики Казахстан по вопросам здравоохранения", "О внесении дополнений в Закон Республики Казахстан "О санитарно-эпидемиологическом благополучии населения". </w:t>
      </w:r>
      <w:r>
        <w:br/>
      </w:r>
      <w:r>
        <w:rPr>
          <w:rFonts w:ascii="Times New Roman"/>
          <w:b w:val="false"/>
          <w:i w:val="false"/>
          <w:color w:val="000000"/>
          <w:sz w:val="28"/>
        </w:rPr>
        <w:t xml:space="preserve">
      С 1 января 2007 года будут внедрены новые подходы к дифференцированной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 </w:t>
      </w:r>
      <w:r>
        <w:br/>
      </w:r>
      <w:r>
        <w:rPr>
          <w:rFonts w:ascii="Times New Roman"/>
          <w:b w:val="false"/>
          <w:i w:val="false"/>
          <w:color w:val="000000"/>
          <w:sz w:val="28"/>
        </w:rPr>
        <w:t xml:space="preserve">
      В целях развития конкуренции и частного сектора будет изменена тарифная политика на амбулаторном и стационарном уровнях, также созданы необходимые условия для развития частной сети первичной медицинской помощи, клиник и центров здорового образа жизни, медицинского транспорта на частной основе. </w:t>
      </w:r>
      <w:r>
        <w:br/>
      </w:r>
      <w:r>
        <w:rPr>
          <w:rFonts w:ascii="Times New Roman"/>
          <w:b w:val="false"/>
          <w:i w:val="false"/>
          <w:color w:val="000000"/>
          <w:sz w:val="28"/>
        </w:rPr>
        <w:t xml:space="preserve">
      С целью дальнейшего развития финансового обеспечения здравоохранения, развития конкуренции и дополнительного притока инвестиций в отрасль будут приняты эффективные меры по стимулированию и развитию добровольного медицинского страхования. </w:t>
      </w:r>
      <w:r>
        <w:br/>
      </w:r>
      <w:r>
        <w:rPr>
          <w:rFonts w:ascii="Times New Roman"/>
          <w:b w:val="false"/>
          <w:i w:val="false"/>
          <w:color w:val="000000"/>
          <w:sz w:val="28"/>
        </w:rPr>
        <w:t xml:space="preserve">
      В целях систематизации законодательных актов в области здравоохранения и повышения эффективности управления отраслью в 2007 году будет разработан Кодекс о здоровье народа и системе здравоохранения. </w:t>
      </w:r>
      <w:r>
        <w:br/>
      </w:r>
      <w:r>
        <w:rPr>
          <w:rFonts w:ascii="Times New Roman"/>
          <w:b w:val="false"/>
          <w:i w:val="false"/>
          <w:color w:val="000000"/>
          <w:sz w:val="28"/>
        </w:rPr>
        <w:t xml:space="preserve">
      Для формирования и подготовки новой формации казахстанских медицинских кадров в 2006 году будет начата реализация Концепции реформирования медицинского и фармацевтического образования до 2010 года.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будут улучшены основные показатели здоровья нации, повышен уровень доступности и качества услуг здравоохранения, достигнуто их поэтапное приближение к стандартам, принятым в развитых странах мира. </w:t>
      </w:r>
    </w:p>
    <w:bookmarkEnd w:id="45"/>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xml:space="preserve">       Обеспечение охраны окружающей среды и экологической безопасности в соответствии с международными стандартами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охраны окружающей среды и экологической безопасности в соответствии с международными стандартами.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Экологическая политика, проводимая Правительством, будет направлена на дальнейшую реализацию  </w:t>
      </w:r>
      <w:r>
        <w:rPr>
          <w:rFonts w:ascii="Times New Roman"/>
          <w:b w:val="false"/>
          <w:i w:val="false"/>
          <w:color w:val="000000"/>
          <w:sz w:val="28"/>
        </w:rPr>
        <w:t xml:space="preserve">Концепции </w:t>
      </w:r>
      <w:r>
        <w:rPr>
          <w:rFonts w:ascii="Times New Roman"/>
          <w:b w:val="false"/>
          <w:i w:val="false"/>
          <w:color w:val="000000"/>
          <w:sz w:val="28"/>
        </w:rPr>
        <w:t xml:space="preserve">экологической безопасности Республики Казахстан на 2004-2015 годы. </w:t>
      </w:r>
      <w:r>
        <w:br/>
      </w:r>
      <w:r>
        <w:rPr>
          <w:rFonts w:ascii="Times New Roman"/>
          <w:b w:val="false"/>
          <w:i w:val="false"/>
          <w:color w:val="000000"/>
          <w:sz w:val="28"/>
        </w:rPr>
        <w:t xml:space="preserve">
      Будет осуществлено дальнейшее реформирование законодательства в области охраны окружающей среды, направленного на его систематизацию и повышение действенности. Будет принят Кодекс об охране окружающей среды (Экологический кодекс), отвечающий современным международным требованиям в области охраны окружающей среды. </w:t>
      </w:r>
      <w:r>
        <w:br/>
      </w:r>
      <w:r>
        <w:rPr>
          <w:rFonts w:ascii="Times New Roman"/>
          <w:b w:val="false"/>
          <w:i w:val="false"/>
          <w:color w:val="000000"/>
          <w:sz w:val="28"/>
        </w:rPr>
        <w:t xml:space="preserve">
      Для создания основы экологически устойчивого общества в соответствии с международными стандартами будут: развиваться экологическое страхование и аудит, экологическое образование; введено понятие экологической маркировки; создана Единая государственная система мониторинга окружающей среды и природных ресурсов; принят комплекс мер по сохранению биологического разнообразия, обеспечению сохранности лесов и постепенному увеличению покрытых лесом площадей; расширяться доступ общественности к экологической информации и принятию решений. </w:t>
      </w:r>
      <w:r>
        <w:br/>
      </w:r>
      <w:r>
        <w:rPr>
          <w:rFonts w:ascii="Times New Roman"/>
          <w:b w:val="false"/>
          <w:i w:val="false"/>
          <w:color w:val="000000"/>
          <w:sz w:val="28"/>
        </w:rPr>
        <w:t xml:space="preserve">
      Будут приняты меры по реабилитации опустыненных земель и сохранению биоразнообразия, созданию системы биобезопасности, полному обеспечению граждан Казахстана водой надлежащего качества и системой водоотведения, инвентаризации и ликвидации стойких органических загрязнителей, сокращению выбросов парниковых газов, утилизации отходов производства и потребления. </w:t>
      </w:r>
      <w:r>
        <w:br/>
      </w:r>
      <w:r>
        <w:rPr>
          <w:rFonts w:ascii="Times New Roman"/>
          <w:b w:val="false"/>
          <w:i w:val="false"/>
          <w:color w:val="000000"/>
          <w:sz w:val="28"/>
        </w:rPr>
        <w:t xml:space="preserve">
      В рамках международного сотрудничества будет осуществлен переход на более качественный уровень реализации ратифицированных Казахстаном природоохранных конвенций. Региональное сотрудничество в Центральной Азии будет сконцентрировано на вопросах охраны и рационального использования трансграничных водных ресурсов. </w:t>
      </w:r>
      <w:r>
        <w:br/>
      </w:r>
      <w:r>
        <w:rPr>
          <w:rFonts w:ascii="Times New Roman"/>
          <w:b w:val="false"/>
          <w:i w:val="false"/>
          <w:color w:val="000000"/>
          <w:sz w:val="28"/>
        </w:rPr>
        <w:t xml:space="preserve">
      Будут изучены возможности ратификации Стокгольмской конвенции о стойких органических загрязнителях,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Картахенского протокола по биобезопасности к Конвенции ООН по биоразнообразию и Киотского протокола к Рамочной конвенции ООН об изменении климата.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законодательство в области охраны окружающей среды будет отвечать основным директивам Европейского союза по охране окружающей среды, что создаст основы экологически устойчивого развития общества; будет снижен уровень загрязнения окружающей среды и будут созданы условия для стабилизации ее качества. </w:t>
      </w:r>
    </w:p>
    <w:bookmarkEnd w:id="46"/>
    <w:bookmarkStart w:name="z49" w:id="47"/>
    <w:p>
      <w:pPr>
        <w:spacing w:after="0"/>
        <w:ind w:left="0"/>
        <w:jc w:val="left"/>
      </w:pPr>
      <w:r>
        <w:rPr>
          <w:rFonts w:ascii="Times New Roman"/>
          <w:b/>
          <w:i w:val="false"/>
          <w:color w:val="000000"/>
        </w:rPr>
        <w:t xml:space="preserve"> 
  IV. РАЗВИТИЕ СОВРЕМЕННОЙ СИСТЕМЫ ОБРАЗОВАНИЯ, </w:t>
      </w:r>
      <w:r>
        <w:br/>
      </w:r>
      <w:r>
        <w:rPr>
          <w:rFonts w:ascii="Times New Roman"/>
          <w:b/>
          <w:i w:val="false"/>
          <w:color w:val="000000"/>
        </w:rPr>
        <w:t xml:space="preserve">
ПРОЦВЕТАНИЕ КУЛЬТУРЫ И РАЗВИТИЕ ДУХОВНОГО </w:t>
      </w:r>
      <w:r>
        <w:br/>
      </w:r>
      <w:r>
        <w:rPr>
          <w:rFonts w:ascii="Times New Roman"/>
          <w:b/>
          <w:i w:val="false"/>
          <w:color w:val="000000"/>
        </w:rPr>
        <w:t xml:space="preserve">
ПОТЕНЦИАЛА НАРОДА </w:t>
      </w:r>
    </w:p>
    <w:bookmarkEnd w:id="47"/>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системы современного образования и подготовки квалифицированных кадров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Формирование высокоэффективной системы образования, конкурентоспособной в мировом образовательном пространстве и отвечающей современным потребностям индустриально-инновационного развития экономики.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Планируется дальнейшее развитие системы среднего и высшего образования. Будет принят новый Закон "Об образовании", будут внесены изменения и дополнения в  </w:t>
      </w:r>
      <w:r>
        <w:rPr>
          <w:rFonts w:ascii="Times New Roman"/>
          <w:b w:val="false"/>
          <w:i w:val="false"/>
          <w:color w:val="000000"/>
          <w:sz w:val="28"/>
        </w:rPr>
        <w:t xml:space="preserve">Государственную </w:t>
      </w:r>
      <w:r>
        <w:rPr>
          <w:rFonts w:ascii="Times New Roman"/>
          <w:b w:val="false"/>
          <w:i w:val="false"/>
          <w:color w:val="000000"/>
          <w:sz w:val="28"/>
        </w:rPr>
        <w:t xml:space="preserve">программу развития образования на 2005-2010 годы, принята Государственная программа "Дети Казахстана" на 2006-2011 годы. </w:t>
      </w:r>
      <w:r>
        <w:br/>
      </w:r>
      <w:r>
        <w:rPr>
          <w:rFonts w:ascii="Times New Roman"/>
          <w:b w:val="false"/>
          <w:i w:val="false"/>
          <w:color w:val="000000"/>
          <w:sz w:val="28"/>
        </w:rPr>
        <w:t xml:space="preserve">
      Будут усовершенствованы и гармонизированы государственные общеобязательные стандарты образования на всех уровнях, структура и содержание образовательного процесса, укреплена материально-техническая база организаций образования, повышен профессиональный уровень профессорско-преподавательского состава. Будет также осуществлено вхождение республики в международное образовательное пространство, включая переход к стандартам оценки результатов деятельности, используемым странами Организации экономического сотрудничества и развития. </w:t>
      </w:r>
      <w:r>
        <w:br/>
      </w:r>
      <w:r>
        <w:rPr>
          <w:rFonts w:ascii="Times New Roman"/>
          <w:b w:val="false"/>
          <w:i w:val="false"/>
          <w:color w:val="000000"/>
          <w:sz w:val="28"/>
        </w:rPr>
        <w:t xml:space="preserve">
      Будут приняты меры по увеличению охвата дошкольным обучением. </w:t>
      </w:r>
      <w:r>
        <w:br/>
      </w:r>
      <w:r>
        <w:rPr>
          <w:rFonts w:ascii="Times New Roman"/>
          <w:b w:val="false"/>
          <w:i w:val="false"/>
          <w:color w:val="000000"/>
          <w:sz w:val="28"/>
        </w:rPr>
        <w:t xml:space="preserve">
      Планируется определить дифференцированные подходы к системе среднего общего образования и создать условия для продолжения обучения в организациях начального и среднего профессионального образования; внедрить информационные и телекоммуникационные технологии. </w:t>
      </w:r>
      <w:r>
        <w:br/>
      </w:r>
      <w:r>
        <w:rPr>
          <w:rFonts w:ascii="Times New Roman"/>
          <w:b w:val="false"/>
          <w:i w:val="false"/>
          <w:color w:val="000000"/>
          <w:sz w:val="28"/>
        </w:rPr>
        <w:t xml:space="preserve">
      В целях повышения качества начального и среднего профессионального образования и его ориентации на потребности рынка труда будет развиваться социальное партнерство между работодателями и системой образования; обновлено учебное и лабораторное оборудование; внедрены системы независимой оценки качества профессиональной подготовленности, присвоения и подтверждения квалификации по специальностям технического и обслуживающего труда. </w:t>
      </w:r>
      <w:r>
        <w:br/>
      </w:r>
      <w:r>
        <w:rPr>
          <w:rFonts w:ascii="Times New Roman"/>
          <w:b w:val="false"/>
          <w:i w:val="false"/>
          <w:color w:val="000000"/>
          <w:sz w:val="28"/>
        </w:rPr>
        <w:t xml:space="preserve">
      Для повышения конкурентоспособности высшего профессионального образования и его интернационализации будут осуществлены меры по поэтапному повышению качества образовательных услуг, формированию государственного образовательного заказа на основе принципов "соответствия потребностям рынка труда" и "дифференциации стоимости гранта в зависимости от статуса высшего учебного заведения и специальности", дальнейшему совершенствованию системы государственно-частного образовательного кредитования; развитию партнерства с ведущими зарубежными вузами; оптимизации сети высших учебных заведений с концентрацией усилий по развитию технического образования. </w:t>
      </w:r>
      <w:r>
        <w:br/>
      </w:r>
      <w:r>
        <w:rPr>
          <w:rFonts w:ascii="Times New Roman"/>
          <w:b w:val="false"/>
          <w:i w:val="false"/>
          <w:color w:val="000000"/>
          <w:sz w:val="28"/>
        </w:rPr>
        <w:t xml:space="preserve">
      Действия Правительства будут направлены на расширение международного сотрудничества в области подготовки высококвалифицированных управленческих кадров в различных секторах экономики и создание на базе Академии государственного управления при Президенте Республики Казахстан национальной управленческой школы, отвечающей международным стандартам.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планируемого комплекса мер ожидается: </w:t>
      </w:r>
      <w:r>
        <w:br/>
      </w:r>
      <w:r>
        <w:rPr>
          <w:rFonts w:ascii="Times New Roman"/>
          <w:b w:val="false"/>
          <w:i w:val="false"/>
          <w:color w:val="000000"/>
          <w:sz w:val="28"/>
        </w:rPr>
        <w:t>
</w:t>
      </w:r>
      <w:r>
        <w:rPr>
          <w:rFonts w:ascii="Times New Roman"/>
          <w:b w:val="false"/>
          <w:i/>
          <w:color w:val="000000"/>
          <w:sz w:val="28"/>
        </w:rPr>
        <w:t xml:space="preserve">       в сфере среднего общего образования: </w:t>
      </w:r>
      <w:r>
        <w:br/>
      </w:r>
      <w:r>
        <w:rPr>
          <w:rFonts w:ascii="Times New Roman"/>
          <w:b w:val="false"/>
          <w:i w:val="false"/>
          <w:color w:val="000000"/>
          <w:sz w:val="28"/>
        </w:rPr>
        <w:t xml:space="preserve">
      внедрение усовершенствованных государственных общеобязательных стандартов и образовательных программ, а также учебников нового поколения, в том числе электронных; </w:t>
      </w:r>
      <w:r>
        <w:br/>
      </w:r>
      <w:r>
        <w:rPr>
          <w:rFonts w:ascii="Times New Roman"/>
          <w:b w:val="false"/>
          <w:i w:val="false"/>
          <w:color w:val="000000"/>
          <w:sz w:val="28"/>
        </w:rPr>
        <w:t xml:space="preserve">
      внедрение современных информационных и телекоммуникационных технологий в образовательный процесс, в том числе учебного телевидения; </w:t>
      </w:r>
      <w:r>
        <w:br/>
      </w:r>
      <w:r>
        <w:rPr>
          <w:rFonts w:ascii="Times New Roman"/>
          <w:b w:val="false"/>
          <w:i w:val="false"/>
          <w:color w:val="000000"/>
          <w:sz w:val="28"/>
        </w:rPr>
        <w:t xml:space="preserve">
      доведение соотношения обеспеченности компьютерами учащихся до 1:20 к 2008 году; </w:t>
      </w:r>
      <w:r>
        <w:br/>
      </w:r>
      <w:r>
        <w:rPr>
          <w:rFonts w:ascii="Times New Roman"/>
          <w:b w:val="false"/>
          <w:i w:val="false"/>
          <w:color w:val="000000"/>
          <w:sz w:val="28"/>
        </w:rPr>
        <w:t>
</w:t>
      </w:r>
      <w:r>
        <w:rPr>
          <w:rFonts w:ascii="Times New Roman"/>
          <w:b w:val="false"/>
          <w:i/>
          <w:color w:val="000000"/>
          <w:sz w:val="28"/>
        </w:rPr>
        <w:t xml:space="preserve">       в сфере начального и среднего профессионального образования: </w:t>
      </w:r>
      <w:r>
        <w:br/>
      </w:r>
      <w:r>
        <w:rPr>
          <w:rFonts w:ascii="Times New Roman"/>
          <w:b w:val="false"/>
          <w:i w:val="false"/>
          <w:color w:val="000000"/>
          <w:sz w:val="28"/>
        </w:rPr>
        <w:t xml:space="preserve">
      создание новой модели взаимодействия "государство-учебные заведения-работодатели", позволяющей привести систему профессионального образования в соответствие с потребностями развивающейся национальной экономики; </w:t>
      </w:r>
      <w:r>
        <w:br/>
      </w:r>
      <w:r>
        <w:rPr>
          <w:rFonts w:ascii="Times New Roman"/>
          <w:b w:val="false"/>
          <w:i w:val="false"/>
          <w:color w:val="000000"/>
          <w:sz w:val="28"/>
        </w:rPr>
        <w:t xml:space="preserve">
      подготовка специалистов технического и обслуживающего труда, удовлетворяющих потребности рынка труда; </w:t>
      </w:r>
      <w:r>
        <w:br/>
      </w:r>
      <w:r>
        <w:rPr>
          <w:rFonts w:ascii="Times New Roman"/>
          <w:b w:val="false"/>
          <w:i w:val="false"/>
          <w:color w:val="000000"/>
          <w:sz w:val="28"/>
        </w:rPr>
        <w:t>
</w:t>
      </w:r>
      <w:r>
        <w:rPr>
          <w:rFonts w:ascii="Times New Roman"/>
          <w:b w:val="false"/>
          <w:i/>
          <w:color w:val="000000"/>
          <w:sz w:val="28"/>
        </w:rPr>
        <w:t xml:space="preserve">      в сфере высшего профессионального образования: </w:t>
      </w:r>
      <w:r>
        <w:br/>
      </w:r>
      <w:r>
        <w:rPr>
          <w:rFonts w:ascii="Times New Roman"/>
          <w:b w:val="false"/>
          <w:i w:val="false"/>
          <w:color w:val="000000"/>
          <w:sz w:val="28"/>
        </w:rPr>
        <w:t xml:space="preserve">
      повышение качества профессионального образования на основе диверсификации и гибкости образовательных программ, оптимизации сети вузов и расширения академических свобод; </w:t>
      </w:r>
      <w:r>
        <w:br/>
      </w:r>
      <w:r>
        <w:rPr>
          <w:rFonts w:ascii="Times New Roman"/>
          <w:b w:val="false"/>
          <w:i w:val="false"/>
          <w:color w:val="000000"/>
          <w:sz w:val="28"/>
        </w:rPr>
        <w:t xml:space="preserve">
      обеспечение доступности высшего образования путем совершенствования системы образовательного кредитования; </w:t>
      </w:r>
      <w:r>
        <w:br/>
      </w:r>
      <w:r>
        <w:rPr>
          <w:rFonts w:ascii="Times New Roman"/>
          <w:b w:val="false"/>
          <w:i w:val="false"/>
          <w:color w:val="000000"/>
          <w:sz w:val="28"/>
        </w:rPr>
        <w:t xml:space="preserve">
      ежегодное обучение трех тысяч обладателей стипендии "Болашак" в различных вузах мира; </w:t>
      </w:r>
      <w:r>
        <w:br/>
      </w:r>
      <w:r>
        <w:rPr>
          <w:rFonts w:ascii="Times New Roman"/>
          <w:b w:val="false"/>
          <w:i w:val="false"/>
          <w:color w:val="000000"/>
          <w:sz w:val="28"/>
        </w:rPr>
        <w:t xml:space="preserve">
      оптимизация сети высших учебных заведений с уделением особого внимания развитию технического образования; </w:t>
      </w:r>
      <w:r>
        <w:br/>
      </w:r>
      <w:r>
        <w:rPr>
          <w:rFonts w:ascii="Times New Roman"/>
          <w:b w:val="false"/>
          <w:i w:val="false"/>
          <w:color w:val="000000"/>
          <w:sz w:val="28"/>
        </w:rPr>
        <w:t xml:space="preserve">
      осуществление перехода на международную модель аккредитации высших учебных заведений; </w:t>
      </w:r>
      <w:r>
        <w:br/>
      </w:r>
      <w:r>
        <w:rPr>
          <w:rFonts w:ascii="Times New Roman"/>
          <w:b w:val="false"/>
          <w:i w:val="false"/>
          <w:color w:val="000000"/>
          <w:sz w:val="28"/>
        </w:rPr>
        <w:t>
</w:t>
      </w:r>
      <w:r>
        <w:rPr>
          <w:rFonts w:ascii="Times New Roman"/>
          <w:b w:val="false"/>
          <w:i/>
          <w:color w:val="000000"/>
          <w:sz w:val="28"/>
        </w:rPr>
        <w:t xml:space="preserve">      в области подготовки управленческих кадров в различных секторах экономики: </w:t>
      </w:r>
      <w:r>
        <w:br/>
      </w:r>
      <w:r>
        <w:rPr>
          <w:rFonts w:ascii="Times New Roman"/>
          <w:b w:val="false"/>
          <w:i w:val="false"/>
          <w:color w:val="000000"/>
          <w:sz w:val="28"/>
        </w:rPr>
        <w:t xml:space="preserve">
      совершенствование современной системы подготовки и переподготовки управленческих кадров в различных секторах экономики на базе национальных и зарубежных учебных заведений. </w:t>
      </w:r>
      <w:r>
        <w:br/>
      </w:r>
      <w:r>
        <w:rPr>
          <w:rFonts w:ascii="Times New Roman"/>
          <w:b w:val="false"/>
          <w:i w:val="false"/>
          <w:color w:val="000000"/>
          <w:sz w:val="28"/>
        </w:rPr>
        <w:t xml:space="preserve">
      Реализация данного комплекса мер позволит создать эффективно действующую систему образования, обеспечивающую предоставление качественных образовательных услуг, повышение профессиональной компетентности специалистов и их востребованности на рынке труда. </w:t>
      </w:r>
    </w:p>
    <w:bookmarkEnd w:id="48"/>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 xml:space="preserve">       Укрепление роли культуры, развивающей духовный потенциал народа Казахстана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Формирование современной развитой системы культуры, укрепление единого культурно-информационного пространства, сохранение и развитие историко-культурного наследия.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Политика Правительства в сфере культуры будет направлена на создание условий для развития искусства и деятельности одаренных личностей, дальнейшее раскрытие духовных ценностей народа Казахстана, укрепление общенациональной культурной идентичности в мировом сообществе. В этих целях будет реализована  </w:t>
      </w:r>
      <w:r>
        <w:rPr>
          <w:rFonts w:ascii="Times New Roman"/>
          <w:b w:val="false"/>
          <w:i w:val="false"/>
          <w:color w:val="000000"/>
          <w:sz w:val="28"/>
        </w:rPr>
        <w:t xml:space="preserve">Программа </w:t>
      </w:r>
      <w:r>
        <w:rPr>
          <w:rFonts w:ascii="Times New Roman"/>
          <w:b w:val="false"/>
          <w:i w:val="false"/>
          <w:color w:val="000000"/>
          <w:sz w:val="28"/>
        </w:rPr>
        <w:t xml:space="preserve">развития сферы культуры на 2006-2008 годы, будут приняты дополнительные меры по государственной поддержке при проведении крупных международных аукционов искусства в стране, поддержке творческих деятелей, талантливых музыкантов и исполнителей, а также развитию частного сектора в сфере культуры. </w:t>
      </w:r>
      <w:r>
        <w:br/>
      </w:r>
      <w:r>
        <w:rPr>
          <w:rFonts w:ascii="Times New Roman"/>
          <w:b w:val="false"/>
          <w:i w:val="false"/>
          <w:color w:val="000000"/>
          <w:sz w:val="28"/>
        </w:rPr>
        <w:t xml:space="preserve">
      Для совершенствования архивного дела будет разработана Программа развития архивного дела и систем документации на 2007-2009 годы. </w:t>
      </w:r>
      <w:r>
        <w:br/>
      </w:r>
      <w:r>
        <w:rPr>
          <w:rFonts w:ascii="Times New Roman"/>
          <w:b w:val="false"/>
          <w:i w:val="false"/>
          <w:color w:val="000000"/>
          <w:sz w:val="28"/>
        </w:rPr>
        <w:t xml:space="preserve">
      Будет продолжена работа по изданию социально важных видов литературы. </w:t>
      </w:r>
      <w:r>
        <w:br/>
      </w:r>
      <w:r>
        <w:rPr>
          <w:rFonts w:ascii="Times New Roman"/>
          <w:b w:val="false"/>
          <w:i w:val="false"/>
          <w:color w:val="000000"/>
          <w:sz w:val="28"/>
        </w:rPr>
        <w:t>
      Приоритетным направлением останется создание благоприятных условий для развития языков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функционирования и развития языков на 2001-2010 годы. Особое внимание будет уделено улучшению методики обучения государственному языку и совершенствованию системы объективной оценки уровня владения им.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будет сформирована эффективная система поддержки деятелей культуры и искусства, обеспечено развитие социокультурной среды, направленной на раскрытие духовных ценностей многонационального народа Казахстана. </w:t>
      </w:r>
    </w:p>
    <w:bookmarkEnd w:id="49"/>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 xml:space="preserve">       Развитие физической культуры и спорта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Создание эффективной системы физического воспитания населения и развития спорта для повышения конкурентоспособности казахстанских спортсменов на международной спортивной арене.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Правительство примет меры по совершенствованию системы физического воспитания населения, подготовке спортивного резерва и воспитанию спортсменов мирового уровня, созданию и модернизации инфраструктуры спорта в соответствии с международными стандартами. </w:t>
      </w:r>
      <w:r>
        <w:br/>
      </w:r>
      <w:r>
        <w:rPr>
          <w:rFonts w:ascii="Times New Roman"/>
          <w:b w:val="false"/>
          <w:i w:val="false"/>
          <w:color w:val="000000"/>
          <w:sz w:val="28"/>
        </w:rPr>
        <w:t xml:space="preserve">
      Будет разработана и реализована Государственная программа развития физической культуры и спорта на 2007-2009 годы, включающая комплекс мероприятий по подготовке и проведению спортивных соревнований международного уровня.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ожидается дальнейшее утверждение принципов здорового образа средствами физической культуры и массового спорта, создание условий для повышения конкурентоспособности отечественного спорта. </w:t>
      </w:r>
    </w:p>
    <w:bookmarkEnd w:id="50"/>
    <w:bookmarkStart w:name="z53" w:id="51"/>
    <w:p>
      <w:pPr>
        <w:spacing w:after="0"/>
        <w:ind w:left="0"/>
        <w:jc w:val="left"/>
      </w:pPr>
      <w:r>
        <w:rPr>
          <w:rFonts w:ascii="Times New Roman"/>
          <w:b/>
          <w:i w:val="false"/>
          <w:color w:val="000000"/>
        </w:rPr>
        <w:t xml:space="preserve"> 
  V. ДАЛЬНЕЙШЕЕ РАЗВИТИЕ ДЕМОКРАТИИ И МОДЕРНИЗАЦИЯ </w:t>
      </w:r>
      <w:r>
        <w:br/>
      </w:r>
      <w:r>
        <w:rPr>
          <w:rFonts w:ascii="Times New Roman"/>
          <w:b/>
          <w:i w:val="false"/>
          <w:color w:val="000000"/>
        </w:rPr>
        <w:t xml:space="preserve">
ПОЛИТИЧЕСКОЙ СИСТЕМЫ, СОХРАНЕНИЕ МЕЖНАЦИОНАЛЬНОГО </w:t>
      </w:r>
      <w:r>
        <w:br/>
      </w:r>
      <w:r>
        <w:rPr>
          <w:rFonts w:ascii="Times New Roman"/>
          <w:b/>
          <w:i w:val="false"/>
          <w:color w:val="000000"/>
        </w:rPr>
        <w:t xml:space="preserve">
И МЕЖКУЛЬТУРНОГО СОГЛАСИЯ </w:t>
      </w:r>
    </w:p>
    <w:bookmarkEnd w:id="51"/>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 xml:space="preserve">       Дальнейшее развитие демократии и обеспечение внутриполитической стабильности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условий, направленных на укрепление в обществе и государственном устройстве демократических начал и внутриполитической стабильности.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Для достижения данной цели Правительством будет осуществлен комплекс мер, направленных на последовательное развитие демократических процессов и институтов гражданского общества. Будет сформирована система защиты демократических традиций и обеспечения общественной безопасности. </w:t>
      </w:r>
      <w:r>
        <w:br/>
      </w:r>
      <w:r>
        <w:rPr>
          <w:rFonts w:ascii="Times New Roman"/>
          <w:b w:val="false"/>
          <w:i w:val="false"/>
          <w:color w:val="000000"/>
          <w:sz w:val="28"/>
        </w:rPr>
        <w:t>
      Будет принята Концепция развития гражданского общества в Республике Казахстан на 2006-2011 годы и созданы необходимые условия по обеспечению деятельности  </w:t>
      </w:r>
      <w:r>
        <w:rPr>
          <w:rFonts w:ascii="Times New Roman"/>
          <w:b w:val="false"/>
          <w:i w:val="false"/>
          <w:color w:val="000000"/>
          <w:sz w:val="28"/>
        </w:rPr>
        <w:t xml:space="preserve">Государственной </w:t>
      </w:r>
      <w:r>
        <w:rPr>
          <w:rFonts w:ascii="Times New Roman"/>
          <w:b w:val="false"/>
          <w:i w:val="false"/>
          <w:color w:val="000000"/>
          <w:sz w:val="28"/>
        </w:rPr>
        <w:t>комиссии по разработке и конкретизации программы демократических реформ в Республике Казахстан; приняты и реализованы план мероприятий на 2006-2008 годы по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гендерного равенства в Республике Казахстан на 2006-2016 годы, Программа по совершенствованию казахстанской модели этнического и конфессионального согласия на 2006-2008 годы, нацеленная на гармонизацию межэтнических и межконфессиональных отношений и укрепление роли Ассамблеи народов Казахстана. Будет разработана программа патриотического воспитания казахстанцев, предусматривающая повышение их политической и правовой культуры. </w:t>
      </w:r>
      <w:r>
        <w:br/>
      </w:r>
      <w:r>
        <w:rPr>
          <w:rFonts w:ascii="Times New Roman"/>
          <w:b w:val="false"/>
          <w:i w:val="false"/>
          <w:color w:val="000000"/>
          <w:sz w:val="28"/>
        </w:rPr>
        <w:t xml:space="preserve">
      Будет создана законодательная база деятельности органов местного самоуправления, определяющая их статус, компетенцию, ответственность, порядок взаимодействия с государственными органами. В этой связи будет разработана и реализована Государственная программа поддержки развития местного самоуправления в Республике Казахстан на 2007-2009 годы. </w:t>
      </w:r>
      <w:r>
        <w:br/>
      </w:r>
      <w:r>
        <w:rPr>
          <w:rFonts w:ascii="Times New Roman"/>
          <w:b w:val="false"/>
          <w:i w:val="false"/>
          <w:color w:val="000000"/>
          <w:sz w:val="28"/>
        </w:rPr>
        <w:t xml:space="preserve">
      Будут внесены изменения и дополнения в законодательство, предусматривающие ответственность за нарушение законов, клевету, подкуп, насилие. </w:t>
      </w:r>
      <w:r>
        <w:br/>
      </w:r>
      <w:r>
        <w:rPr>
          <w:rFonts w:ascii="Times New Roman"/>
          <w:b w:val="false"/>
          <w:i w:val="false"/>
          <w:color w:val="000000"/>
          <w:sz w:val="28"/>
        </w:rPr>
        <w:t xml:space="preserve">
      Планируется создать единую базу данных учета ДНК, биологических следов по нераскрытым тяжким и особо тяжким преступлениям; республиканский автоматизированный банк данных по учету поддельных денег и ценных бумаг. </w:t>
      </w:r>
      <w:r>
        <w:br/>
      </w:r>
      <w:r>
        <w:rPr>
          <w:rFonts w:ascii="Times New Roman"/>
          <w:b w:val="false"/>
          <w:i w:val="false"/>
          <w:color w:val="000000"/>
          <w:sz w:val="28"/>
        </w:rPr>
        <w:t xml:space="preserve">
      Будет разработан проект Закона Республики Казахстан "О порядке рассмотрения обращений физических и юридических лиц", а также поэтапно внедрен институт присяжных заседателей.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реализации планируемого комплекса мер в стране будут обеспечены необходимые институциональные, правовые, информационные условия для развития процесса демократизации и эффективного использования потенциала институтов гражданского общества. </w:t>
      </w:r>
    </w:p>
    <w:bookmarkEnd w:id="52"/>
    <w:bookmarkStart w:name="z55" w:id="53"/>
    <w:p>
      <w:pPr>
        <w:spacing w:after="0"/>
        <w:ind w:left="0"/>
        <w:jc w:val="both"/>
      </w:pPr>
      <w:r>
        <w:rPr>
          <w:rFonts w:ascii="Times New Roman"/>
          <w:b w:val="false"/>
          <w:i w:val="false"/>
          <w:color w:val="000000"/>
          <w:sz w:val="28"/>
        </w:rPr>
        <w:t>
</w:t>
      </w:r>
      <w:r>
        <w:rPr>
          <w:rFonts w:ascii="Times New Roman"/>
          <w:b/>
          <w:i w:val="false"/>
          <w:color w:val="000000"/>
          <w:sz w:val="28"/>
        </w:rPr>
        <w:t xml:space="preserve">        Модернизация системы государственного управления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Создание эффективного и оптимального по количеству и составу госаппарата и ограничение вмешательства государства в экономику.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Правительство на основе функционального анализа завершит классификацию государственных функций, что позволит упорядочить контрольные и надзорные функции, установить критерии отнесения контрольных и надзорных функций к компетенции конкретных государственных органов. </w:t>
      </w:r>
      <w:r>
        <w:br/>
      </w:r>
      <w:r>
        <w:rPr>
          <w:rFonts w:ascii="Times New Roman"/>
          <w:b w:val="false"/>
          <w:i w:val="false"/>
          <w:color w:val="000000"/>
          <w:sz w:val="28"/>
        </w:rPr>
        <w:t xml:space="preserve">
      Будут выработаны предложения по перераспределению полномочий между государственными органами управления одного уровня. </w:t>
      </w:r>
      <w:r>
        <w:br/>
      </w:r>
      <w:r>
        <w:rPr>
          <w:rFonts w:ascii="Times New Roman"/>
          <w:b w:val="false"/>
          <w:i w:val="false"/>
          <w:color w:val="000000"/>
          <w:sz w:val="28"/>
        </w:rPr>
        <w:t xml:space="preserve">
      Будет продолжена работа по дальнейшему совершенствованию государственной информационной политики, принята и реализована Концепция развития конкурентоспособности информационного пространства на 2006-2009 годы. </w:t>
      </w:r>
      <w:r>
        <w:br/>
      </w:r>
      <w:r>
        <w:rPr>
          <w:rFonts w:ascii="Times New Roman"/>
          <w:b w:val="false"/>
          <w:i w:val="false"/>
          <w:color w:val="000000"/>
          <w:sz w:val="28"/>
        </w:rPr>
        <w:t xml:space="preserve">
      Для сокращения сроков прохождения документов и ускорения принятия решений будет проведена работа по совершенствованию и регламентации управленческих процедур. </w:t>
      </w:r>
      <w:r>
        <w:br/>
      </w:r>
      <w:r>
        <w:rPr>
          <w:rFonts w:ascii="Times New Roman"/>
          <w:b w:val="false"/>
          <w:i w:val="false"/>
          <w:color w:val="000000"/>
          <w:sz w:val="28"/>
        </w:rPr>
        <w:t xml:space="preserve">
      Правительством будет проведен тщательный анализ реализации функций, переданных местным органам исполнительной власти, и будут подготовлены предложения по дальнейшему разграничению полномочий между уровнями государственного управления. </w:t>
      </w:r>
      <w:r>
        <w:br/>
      </w:r>
      <w:r>
        <w:rPr>
          <w:rFonts w:ascii="Times New Roman"/>
          <w:b w:val="false"/>
          <w:i w:val="false"/>
          <w:color w:val="000000"/>
          <w:sz w:val="28"/>
        </w:rPr>
        <w:t xml:space="preserve">
      Работа, проводимая по перечисленным направлениям, даст возможность перестроить внутренние структуры государственных органов, создать эффективные механизмы реализации возложенных на них полномочий и, соответственно, оптимизировать их деятельность. </w:t>
      </w:r>
      <w:r>
        <w:br/>
      </w:r>
      <w:r>
        <w:rPr>
          <w:rFonts w:ascii="Times New Roman"/>
          <w:b w:val="false"/>
          <w:i w:val="false"/>
          <w:color w:val="000000"/>
          <w:sz w:val="28"/>
        </w:rPr>
        <w:t xml:space="preserve">
      Дальнейшее совершенствование системы оплаты труда будет связано с повышением эффективности работы каждого государственного служащего.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станет возможным формирование компактных государственных органов управления, повышение эффективности их работы, дальнейшее укрепление статуса государственной службы и привлечение высокопрофессиональных кадров для работы в государственных органах. </w:t>
      </w:r>
    </w:p>
    <w:bookmarkEnd w:id="53"/>
    <w:bookmarkStart w:name="z56" w:id="54"/>
    <w:p>
      <w:pPr>
        <w:spacing w:after="0"/>
        <w:ind w:left="0"/>
        <w:jc w:val="left"/>
      </w:pPr>
      <w:r>
        <w:rPr>
          <w:rFonts w:ascii="Times New Roman"/>
          <w:b/>
          <w:i w:val="false"/>
          <w:color w:val="000000"/>
        </w:rPr>
        <w:t xml:space="preserve"> 
  VI. УКРЕПЛЕНИЕ ГОСУДАРСТВЕННОСТИ И СИСТЕМЫ </w:t>
      </w:r>
      <w:r>
        <w:br/>
      </w:r>
      <w:r>
        <w:rPr>
          <w:rFonts w:ascii="Times New Roman"/>
          <w:b/>
          <w:i w:val="false"/>
          <w:color w:val="000000"/>
        </w:rPr>
        <w:t xml:space="preserve">
НАЦИОНАЛЬНОЙ БЕЗОПАСНОСТИ, АДЕКВАТНОЙ СОВРЕМЕННЫМ </w:t>
      </w:r>
      <w:r>
        <w:br/>
      </w:r>
      <w:r>
        <w:rPr>
          <w:rFonts w:ascii="Times New Roman"/>
          <w:b/>
          <w:i w:val="false"/>
          <w:color w:val="000000"/>
        </w:rPr>
        <w:t xml:space="preserve">
ВЫЗОВАМ И УГРОЗАМ </w:t>
      </w:r>
    </w:p>
    <w:bookmarkEnd w:id="54"/>
    <w:bookmarkStart w:name="z57" w:id="55"/>
    <w:p>
      <w:pPr>
        <w:spacing w:after="0"/>
        <w:ind w:left="0"/>
        <w:jc w:val="both"/>
      </w:pPr>
      <w:r>
        <w:rPr>
          <w:rFonts w:ascii="Times New Roman"/>
          <w:b w:val="false"/>
          <w:i w:val="false"/>
          <w:color w:val="000000"/>
          <w:sz w:val="28"/>
        </w:rPr>
        <w:t>
</w:t>
      </w:r>
      <w:r>
        <w:rPr>
          <w:rFonts w:ascii="Times New Roman"/>
          <w:b/>
          <w:i w:val="false"/>
          <w:color w:val="000000"/>
          <w:sz w:val="28"/>
        </w:rPr>
        <w:t xml:space="preserve">       Укрепление национальной безопасности страны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Реализация системных действий, обеспечивающих выход к новому, более высокому уровню обеспечения национальной безопасности путем поэтапной реализации Стратегии национальной безопасности на 2006-2010 годы.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В число приоритетных направлений следует выделить разработку новой военной доктрины, базирующейся на анализе современной военно-политической обстановки, состояния военной организации и экономических возможностей государства, предусматривающей создание высокопрофессиональной армии, соответствующей самым высоким международным стандартам, способной осуществлять быстрое развертывание сил и средств на угрожаемых направлениях. </w:t>
      </w:r>
      <w:r>
        <w:br/>
      </w:r>
      <w:r>
        <w:rPr>
          <w:rFonts w:ascii="Times New Roman"/>
          <w:b w:val="false"/>
          <w:i w:val="false"/>
          <w:color w:val="000000"/>
          <w:sz w:val="28"/>
        </w:rPr>
        <w:t xml:space="preserve">
      Будет принят комплекс мер, направленных на качественные преобразования в состоянии вооружения и военной техники, находящихся на оснащении Вооруженных Сил, других войск и воинских формирований, развитие отечественной производственной базы, сокращение технологического отставания Казахстана от передовых стран мира в военно-технической сфере. </w:t>
      </w:r>
      <w:r>
        <w:br/>
      </w:r>
      <w:r>
        <w:rPr>
          <w:rFonts w:ascii="Times New Roman"/>
          <w:b w:val="false"/>
          <w:i w:val="false"/>
          <w:color w:val="000000"/>
          <w:sz w:val="28"/>
        </w:rPr>
        <w:t xml:space="preserve">
      В частности, будет разработана Государственная программа закупки, модернизации, ремонта, утилизации вооружения и военной техники Вооруженных Сил, других войск и воинских формирований Республики Казахстан и развития предприятий, выпускающих продукцию военного назначения, до 2015 года.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этих мер будет достигнута готовность военной организации государства к нейтрализации угроз безопасности Казахстана, обеспечено укрепление государственности, национального суверенитета и территориальной целостности Казахстана. </w:t>
      </w:r>
    </w:p>
    <w:bookmarkEnd w:id="55"/>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 xml:space="preserve">       Политика, направленная на противодействие религиозному экстремизму и борьбу с международным терроризмом, наркоторговлей и незаконным оборотом оружия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Создание и развитие условий для формирования устойчивой системы противодействия региональным угрозам и вызовам.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Достижение указанной цели будет обеспечено за счет реализации комплекса мер по укреплению и расширению сотрудничества с правоохранительными органами и специальными службами других стран. </w:t>
      </w:r>
      <w:r>
        <w:br/>
      </w:r>
      <w:r>
        <w:rPr>
          <w:rFonts w:ascii="Times New Roman"/>
          <w:b w:val="false"/>
          <w:i w:val="false"/>
          <w:color w:val="000000"/>
          <w:sz w:val="28"/>
        </w:rPr>
        <w:t xml:space="preserve">
      Предусматривается совершенствование договорной базы в сфере борьбы с религиозным экстремизмом и терроризмом. </w:t>
      </w:r>
      <w:r>
        <w:br/>
      </w:r>
      <w:r>
        <w:rPr>
          <w:rFonts w:ascii="Times New Roman"/>
          <w:b w:val="false"/>
          <w:i w:val="false"/>
          <w:color w:val="000000"/>
          <w:sz w:val="28"/>
        </w:rPr>
        <w:t xml:space="preserve">
      Планируется принять участие в совместных антитеррористических учениях и операциях в рамках региональных и международных структур безопасности. </w:t>
      </w:r>
      <w:r>
        <w:br/>
      </w:r>
      <w:r>
        <w:rPr>
          <w:rFonts w:ascii="Times New Roman"/>
          <w:b w:val="false"/>
          <w:i w:val="false"/>
          <w:color w:val="000000"/>
          <w:sz w:val="28"/>
        </w:rPr>
        <w:t xml:space="preserve">
      В практическую плоскость будут переведены вопросы создания в Казахстане филиала базового учебного заведения государств-членов ОДКБ, а также межгосударственного центра стран СНГ по обмену правовой и аналитической информацией, специальными учетными сведениями. </w:t>
      </w:r>
      <w:r>
        <w:br/>
      </w:r>
      <w:r>
        <w:rPr>
          <w:rFonts w:ascii="Times New Roman"/>
          <w:b w:val="false"/>
          <w:i w:val="false"/>
          <w:color w:val="000000"/>
          <w:sz w:val="28"/>
        </w:rPr>
        <w:t xml:space="preserve">
      Будут осуществлены меры по укреплению и расширению международного сотрудничества с государствами Центральной Азии в сфере борьбы с незаконным оборотом оружия и наркоторговлей. </w:t>
      </w:r>
      <w:r>
        <w:br/>
      </w:r>
      <w:r>
        <w:rPr>
          <w:rFonts w:ascii="Times New Roman"/>
          <w:b w:val="false"/>
          <w:i w:val="false"/>
          <w:color w:val="000000"/>
          <w:sz w:val="28"/>
        </w:rPr>
        <w:t xml:space="preserve">
      В этих целях Республика Казахстан присоединится к международным соглашениям Управления ООН по наркотикам и преступности и Меморандуму о взаимопонимании и сотрудничестве в области контроля за незаконным производством, оборотом, злоупотреблением наркотических средств, психотропных веществ и прекурсоров и будет реализовывать в регионе новые международные инициативы. Правительство намерено обеспечить становление в Казахстане Центральноазиатского регионального информационного координационного центра и в дальнейшем координировать его деятельность. </w:t>
      </w:r>
      <w:r>
        <w:br/>
      </w:r>
      <w:r>
        <w:rPr>
          <w:rFonts w:ascii="Times New Roman"/>
          <w:b w:val="false"/>
          <w:i w:val="false"/>
          <w:color w:val="000000"/>
          <w:sz w:val="28"/>
        </w:rPr>
        <w:t xml:space="preserve">
      Будет предпринят комплекс мер по совершенствованию законодательства о государственном контроле за оборотом оружия и дальнейшему развитию деятельности патрульной полиции.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будут созданы условия для практической реализации соответствующих международных соглашений, активного использования международных интеллектуальных, информационных и материальных ресурсов в сфере противодействия религиозному экстремизму, терроризму, незаконному обороту наркотиков и оружия. Существенно повысится в этом плане эффективность внутригосударственных мер. </w:t>
      </w:r>
    </w:p>
    <w:bookmarkEnd w:id="56"/>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Последовательная реализация комплексной общенациональной программы борьбы с коррупцией как угрозой национальной безопасности и общественной стабильности </w:t>
      </w:r>
      <w:r>
        <w:br/>
      </w:r>
      <w:r>
        <w:rPr>
          <w:rFonts w:ascii="Times New Roman"/>
          <w:b w:val="false"/>
          <w:i w:val="false"/>
          <w:color w:val="000000"/>
          <w:sz w:val="28"/>
        </w:rPr>
        <w:t>
</w:t>
      </w:r>
      <w:r>
        <w:rPr>
          <w:rFonts w:ascii="Times New Roman"/>
          <w:b/>
          <w:i w:val="false"/>
          <w:color w:val="000000"/>
          <w:sz w:val="28"/>
        </w:rPr>
        <w:t xml:space="preserve">       Цель: </w:t>
      </w:r>
      <w:r>
        <w:br/>
      </w:r>
      <w:r>
        <w:rPr>
          <w:rFonts w:ascii="Times New Roman"/>
          <w:b w:val="false"/>
          <w:i w:val="false"/>
          <w:color w:val="000000"/>
          <w:sz w:val="28"/>
        </w:rPr>
        <w:t xml:space="preserve">
      Обеспечение системности и результативности в противодействии коррупции.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Борьба с коррупцией останется одним из основных направлений в политике государства. Будет продолжена реализация  </w:t>
      </w:r>
      <w:r>
        <w:rPr>
          <w:rFonts w:ascii="Times New Roman"/>
          <w:b w:val="false"/>
          <w:i w:val="false"/>
          <w:color w:val="000000"/>
          <w:sz w:val="28"/>
        </w:rPr>
        <w:t xml:space="preserve">Государственной </w:t>
      </w:r>
      <w:r>
        <w:rPr>
          <w:rFonts w:ascii="Times New Roman"/>
          <w:b w:val="false"/>
          <w:i w:val="false"/>
          <w:color w:val="000000"/>
          <w:sz w:val="28"/>
        </w:rPr>
        <w:t>программы борьбы с коррупцией на 2006-2010 годы и  </w:t>
      </w:r>
      <w:r>
        <w:rPr>
          <w:rFonts w:ascii="Times New Roman"/>
          <w:b w:val="false"/>
          <w:i w:val="false"/>
          <w:color w:val="000000"/>
          <w:sz w:val="28"/>
        </w:rPr>
        <w:t xml:space="preserve">Программы </w:t>
      </w:r>
      <w:r>
        <w:rPr>
          <w:rFonts w:ascii="Times New Roman"/>
          <w:b w:val="false"/>
          <w:i w:val="false"/>
          <w:color w:val="000000"/>
          <w:sz w:val="28"/>
        </w:rPr>
        <w:t xml:space="preserve">"Основные направления экономической политики и организационных мер по сокращению размеров теневой экономики в Республике Казахстан на 2005-2010 годы". </w:t>
      </w:r>
      <w:r>
        <w:br/>
      </w:r>
      <w:r>
        <w:rPr>
          <w:rFonts w:ascii="Times New Roman"/>
          <w:b w:val="false"/>
          <w:i w:val="false"/>
          <w:color w:val="000000"/>
          <w:sz w:val="28"/>
        </w:rPr>
        <w:t xml:space="preserve">
      Достижение комплексного противодействия в сфере борьбы с коррупцией будет достигнуто путем внесения изменений и дополнений в законодательство, регламентирующее деятельность национальных компаний и государственных предприятий, расширения компетенции и повышения результативности работы уполномоченных органов в сфере борьбы с коррупцией. </w:t>
      </w:r>
      <w:r>
        <w:br/>
      </w:r>
      <w:r>
        <w:rPr>
          <w:rFonts w:ascii="Times New Roman"/>
          <w:b w:val="false"/>
          <w:i w:val="false"/>
          <w:color w:val="000000"/>
          <w:sz w:val="28"/>
        </w:rPr>
        <w:t xml:space="preserve">
      Будет проведена последовательная работа по ускоренному принятию Закона Республики Казахстан "Об амнистии в связи с легализацией имущества" с проведением комплекса мероприятий по разъяснению целей, механизма и значения акции амнистии капитала и созданию комиссий по легализации имущества.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повышение эффективности деятельности государственных органов и усиление прозрачности экономики страны будут способствовать созданию благоприятного инвестиционного климата в государстве. </w:t>
      </w:r>
    </w:p>
    <w:bookmarkEnd w:id="57"/>
    <w:bookmarkStart w:name="z60" w:id="58"/>
    <w:p>
      <w:pPr>
        <w:spacing w:after="0"/>
        <w:ind w:left="0"/>
        <w:jc w:val="left"/>
      </w:pPr>
      <w:r>
        <w:rPr>
          <w:rFonts w:ascii="Times New Roman"/>
          <w:b/>
          <w:i w:val="false"/>
          <w:color w:val="000000"/>
        </w:rPr>
        <w:t xml:space="preserve"> 
  VII. ДАЛЬНЕЙШАЯ РЕАЛИЗАЦИЯ </w:t>
      </w:r>
      <w:r>
        <w:br/>
      </w:r>
      <w:r>
        <w:rPr>
          <w:rFonts w:ascii="Times New Roman"/>
          <w:b/>
          <w:i w:val="false"/>
          <w:color w:val="000000"/>
        </w:rPr>
        <w:t xml:space="preserve">
СБАЛАНСИРОВАННОЙ ВНЕШНЕЙ ПОЛИТИКИ </w:t>
      </w:r>
    </w:p>
    <w:bookmarkEnd w:id="58"/>
    <w:p>
      <w:pPr>
        <w:spacing w:after="0"/>
        <w:ind w:left="0"/>
        <w:jc w:val="both"/>
      </w:pPr>
      <w:r>
        <w:rPr>
          <w:rFonts w:ascii="Times New Roman"/>
          <w:b/>
          <w:i w:val="false"/>
          <w:color w:val="000000"/>
          <w:sz w:val="28"/>
        </w:rPr>
        <w:t xml:space="preserve">       Цель: </w:t>
      </w:r>
      <w:r>
        <w:br/>
      </w:r>
      <w:r>
        <w:rPr>
          <w:rFonts w:ascii="Times New Roman"/>
          <w:b w:val="false"/>
          <w:i w:val="false"/>
          <w:color w:val="000000"/>
          <w:sz w:val="28"/>
        </w:rPr>
        <w:t xml:space="preserve">
      Проведение сбалансированного и ответственного внешнеполитического курса, учитывающего интересы Казахстана и динамику регионального и мирового развития, на основе Концепции внешней политики Республики Казахстан.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Приоритетным является развитие сотрудничества и взаимодействия во всех сферах, представляющих взаимовыгодный интерес, с Российской Федерацией, Китайской Народной Республикой, Соединенными Штатами Америки, странами Европейского союза, государствами Средней Азии и мусульманского мира. </w:t>
      </w:r>
      <w:r>
        <w:br/>
      </w:r>
      <w:r>
        <w:rPr>
          <w:rFonts w:ascii="Times New Roman"/>
          <w:b w:val="false"/>
          <w:i w:val="false"/>
          <w:color w:val="000000"/>
          <w:sz w:val="28"/>
        </w:rPr>
        <w:t xml:space="preserve">
      Получат дальнейшее развитие отношения стратегического партнерства с Россией на основе активного политического диалога, углубления торгово-экономического сотрудничества и региональной интеграции в рамках ЕврАзЭС, ЕЭП, ШОС. Расширение двустороннего взаимодействия будет продолжено в сфере освоения космического пространства, деятельности топливно-энергетического комплекса, приграничном сотрудничестве, реализации проектов в области экономики, транспорта и инвестиций. </w:t>
      </w:r>
      <w:r>
        <w:br/>
      </w:r>
      <w:r>
        <w:rPr>
          <w:rFonts w:ascii="Times New Roman"/>
          <w:b w:val="false"/>
          <w:i w:val="false"/>
          <w:color w:val="000000"/>
          <w:sz w:val="28"/>
        </w:rPr>
        <w:t xml:space="preserve">
      Будет проводиться работа по содержательному "наполнению" партнерства с Китаем в экономической и политической сферах, а также осуществляться активный политический диалог по проблемам международной и региональной безопасности в рамках ШОС и на основе двусторонних договоренностей. </w:t>
      </w:r>
      <w:r>
        <w:br/>
      </w:r>
      <w:r>
        <w:rPr>
          <w:rFonts w:ascii="Times New Roman"/>
          <w:b w:val="false"/>
          <w:i w:val="false"/>
          <w:color w:val="000000"/>
          <w:sz w:val="28"/>
        </w:rPr>
        <w:t xml:space="preserve">
      Укрепление высокого уровня взаимоотношений с США будет выстроено на основе взаимодействия по вопросам обеспечения международной безопасности и энергетической стабильности. Будут предприняты меры по углублению двустороннего сотрудничества в экономической сфере и созданию благоприятных условий для привлечения американских инвестиций и передовых технологий. </w:t>
      </w:r>
      <w:r>
        <w:br/>
      </w:r>
      <w:r>
        <w:rPr>
          <w:rFonts w:ascii="Times New Roman"/>
          <w:b w:val="false"/>
          <w:i w:val="false"/>
          <w:color w:val="000000"/>
          <w:sz w:val="28"/>
        </w:rPr>
        <w:t xml:space="preserve">
      Дальнейшее развитие получат всесторонний диалог с Европейским Союзом, ключевыми европейскими странами, а также сотрудничество с ОБСЕ по решению проблем и вызовов современности, обеспечению мира, безопасности и основных свобод человека. Создание благоприятных условий для инвестиционной деятельности европейских инвесторов и инвестиционного сотрудничества с европейскими компаниями будет сконцентрировано в несырьевых секторах экономики. </w:t>
      </w:r>
      <w:r>
        <w:br/>
      </w:r>
      <w:r>
        <w:rPr>
          <w:rFonts w:ascii="Times New Roman"/>
          <w:b w:val="false"/>
          <w:i w:val="false"/>
          <w:color w:val="000000"/>
          <w:sz w:val="28"/>
        </w:rPr>
        <w:t xml:space="preserve">
      Сотрудничество и интеграция с соседними государствами Средней Азии будут развиваться в торгово-экономической и культурно-гуманитарной сферах, а также в области противодействия наркотрафику, торговле людьми и другим угрозам региональной безопасности. </w:t>
      </w:r>
      <w:r>
        <w:br/>
      </w:r>
      <w:r>
        <w:rPr>
          <w:rFonts w:ascii="Times New Roman"/>
          <w:b w:val="false"/>
          <w:i w:val="false"/>
          <w:color w:val="000000"/>
          <w:sz w:val="28"/>
        </w:rPr>
        <w:t xml:space="preserve">
      Казахстан продолжит выполнение функции одного из центров межкультурного и межконфессионального диалога: будет проведен второй Съезд лидеров мировых и традиционных религий в г. Астане, проводиться работа в рамках Совещания по взаимодействию и мерам доверия в Азии (СВМДА); продолжится сотрудничество со странами и международными структурами мусульманского мира (Организацией "Исламская Конференция", Организацией экономического сотрудничества). </w:t>
      </w:r>
      <w:r>
        <w:br/>
      </w:r>
      <w:r>
        <w:rPr>
          <w:rFonts w:ascii="Times New Roman"/>
          <w:b w:val="false"/>
          <w:i w:val="false"/>
          <w:color w:val="000000"/>
          <w:sz w:val="28"/>
        </w:rPr>
        <w:t xml:space="preserve">
      Будет проведена работа по выдвижению совместно с мусульманскими странами международных инициатив, направленных на сближение понимания между Востоком и Западом по ключевым проблемам современного мироустройства.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проведенных мероприятий ожидаются дальнейшее развитие отношений между Казахстаном и ведущими мировыми державами, геополитическими центрами на новом качественном уровне, активизация внешнеполитического содействия экономическому развитию страны, повышение престижа Казахстана на международной арене как современного, динамично развивающегося государства. </w:t>
      </w:r>
    </w:p>
    <w:bookmarkStart w:name="z61" w:id="59"/>
    <w:p>
      <w:pPr>
        <w:spacing w:after="0"/>
        <w:ind w:left="0"/>
        <w:jc w:val="left"/>
      </w:pPr>
      <w:r>
        <w:rPr>
          <w:rFonts w:ascii="Times New Roman"/>
          <w:b/>
          <w:i w:val="false"/>
          <w:color w:val="000000"/>
        </w:rPr>
        <w:t xml:space="preserve"> 
  VIII. ПРАВОВОЕ ОБЕСПЕЧЕНИЕ РЕАЛИЗАЦИИ ПРОГРАММЫ </w:t>
      </w:r>
      <w:r>
        <w:br/>
      </w:r>
      <w:r>
        <w:rPr>
          <w:rFonts w:ascii="Times New Roman"/>
          <w:b/>
          <w:i w:val="false"/>
          <w:color w:val="000000"/>
        </w:rPr>
        <w:t xml:space="preserve">
ПРАВИТЕЛЬСТВА РЕСПУБЛИКИ КАЗАХСТАН </w:t>
      </w:r>
    </w:p>
    <w:bookmarkEnd w:id="59"/>
    <w:p>
      <w:pPr>
        <w:spacing w:after="0"/>
        <w:ind w:left="0"/>
        <w:jc w:val="both"/>
      </w:pPr>
      <w:r>
        <w:rPr>
          <w:rFonts w:ascii="Times New Roman"/>
          <w:b/>
          <w:i w:val="false"/>
          <w:color w:val="000000"/>
          <w:sz w:val="28"/>
        </w:rPr>
        <w:t xml:space="preserve">       Цель: </w:t>
      </w:r>
      <w:r>
        <w:br/>
      </w:r>
      <w:r>
        <w:rPr>
          <w:rFonts w:ascii="Times New Roman"/>
          <w:b w:val="false"/>
          <w:i w:val="false"/>
          <w:color w:val="000000"/>
          <w:sz w:val="28"/>
        </w:rPr>
        <w:t xml:space="preserve">
      Осуществление эффективного правового обеспечения реализации Программы Правительства посредством совершенствования его нормотворческой деятельности. </w:t>
      </w:r>
      <w:r>
        <w:br/>
      </w:r>
      <w:r>
        <w:rPr>
          <w:rFonts w:ascii="Times New Roman"/>
          <w:b w:val="false"/>
          <w:i w:val="false"/>
          <w:color w:val="000000"/>
          <w:sz w:val="28"/>
        </w:rPr>
        <w:t>
</w:t>
      </w:r>
      <w:r>
        <w:rPr>
          <w:rFonts w:ascii="Times New Roman"/>
          <w:b/>
          <w:i w:val="false"/>
          <w:color w:val="000000"/>
          <w:sz w:val="28"/>
        </w:rPr>
        <w:t xml:space="preserve">       Пути решения: </w:t>
      </w:r>
      <w:r>
        <w:br/>
      </w:r>
      <w:r>
        <w:rPr>
          <w:rFonts w:ascii="Times New Roman"/>
          <w:b w:val="false"/>
          <w:i w:val="false"/>
          <w:color w:val="000000"/>
          <w:sz w:val="28"/>
        </w:rPr>
        <w:t xml:space="preserve">
      Политика Правительства по эффективному правовому обеспечению реализации данной Программы прежде всего будет направлена на повышение качества нормотворческой деятельности, в рамках которой предполагается улучшение работы и повышение значимости юридических служб государственных органов, привлечение научной общественности к подготовке концепций законопроектов, расширение практики проведения научных экспертиз, а также дальнейшая систематизация законодательства и освобождение его от устаревших и дублирующих норм, восполнение пробелов в правовом регулировании соответствующих сфер общественных отношений. </w:t>
      </w:r>
      <w:r>
        <w:br/>
      </w:r>
      <w:r>
        <w:rPr>
          <w:rFonts w:ascii="Times New Roman"/>
          <w:b w:val="false"/>
          <w:i w:val="false"/>
          <w:color w:val="000000"/>
          <w:sz w:val="28"/>
        </w:rPr>
        <w:t xml:space="preserve">
      С целью дальнейшего развития национального законодательства будут приняты меры по эффективной реализации всех принимаемых законов путем своевременного принятия соответствующих подзаконных актов и осуществления контроля за их выполнением, а также совершенствованию отраслевого законодательства (налогового, бюджетного, экологического, жилищного, по вопросам государственных закупок, технического регулирования, охраны прав интеллектуальной собственности, социальной сферы, регулирования деятельности органов местного самоуправления) путем принятия новых нормативных правовых актов или внесения поправок в действующие. </w:t>
      </w:r>
      <w:r>
        <w:br/>
      </w:r>
      <w:r>
        <w:rPr>
          <w:rFonts w:ascii="Times New Roman"/>
          <w:b w:val="false"/>
          <w:i w:val="false"/>
          <w:color w:val="000000"/>
          <w:sz w:val="28"/>
        </w:rPr>
        <w:t xml:space="preserve">
      Для проведения всестороннего анализа правоприменительной практики планируется осуществление государственными органами мониторинга подзаконных актов, а также введение мониторинга законодательных актов. </w:t>
      </w:r>
      <w:r>
        <w:br/>
      </w:r>
      <w:r>
        <w:rPr>
          <w:rFonts w:ascii="Times New Roman"/>
          <w:b w:val="false"/>
          <w:i w:val="false"/>
          <w:color w:val="000000"/>
          <w:sz w:val="28"/>
        </w:rPr>
        <w:t>
</w:t>
      </w:r>
      <w:r>
        <w:rPr>
          <w:rFonts w:ascii="Times New Roman"/>
          <w:b/>
          <w:i w:val="false"/>
          <w:color w:val="000000"/>
          <w:sz w:val="28"/>
        </w:rPr>
        <w:t xml:space="preserve">       В результате </w:t>
      </w:r>
      <w:r>
        <w:rPr>
          <w:rFonts w:ascii="Times New Roman"/>
          <w:b w:val="false"/>
          <w:i w:val="false"/>
          <w:color w:val="000000"/>
          <w:sz w:val="28"/>
        </w:rPr>
        <w:t xml:space="preserve">принятых мер ожидается эффективное правовое обеспечение всех определенных настоящей Программой направлений ее реализации, повышение стабильности национального законодательства, а также совершенствование правовой базы для проведения дальнейших политических, экономических и социальных реформ в стране. </w:t>
      </w:r>
    </w:p>
    <w:bookmarkStart w:name="z62" w:id="60"/>
    <w:p>
      <w:pPr>
        <w:spacing w:after="0"/>
        <w:ind w:left="0"/>
        <w:jc w:val="left"/>
      </w:pPr>
      <w:r>
        <w:rPr>
          <w:rFonts w:ascii="Times New Roman"/>
          <w:b/>
          <w:i w:val="false"/>
          <w:color w:val="000000"/>
        </w:rPr>
        <w:t xml:space="preserve"> 
  ЗАКЛЮЧЕНИЕ </w:t>
      </w:r>
    </w:p>
    <w:bookmarkEnd w:id="60"/>
    <w:p>
      <w:pPr>
        <w:spacing w:after="0"/>
        <w:ind w:left="0"/>
        <w:jc w:val="both"/>
      </w:pPr>
      <w:r>
        <w:rPr>
          <w:rFonts w:ascii="Times New Roman"/>
          <w:b w:val="false"/>
          <w:i w:val="false"/>
          <w:color w:val="000000"/>
          <w:sz w:val="28"/>
        </w:rPr>
        <w:t xml:space="preserve">      Эффективная интеграция с мировой экономикой будет достигнута в результате проведения комплексной политики по индустриально-инновационному развитию страны, направленной на реализацию кластерных инициатив и "прорывных" проектов международного значения. </w:t>
      </w:r>
      <w:r>
        <w:br/>
      </w:r>
      <w:r>
        <w:rPr>
          <w:rFonts w:ascii="Times New Roman"/>
          <w:b w:val="false"/>
          <w:i w:val="false"/>
          <w:color w:val="000000"/>
          <w:sz w:val="28"/>
        </w:rPr>
        <w:t xml:space="preserve">
      В этих целях создано АО "Фонд устойчивого развития "Қазына", которому будут переданы функции управления государственными институтами развития. На основе исследований и совместной работы с институтами развития, национальными компаниями, отечественными и зарубежными инвесторами будет формироваться перечень целевых среднесрочных и долгосрочных проектов и комплекс мер по их реализации. Этот перечень будет включать "прорывные" проекты регионального и международного значения. </w:t>
      </w:r>
      <w:r>
        <w:br/>
      </w:r>
      <w:r>
        <w:rPr>
          <w:rFonts w:ascii="Times New Roman"/>
          <w:b w:val="false"/>
          <w:i w:val="false"/>
          <w:color w:val="000000"/>
          <w:sz w:val="28"/>
        </w:rPr>
        <w:t xml:space="preserve">
      С учетом решения задач индустриально-инновационного развития будет разработана Государственная программа развития науки на 2007-2012 годы, которая определит основные направления и приоритеты развития фундаментальной и прикладной науки с целью усиления ее взаимосвязи с производством. </w:t>
      </w:r>
      <w:r>
        <w:br/>
      </w:r>
      <w:r>
        <w:rPr>
          <w:rFonts w:ascii="Times New Roman"/>
          <w:b w:val="false"/>
          <w:i w:val="false"/>
          <w:color w:val="000000"/>
          <w:sz w:val="28"/>
        </w:rPr>
        <w:t xml:space="preserve">
      Торговая политика будет направлена на вступление республики на приемлемых для нее условиях в ВТО, улучшение доступа казахстанских товаров на международные рынки, завоевание новых экспортных "ниш" и дальнейшее расширение интеграционных инициатив. Будет сформирована прозрачная двухуровневая система законодательных и нормативных документов в области технического регулирования, верхняя ступень которой - технический регламент, нижняя - гармонизированные с международными требованиями и нормами стандарты. Это будет способствовать повышению конкурентоспособности казахстанской продукции как на внутренних, так и внешних рынках. </w:t>
      </w:r>
      <w:r>
        <w:br/>
      </w:r>
      <w:r>
        <w:rPr>
          <w:rFonts w:ascii="Times New Roman"/>
          <w:b w:val="false"/>
          <w:i w:val="false"/>
          <w:color w:val="000000"/>
          <w:sz w:val="28"/>
        </w:rPr>
        <w:t xml:space="preserve">
      С целью создания благоприятных условий для защиты авторских прав и интеллектуальной собственности будет разработан комплекс мероприятий, направленных на выявление и пресечение правонарушений и преступлений в сфере использования объектов авторского права и товарных знаков. Будет разработана Программа развития патентной системы Республики Казахстан на 2007-2011 годы. </w:t>
      </w:r>
      <w:r>
        <w:br/>
      </w:r>
      <w:r>
        <w:rPr>
          <w:rFonts w:ascii="Times New Roman"/>
          <w:b w:val="false"/>
          <w:i w:val="false"/>
          <w:color w:val="000000"/>
          <w:sz w:val="28"/>
        </w:rPr>
        <w:t>
      Основным фундаментом проводимых преобразований в индустриально-инновационной сфере будет реализация второго этапа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освоения казахстанского сектора Каспийского моря. Усилия будут направлены на повышение эффективности и экономической отдачи топливно-энергетического комплекса и добывающих секторов экономики, обеспечение прозрачности их функционирования. Казахстан усилит позиции на внешних рынках и войдет в число крупных мировых поставщиков энергетического сырья и продуктов его глубокой переработки за счет внедрения передовых технологий производства. </w:t>
      </w:r>
      <w:r>
        <w:br/>
      </w:r>
      <w:r>
        <w:rPr>
          <w:rFonts w:ascii="Times New Roman"/>
          <w:b w:val="false"/>
          <w:i w:val="false"/>
          <w:color w:val="000000"/>
          <w:sz w:val="28"/>
        </w:rPr>
        <w:t xml:space="preserve">
      Целям эффективного вхождения страны в мировую экономику будут отвечать задачи формирования эффективной национальной транспортной и телекоммуникационной инфраструктуры. Будут реализованы такие приоритетные направления модернизации и развития сети телекоммуникаций, как запуск казахстанского спутника связи и вещания "KAZSAT-1", что позволит Казахстану войти в число международных операторов спутниковой связи. Также будут реализованы мероприятия по созданию спутника "KAZSAT-2" с последующим его запуском. Планируется продолжить строительство Национальной информационной супермагистрали. </w:t>
      </w:r>
      <w:r>
        <w:br/>
      </w:r>
      <w:r>
        <w:rPr>
          <w:rFonts w:ascii="Times New Roman"/>
          <w:b w:val="false"/>
          <w:i w:val="false"/>
          <w:color w:val="000000"/>
          <w:sz w:val="28"/>
        </w:rPr>
        <w:t xml:space="preserve">
      Дальнейшие модернизация и диверсификация экономики будут обеспечены путем проведения грамотной макроэкономической политики. Сдерживание инфляции, недопущение негативных последствий "перегрева" экономики, поддержание необходимой гибкости реального обменного курса для снижения отрицательных последствий инфляции и стимулирования экономического роста, обеспечение стабильности финансового рынка станут основными приоритетами в области денежно-кредитной и фискальной политики. </w:t>
      </w:r>
      <w:r>
        <w:br/>
      </w:r>
      <w:r>
        <w:rPr>
          <w:rFonts w:ascii="Times New Roman"/>
          <w:b w:val="false"/>
          <w:i w:val="false"/>
          <w:color w:val="000000"/>
          <w:sz w:val="28"/>
        </w:rPr>
        <w:t xml:space="preserve">
      С 1 июля 2006 года будет осуществлен переход к функционированию Национального фонда по новой схеме, что позволит усилить роль Национального фонда как макроэкономического регулятора, обеспечивающего сбалансированное развитие экономики и снижение угрозы ее "перегрева". </w:t>
      </w:r>
      <w:r>
        <w:br/>
      </w:r>
      <w:r>
        <w:rPr>
          <w:rFonts w:ascii="Times New Roman"/>
          <w:b w:val="false"/>
          <w:i w:val="false"/>
          <w:color w:val="000000"/>
          <w:sz w:val="28"/>
        </w:rPr>
        <w:t>
      Для стимулирования диверсификации и развития новых отраслей будет реализован пакет налоговых новаций, озвученных Президентом страны в  </w:t>
      </w:r>
      <w:r>
        <w:rPr>
          <w:rFonts w:ascii="Times New Roman"/>
          <w:b w:val="false"/>
          <w:i w:val="false"/>
          <w:color w:val="000000"/>
          <w:sz w:val="28"/>
        </w:rPr>
        <w:t xml:space="preserve">Послании </w:t>
      </w:r>
      <w:r>
        <w:rPr>
          <w:rFonts w:ascii="Times New Roman"/>
          <w:b w:val="false"/>
          <w:i w:val="false"/>
          <w:color w:val="000000"/>
          <w:sz w:val="28"/>
        </w:rPr>
        <w:t>народу Казахстана от 1 марта 2006 года. Будут проведены реформы в области налогового и таможенного администрирования с одновременным расширением электронных услуг для налогоплательщиков. Для дальнейшего совершенствования межбюджетных отношений и обеспечения их стабильности Правительство примет соответствующие меры с закреплением размеров субвенций и изъятий на среднесрочный период, а также меры по совершенствованию методики расчетов официальных трансфертов общего характера для выравнивания бюджетной обеспеченности регионов с целью достижения равного доступа их населения к государственным услугам, гарантированным  </w:t>
      </w:r>
      <w:r>
        <w:rPr>
          <w:rFonts w:ascii="Times New Roman"/>
          <w:b w:val="false"/>
          <w:i w:val="false"/>
          <w:color w:val="000000"/>
          <w:sz w:val="28"/>
        </w:rPr>
        <w:t xml:space="preserve">Конституцией </w:t>
      </w:r>
      <w:r>
        <w:rPr>
          <w:rFonts w:ascii="Times New Roman"/>
          <w:b w:val="false"/>
          <w:i w:val="false"/>
          <w:color w:val="000000"/>
          <w:sz w:val="28"/>
        </w:rPr>
        <w:t xml:space="preserve">. </w:t>
      </w:r>
      <w:r>
        <w:br/>
      </w:r>
      <w:r>
        <w:rPr>
          <w:rFonts w:ascii="Times New Roman"/>
          <w:b w:val="false"/>
          <w:i w:val="false"/>
          <w:color w:val="000000"/>
          <w:sz w:val="28"/>
        </w:rPr>
        <w:t xml:space="preserve">
      Эффективное управление государственными активами будет достигнуто путем создания единой базы данных государственной собственности, определения оптимального количества государственных предприятий и организаций, пакеты акций (доли участия) которых принадлежат государству. Будут разработаны механизмы принятия решений о реабилитации или банкротстве нерентабельных государственных предприятий. </w:t>
      </w:r>
      <w:r>
        <w:br/>
      </w:r>
      <w:r>
        <w:rPr>
          <w:rFonts w:ascii="Times New Roman"/>
          <w:b w:val="false"/>
          <w:i w:val="false"/>
          <w:color w:val="000000"/>
          <w:sz w:val="28"/>
        </w:rPr>
        <w:t xml:space="preserve">
      На реализацию задачи эффективного управления государственными активами в стратегических отраслях экономики будет нацелена деятельность АО "Казахстанский холдинг по управлению государственными активами "Самрук". Будет разработан проект Закона "О концессии", направленного на внедрение передового мирового опыта по использованию механизмов государственно-частного партнерства. </w:t>
      </w:r>
      <w:r>
        <w:br/>
      </w:r>
      <w:r>
        <w:rPr>
          <w:rFonts w:ascii="Times New Roman"/>
          <w:b w:val="false"/>
          <w:i w:val="false"/>
          <w:color w:val="000000"/>
          <w:sz w:val="28"/>
        </w:rPr>
        <w:t xml:space="preserve">
      Правительство будет выстраивать эффективную систему взаимоотношений между государством и частным сектором на основе рыночных принципов. Планируется проработать вопросы развития контрактных отношений и укрепления института частной собственности. В целях законодательной защиты прав миноритарных акционеров и учредителей будет разработан закон о защите прав инвесторов, акционеров и учредителей, владеющих малыми долями в уставном капитале компаний. </w:t>
      </w:r>
      <w:r>
        <w:br/>
      </w:r>
      <w:r>
        <w:rPr>
          <w:rFonts w:ascii="Times New Roman"/>
          <w:b w:val="false"/>
          <w:i w:val="false"/>
          <w:color w:val="000000"/>
          <w:sz w:val="28"/>
        </w:rPr>
        <w:t xml:space="preserve">
      В целях повышения эффективности деятельности государственных органов, устранения административных барьеров и снижения коррупции Правительством будет продолжена работа по реализации проекта "электронного правительства". </w:t>
      </w:r>
      <w:r>
        <w:br/>
      </w:r>
      <w:r>
        <w:rPr>
          <w:rFonts w:ascii="Times New Roman"/>
          <w:b w:val="false"/>
          <w:i w:val="false"/>
          <w:color w:val="000000"/>
          <w:sz w:val="28"/>
        </w:rPr>
        <w:t xml:space="preserve">
      Реализация конкурентной и тарифной политики, направленной на эффективное функционирование рынков товаров и услуг будет оставаться важным приоритетом деятельности Правительства. В рамках разрабатываемой программы защиты и развития конкуренции на 2007-2009 годы будут реализованы меры по демонополизации "скрытых монополий" в металлургии, химической промышленности, в банковской сфере, сфере страхования и в других отраслях. В 2007 году планируется разработать программу совершенствования тарифной политики в сфере естественных монополий на 2008-2010 годы, в результате которой будут обеспечены предсказуемость и стабильность уровней тарифов субъектов естественных монополий на среднесрочный и долгосрочный периоды и созданы условия для повышения инвестиционной привлекательности отраслей, в которых задействованы субъекты естественных монополий. </w:t>
      </w:r>
      <w:r>
        <w:br/>
      </w:r>
      <w:r>
        <w:rPr>
          <w:rFonts w:ascii="Times New Roman"/>
          <w:b w:val="false"/>
          <w:i w:val="false"/>
          <w:color w:val="000000"/>
          <w:sz w:val="28"/>
        </w:rPr>
        <w:t>
      Развитие предпринимательского сектора будет рассматриваться в качестве основного фундамента в формировании рыночных отношений и конкурентоспособной экономики.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частном предпринимательстве" будут приняты подзаконные нормативные правовые акты, предусматривающие утверждение нового регламента работы экспертных советов по вопросам предпринимательства при государственных органах. Будет продолжена работа по созданию во всех регионах объектов инфраструктуры поддержки предпринимательства и инновационной деятельности и повышению эффективности их деятельности. </w:t>
      </w:r>
      <w:r>
        <w:br/>
      </w:r>
      <w:r>
        <w:rPr>
          <w:rFonts w:ascii="Times New Roman"/>
          <w:b w:val="false"/>
          <w:i w:val="false"/>
          <w:color w:val="000000"/>
          <w:sz w:val="28"/>
        </w:rPr>
        <w:t xml:space="preserve">
      В 2006 году будет разработана Стратегия территориального развития Республики Казахстан до 2015 года, которая будет определять инфраструктурное обеспечение развития территорий во взаимодействии со становлением кластеров. Ее основной целью станет территориальное развитие, основанное на формировании конкурентоспособных специализаций в региональной и мировой экономике, рациональном и эффективном использовании экономического потенциала и трудовых ресурсов. Планируется разработка Концепции создания региональных социально-предпринимательских корпораций, деятельность которых будет направлена на привлечение инвестиций и реализацию новых производств и технологий в регионах, формирование в регионах соответствующей благоприятной экономической среды, а также разработку и реализацию программ, направленных на достижение социальных целей. </w:t>
      </w:r>
      <w:r>
        <w:br/>
      </w:r>
      <w:r>
        <w:rPr>
          <w:rFonts w:ascii="Times New Roman"/>
          <w:b w:val="false"/>
          <w:i w:val="false"/>
          <w:color w:val="000000"/>
          <w:sz w:val="28"/>
        </w:rPr>
        <w:t xml:space="preserve">
      Развитие Астаны как одного из крупных центров международного взаимодействия в Евразии и становление города Алматы в качестве регионального центра финансовой и деловой активности будут одними из значимых результатов государственной региональной политики. </w:t>
      </w:r>
      <w:r>
        <w:br/>
      </w:r>
      <w:r>
        <w:rPr>
          <w:rFonts w:ascii="Times New Roman"/>
          <w:b w:val="false"/>
          <w:i w:val="false"/>
          <w:color w:val="000000"/>
          <w:sz w:val="28"/>
        </w:rPr>
        <w:t>
      Реализация адресной социальной политики, направленной на защиту наиболее уязвимых слоев населения и стимулирующей эффективное развитие трудовых ресурсов, будет отвечать всем приоритетам, озвученным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в 2006 году. Основной целью Правительства в этой сфере будет дальнейшее развитие многоуровневой системы социального обеспечения, предусматривающей эффективное распределение ответственности между государством, работодателем и работником, усиление адресности социальной помощи и обеспечение устойчивой занятости. </w:t>
      </w:r>
      <w:r>
        <w:br/>
      </w:r>
      <w:r>
        <w:rPr>
          <w:rFonts w:ascii="Times New Roman"/>
          <w:b w:val="false"/>
          <w:i w:val="false"/>
          <w:color w:val="000000"/>
          <w:sz w:val="28"/>
        </w:rPr>
        <w:t>
      Кроме того, Правительство продолжит реализацию жилищной политики, направленной на комплексное удовлетворение потребностей населения с различным уровнем дохода. В рамках этой задачи будут внесены необходимые коррективы в  </w:t>
      </w:r>
      <w:r>
        <w:rPr>
          <w:rFonts w:ascii="Times New Roman"/>
          <w:b w:val="false"/>
          <w:i w:val="false"/>
          <w:color w:val="000000"/>
          <w:sz w:val="28"/>
        </w:rPr>
        <w:t xml:space="preserve">Государственную </w:t>
      </w:r>
      <w:r>
        <w:rPr>
          <w:rFonts w:ascii="Times New Roman"/>
          <w:b w:val="false"/>
          <w:i w:val="false"/>
          <w:color w:val="000000"/>
          <w:sz w:val="28"/>
        </w:rPr>
        <w:t xml:space="preserve">программу развития жилищного строительства в Республике Казахстан на 2005-2007 годы и нормативные правовые акты, действующие в жилищной сфере. </w:t>
      </w:r>
      <w:r>
        <w:br/>
      </w:r>
      <w:r>
        <w:rPr>
          <w:rFonts w:ascii="Times New Roman"/>
          <w:b w:val="false"/>
          <w:i w:val="false"/>
          <w:color w:val="000000"/>
          <w:sz w:val="28"/>
        </w:rPr>
        <w:t xml:space="preserve">
      Продолжится работа по поддержке и стимулированию развития сектора индивидуального жилищного строительства, нацеленная на совершенствование процедур предоставления земельных участков и подведения инженерно-коммуникационных сетей. Будет разработан комплекс мер по созданию условий развития сектора арендного жилья и организации строительства арендных домов, включая механизмы привлечения частного капитала. </w:t>
      </w:r>
      <w:r>
        <w:br/>
      </w:r>
      <w:r>
        <w:rPr>
          <w:rFonts w:ascii="Times New Roman"/>
          <w:b w:val="false"/>
          <w:i w:val="false"/>
          <w:color w:val="000000"/>
          <w:sz w:val="28"/>
        </w:rPr>
        <w:t xml:space="preserve">
      Будет принята Программа развития жилищно-коммунальной сферы в Республике Казахстан на 2006-2008 годы. </w:t>
      </w:r>
      <w:r>
        <w:br/>
      </w:r>
      <w:r>
        <w:rPr>
          <w:rFonts w:ascii="Times New Roman"/>
          <w:b w:val="false"/>
          <w:i w:val="false"/>
          <w:color w:val="000000"/>
          <w:sz w:val="28"/>
        </w:rPr>
        <w:t>
      Переход на современные принципы и стандарты в организации деятельности в сфере здравоохранения станет неотъемлемой частью политики вхождения в число пятидесяти наиболее конкурентоспособных стран мира. Для достижения поставленной цели Правительством предусматривается ускорить реализацию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реформирования и развития здравоохранения Республики Казахстан на 2005-2010 годы. </w:t>
      </w:r>
      <w:r>
        <w:br/>
      </w:r>
      <w:r>
        <w:rPr>
          <w:rFonts w:ascii="Times New Roman"/>
          <w:b w:val="false"/>
          <w:i w:val="false"/>
          <w:color w:val="000000"/>
          <w:sz w:val="28"/>
        </w:rPr>
        <w:t xml:space="preserve">
      Будет осуществлено дальнейшее реформирование законодательства в области охраны окружающей среды, направленное на его систематизацию и повышение действенности. Будет принят Кодекс об охране окружающей среды (Экологический кодекс), отвечающий современным требованиям международного законодательства в области охраны окружающей среды. </w:t>
      </w:r>
      <w:r>
        <w:br/>
      </w:r>
      <w:r>
        <w:rPr>
          <w:rFonts w:ascii="Times New Roman"/>
          <w:b w:val="false"/>
          <w:i w:val="false"/>
          <w:color w:val="000000"/>
          <w:sz w:val="28"/>
        </w:rPr>
        <w:t>
      Формирование высокоэффективной системы образования, конкурентоспособной в мировом образовательном пространстве, будет также отвечать современным требованиям индустриально-инновационного развития экономики. Будет принят новый Закон "Об образовании", будут внесены изменения и дополнения в  </w:t>
      </w:r>
      <w:r>
        <w:rPr>
          <w:rFonts w:ascii="Times New Roman"/>
          <w:b w:val="false"/>
          <w:i w:val="false"/>
          <w:color w:val="000000"/>
          <w:sz w:val="28"/>
        </w:rPr>
        <w:t xml:space="preserve">Государственную </w:t>
      </w:r>
      <w:r>
        <w:rPr>
          <w:rFonts w:ascii="Times New Roman"/>
          <w:b w:val="false"/>
          <w:i w:val="false"/>
          <w:color w:val="000000"/>
          <w:sz w:val="28"/>
        </w:rPr>
        <w:t xml:space="preserve">программу развития образования на 2005-2010 годы, принята Государственная программа "Дети Казахстана" на 2006-2011 годы. </w:t>
      </w:r>
      <w:r>
        <w:br/>
      </w:r>
      <w:r>
        <w:rPr>
          <w:rFonts w:ascii="Times New Roman"/>
          <w:b w:val="false"/>
          <w:i w:val="false"/>
          <w:color w:val="000000"/>
          <w:sz w:val="28"/>
        </w:rPr>
        <w:t>
      Политика Правительства в сфере культуры будет направлена на создание условий для развития искусства и деятельности одаренных личностей, дальнейшее раскрытие духовных ценностей народа Казахстана, укрепление общенациональной культурной идентичности в мировом сообществе. Приоритетным направлением является дальнейшее формирование благоприятных условий для развития языков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функционирования и развития языков на 2001-2010 годы. Особое внимание будет уделено улучшению методики обучения государственному языку и совершенствованию системы объективной оценки уровня владения им. </w:t>
      </w:r>
      <w:r>
        <w:br/>
      </w:r>
      <w:r>
        <w:rPr>
          <w:rFonts w:ascii="Times New Roman"/>
          <w:b w:val="false"/>
          <w:i w:val="false"/>
          <w:color w:val="000000"/>
          <w:sz w:val="28"/>
        </w:rPr>
        <w:t xml:space="preserve">
      Создание эффективной системы физического воспитания населения и развития спорта будет способствовать повышению конкурентоспособности казахстанских спортсменов на международной спортивной арене. </w:t>
      </w:r>
      <w:r>
        <w:br/>
      </w:r>
      <w:r>
        <w:rPr>
          <w:rFonts w:ascii="Times New Roman"/>
          <w:b w:val="false"/>
          <w:i w:val="false"/>
          <w:color w:val="000000"/>
          <w:sz w:val="28"/>
        </w:rPr>
        <w:t xml:space="preserve">
      Правительством будет осуществлен комплекс мер, направленных на последовательное развитие демократических процессов и институтов гражданского общества. </w:t>
      </w:r>
      <w:r>
        <w:br/>
      </w:r>
      <w:r>
        <w:rPr>
          <w:rFonts w:ascii="Times New Roman"/>
          <w:b w:val="false"/>
          <w:i w:val="false"/>
          <w:color w:val="000000"/>
          <w:sz w:val="28"/>
        </w:rPr>
        <w:t xml:space="preserve">
      Будет создана законодательная база деятельности органов местного самоуправления, определяющая их статус, компетенцию, ответственность, порядок взаимодействия с государственными органами. В этой связи будет разработана и реализована Государственная программа поддержки развития местного самоуправления на 2007-2009 годы. </w:t>
      </w:r>
      <w:r>
        <w:br/>
      </w:r>
      <w:r>
        <w:rPr>
          <w:rFonts w:ascii="Times New Roman"/>
          <w:b w:val="false"/>
          <w:i w:val="false"/>
          <w:color w:val="000000"/>
          <w:sz w:val="28"/>
        </w:rPr>
        <w:t xml:space="preserve">
      Усилия Правительства будут направлены на реализацию задач по созданию эффективного и оптимального по количеству и составу госаппарата, повышению статуса государственной службы и привлечению высокопрофессиональных кадров для работы в государственных органах управления. </w:t>
      </w:r>
      <w:r>
        <w:br/>
      </w:r>
      <w:r>
        <w:rPr>
          <w:rFonts w:ascii="Times New Roman"/>
          <w:b w:val="false"/>
          <w:i w:val="false"/>
          <w:color w:val="000000"/>
          <w:sz w:val="28"/>
        </w:rPr>
        <w:t xml:space="preserve">
      Деятельность Правительства по укреплению системы национальной безопасности, адекватной современным вызовам и угрозам, последовательной реализации мер по борьбе с коррупцией, проведению сбалансированного и ответственного внешнеполитического курса, учитывающего интересы страны и динамику регионального и мирового развития, будет направлена на повышение престижа Казахстана на международной арене как современного, динамично развивающегося конкурентоспособного государства.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