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9f92" w14:textId="3f59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21 октября 2004 года N 1461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мая 2006 года N 125.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"Собрании актов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Правительства"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закона Республики Казахстан от 26 декабря 1995 года "О Президенте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21 октября 2004 года N 1461 "Об образовании Государственной комиссии по контролю за реализацией Государственной программы развития жилищного строительства в Республике Казахстан на 2005-2007 годы" (САПП Республики Казахстан, 2004 г., N 41, ст. 527; 2005 г., N 21, ст. 244)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контролю за реализацией Государственной программы развития жилищного строительства в Республике Казахстан на 2005-2007 годы, утвержденный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Школьника     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Владимира Сергеевича             Республики Казахстан,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заместителем председателя,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Коржову                        -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Наталью Артемовну               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Муханова                       - заведующего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Максата Нурдаулетовича           социально-экономического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Палымбетова                    - вице-министра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Абылкасымовича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Государственной комиссии: Мынбаева С.М., Дунаева А.Г., Орынбаева Е.Т., Келимбетова К.Н.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