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a8f8" w14:textId="04aa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Шабарбаева Б.С. Чрезвычайным и Полномочным Послом Республики Казахстан в Исламской Республике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июня 2006 года N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Шабарбаева Бахитбека Сейсебаевича Чрезвычайным и Полномочным Послом Республики Казахстан в Исламской Республике Пакистан.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