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855c" w14:textId="7ff8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сентября 2002 года N 947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августа 2006 года N 168. Утратил силу указом Президента Республики Казахстан от 30 июня 2022 года № 948.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30.06.2022 </w:t>
      </w:r>
      <w:r>
        <w:rPr>
          <w:rFonts w:ascii="Times New Roman"/>
          <w:b w:val="false"/>
          <w:i w:val="false"/>
          <w:color w:val="ff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"Собрании актов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Правительства"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сентября 2002 года N 947 "Об учреждении должности Уполномоченного по правам человека" (САПП Республики Казахстан, 2002 г., N 30, ст. 328; 2004 г., N 47, ст. 585)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Уполномоченном по правам человека, утвержденном 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2-1), 2-2)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", а также о принятии мер к возмещению материального или морального ущерба"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