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41c8" w14:textId="e034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28 декабря 2004 года N 1509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ноября 2006 года N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Казхстан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28 декабря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1509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Совета по управлению Национальным фондом Республики Казахстан" (САПП Республики Казахстан, 2004 г., N 51, ст. 675)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Совете по управлению Национальным фондом Республики Казахстан, утвержденном названным Указом, в подпункте 3) пункта 5 слова "финансовых активов и иного имущества" заменить словами "зарубежных финансовых инструментов".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