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8b24" w14:textId="2478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развития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декабря 2006 года N 220.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республиканской печати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слова "Национальный холдинг "КазАгро", "Нацхолдинг "КазАгро" заменены словами "Национальный управляющий холдинг "КазАгро", "Холдинг "КазАгро" Указом Президента РK от 24.02.2009 </w:t>
      </w:r>
      <w:r>
        <w:rPr>
          <w:rFonts w:ascii="Times New Roman"/>
          <w:b w:val="false"/>
          <w:i w:val="false"/>
          <w:color w:val="000000"/>
          <w:sz w:val="28"/>
        </w:rPr>
        <w:t>№ 748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эффективного развития агропромышленного сектора и повышения его конкурентоспособности на внутреннем и внешнем рынках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в установленном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акционерное общество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управляющий холдинг "КазАгро" (далее - АО "Холдинг "КазАгро");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двухнедельный срок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АО "Холдинг "КазАгро";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обществ, государственные пакеты акций которых будут переданы в оплату уставного капитала АО "Холдинг "КазАгро";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трехмесячный срок обеспечить внесение соответствующих изменений и дополнений в нормативные правовые акты;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Указа.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Указа возложить 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Администрацию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