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df77" w14:textId="cf0d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актов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января 2006 года N 1696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акты Президента Республики Казахстан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привести свои решения в соответствие с настоящим Указом.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января 2006 года N 1696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утративших силу некоторых актов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Президента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Указ Президента Казахской ССР от 27 апреля 1990 года N 3 "О создании комиссии для изучения вопроса о восстановлении упраздненных ранее Мангышлакской и Тургайской областей".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Указ Президента Казахской ССР от 16 мая 1990 года N 13 "О мерах по оздоровлению детей, проживающих в Аральском, Казалинском районах Кзыл-Ординской и Челкарском районе Актюбинской областей".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Распоряжение Президента Казахской ССР от 29 мая 1990 года N 15 "О первоочередных мерах по подготовке народного хозяйства Казахской ССР к переходу к регулируемой рыночной экономике".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Указ Президента Казахской ССР от 6 июня 1990 года N 17 "О дополнительных мерах по усилению борьбы с преступностью".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Распоряжение Президента Казахской ССР от 20 августа 1990 года N 59 "О мерах по реализации Указа Президента Казахской ССР от 26 апреля 1990 года "О дополнительных льготах инвалидам, участникам Великой Отечественной войны, воинам-интернационалистам, семьям погибших воинов".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Распоряжение Президента Казахской ССР от 4 сентября 1990 года N 65 "О создании группы анализа и прогнозирования общественно-политической ситуации в республике".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Распоряжение Президента Казахской ССР от 21 ноября 1990 года N 95.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Постановление Президента Казахской ССР от 14 декабря 1990 года N 140 "Вопросы Аппарата Президента Казахской ССР".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Распоряжение Президента Казахской ССР от 14 декабря 1990 года N 169.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Казахской ССР от 20 декабря 1990 года N 171 "О Государственном комитете Казахской ССР по внешнеэкономическим связям" (Ведомости Верховного Совета Казахской ССР, 1991 г., N 2, ст. 20).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Казахской ССР от 30 декабря 1990 года N 185 "О преобразовании Государственного комитета Казахской ССР по статистике в Государственный комитет Казахской ССР по статистике и анализу, областных и Алма-Атинского городского управлений статистики в областные и Алма-Атинское городское управление по статистике и анализу" (Ведомости Верховного Совета Казахской ССР, 1991 г., N 2, ст. 22).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Указ Президента Казахской ССР от 30 декабря 1990 года N 187 "О составе Кабинета Министров Казахской ССР" (Ведомости Верховного Совета Казахской ССР, 1991 г., N 2, ст. 30).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Распоряжение Президента Казахской ССР от 7 января 1991 года N 192 "Об аппарате Высшего экономического совета Казахской ССР".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Указ Президента Казахской ССР от 5 февраля 1991 года N 234 "О создании в 1991 году общереспубликанского внебюджетного фонда стабилизации экономики" (Ведомости Верховного Совета Казахской ССР, 1991 г., N 7, ст. 87).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Казахской ССР от 14 марта 1991 года N 281 "О преобразовании Государственного комитета Казахской ССР по труду и социальным вопросам в Министерство труда Казахской ССР".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Казахской ССР от 17 апреля 1991 года N 316 "Положение о Совете Республики при Президенте Казахской ССР".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Казахской ССР от 26 апреля 1991 года N 320 "О Республиканском валютном фонде".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Казахской ССР от 6 июня 1991 года N 328 "О Республиканском валютном комитете Казахской ССР".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Казахской ССР от 7 июня 1991 года N 330 "Об образовании Государственного комитета Казахской ССР по поддержке новых экономических структур и ограничению монополистической деятельности".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Казахской ССР от 1 июля 1991 года N 378 "О Республиканском координационном совете по реализации Государственной программы развития казахского языка и других национальных языков в Казахской ССР на период до 2000 года".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Казахской ССР от 8 августа 1991 года N 393 "Об освобождении предприятий и организаций агропромышленного комплекса Казахской ССР от платежей в общереспубликанский внебюджетный фонд стабилизации экономики, вносимых ими за счет отчислений на социальное страхование" (Ведомости Верховного Совета Казахской ССР, 1991 г., N 32, ст. 421).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Казахской ССР от 31 августа 1991 года N 415 "Об образовании Государственного комитета Казахской ССР по делам молодежи" (Ведомости Верховного Совета Казахской ССР, 1991 г., N 33-35, ст. 438).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Казахской ССР от 31 августа 1991 года N 417 "О создании Министерства туризма, физической культуры и спорта Казахской ССР" (Ведомости Верховного Совета Казахской ССР, 1991 г., N 33-36, ст. 440).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Казахской ССР от 31 августа 1991 года N 428 "Вопросы Государственного комитета Казахской ССР по поддержке новых экономических структур и ограничению монополистической деятельности".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Казахской ССР от 11 сентября 1991 года N 441 "О создании Агентства космических исследований Казахской ССР".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Казахской ССР от 11 сентября 1991 года N 442 "Об образовании Государственного комитета Казахской ССР по земельным отношениям и землеустройству".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Казахской ССР от 15 октября 1991 года N 464 "О мерах по укреплению законности при принятии актов исполнительными комитетами местных Советов народных депутатов Казахской ССР".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Казахской ССР от 25 октября 1991 года N 474 "Об образовании Государственного комитета обороны Казахской ССР" (Ведомости Верховного Совета Казахской ССР, 1991 г., N 42-45, ст. 510).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Распоряжение Президента Казахской ССР от 13 ноября 1991 года N 494.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20 декабря 1991 года N 548 "Вопросы Конгресса предпринимателей Казахстана".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8 января 1992 года N 574.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 Постановление Президента Республики Казахстан от 12 января 1992 года N 578 "О мерах по коммерциализации торговли продовольственными товарами" (САПП Республики Казахстан, 1992 г., N 1, ст. 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22 января 1992 года N 581 "О мерах по обеспечению социальной защищенности работников органов внутренних дел, военнослужащих внутренних войск и Комитета государственной безопасности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25 января 1992 года N 587 "Об утверждении Положения об Аппарате Президента Республики Казахстан и Кабинета Министров Республики Казахстан" (САПП Республики Казахстан, 1992 г., N 2, ст. 28).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Пункты 4, 5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7 февраля 1992 года N 600 "О совершенствовании организации и деятельности органов государственного управления Республики Казахстан в условиях экономической реформы" (САПП Республики Казахстан, 1992 г., N 4, ст. 54).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7 февраля 1992 года N 604 "О полномочиях Государственного комитета обороны Республики Казахстан в определении порядка прохождения воинской службы на территории республики".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 Распоряжение Президента Республики Казахстан от 19 февраля 1992 года N 647.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4 марта 1992 года N 670.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16 марта 1992 года N 679 "О структуре Министерства экологии и биоресурсов Республики Казахстан" (САПП Республики Казахстан, 1992 г., N 7, ст. 138).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марта 1992 года N 684 "О мерах по усилению борьбы с организованными формами преступности и коррупцией" (САПП Республики Казахстан, 1992 г., N 7, ст. 117).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19 марта 1992 года N 690 "О структуре Государственного комитета Республики Казахстан по земельным отношениям и землеустройству" (САПП Республики Казахстан, 1992 г., N 7, ст. 139).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 апреля 1992 года N 713 "О пересмотре размеров пенсий, выплачиваемых пенсионерам из числа военнослужащих, лиц рядового и начальствующего состава органов внутренних дел и членов их семей" (САПП Республики Казахстан, 1992 г., N 14, ст. 228).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Распоряжение Президента Республики Казахстан от 27 апреля 1992 года N 731.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Указ Президента Республики Казахстан от 8 мая 1992 года N 749 "О внесении изменения в Указ Президента Республики Казахстан "О совершенствовании организации и деятельности органов государственного управления Республики Казахстан в условиях экономической реформы" (САПП Республики Казахстан, 1992 г., N 18, ст. 281).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8 мая 1992 года N 754 "О повышении размеров пенсий участникам Великой Отечественной войны, воинам-интернационалистам, инвалидам войны и семьям погибших военнослужащих" (САПП Республики Казахстан, 1992 г., N 18, ст. 282).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12 мая 1992 года N 758 "О первоочередных мерах и приоритетных направлениях реализации кредитного соглашения между Австрийской Республикой и Республикой Казахстан" (САПП Республики Казахстан, 1992 г., N 19, ст. 306).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Распоряжение Президента Республики Казахстан от 17 мая 1992 года N 783.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8 июня 1992 года N 799 "О создании Национального агентства по иностранным инвестициям Республики Казахстан" (САПП Республики Казахстан, 1992 г., N 21, ст. 336).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11 июня 1992 года N 802 "О военных судах и органах военной прокуратуры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Распоряжение Президента Республики Казахстан от 11 июня 1992 года N 803.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23 июня 1992 года N 806 "О Национальном патентном ведомстве при Кабинете Министров Республики Казахстан" (САПП Республики Казахстан, 1992 г., N 21, ст. 338).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15 июля 1992 года N 848 "Об образовании Военного совета во внутренних войсках Республики Казахстан" (САПП Республики Казахстан, 1992 г., N 25, ст. 391).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15 июля 1992 года N 853 "О мерах по реализации Стратегии становления и развития Казахстана как суверенного государства" (САПП Республики Казахстан, 1992 г., N 26, ст. 402).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Постановление Президента Республики Казахстан от 8 октября 1992 года N 942 "О мерах по укреплению материально-технической базы и повышению эффективности работы органов социальной защиты населения Республики Казахстан" (САПП Республики Казахстан, 1992 г., N 37, ст. 566).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12 ноября 1992 года N 963 "О реорганизации финансовой, налоговой и таможенной служб Республики Казахстан" (САПП Республики Казахстан, 1992 г., N 42, ст. 619).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Указ Президента Республики Казахстан от 8 декабря 1992 года N 1007 "О переоценке основных фондов (средств) в Республике Казахстан" (САПП Республики Казахстан, 1992 г., N 46, ст. 663).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28 декабря 1992 года N 1040 "О мерах по обеспечению социальной защиты военнослужащих" (САПП Республики Казахстан, 1992 г., N 46, ст. 681).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11 января 1993 года N 1063 "О преобразовании Государственного комитета Республики Казахстан по поддержке новых экономических структур и ограничению монополистической деятельности в Государственный комитет Республики Казахстан по антимонопольной политике" (САПП Республики Казахстан, 1993 г., N 1, ст. 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11 января 1993 года N 1066 "О реорганизации Государственного комитета Республики Казахстан по экономике" (САПП Республики Казахстан, 1993 г., N 1, ст. 97).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1993 года N 1090 "О мерах по совершенствованию организации науки и развитию научно-технического потенциала республики" (САПП Республики Казахстан, 1993 г., N 1, ст. 12).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Постановление Президента Республики Казахстан от 21 января 1993 года N 1091 "О серьезных нарушениях законности, допущенных руководителями органов государственной власти и управления Джамбулской области".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25 февраля 1993 года N 1118 "О преобразовании Агентства космических исследований Казахской ССР в Национальное аэрокосмическое агентство Республики Казахстан при Кабинете Министров Республики Казахстан" (САПП Республики Казахстан, 1993 г., N 3, ст. 31).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25 февраля 1993 года N 1120 "О преобразовании Казахского государственного экономического университета в Казахскую государственную академию управления" (САПП Республики Казахстан, 1993 г., N 3, ст. 32).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Распоряжение Президента Республики Казахстан от 26 февраля 1993 года N 1121 (САПП Республики Казахстан, 1993 г., N 4, ст. 47).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Указ Президента Республики Казахстан от 5 марта 1993 года N 1133 "Об образовании комиссии по розыску и освобождению военнослужащих, пропавших без вести и находящихся в плену" (САПП Республики Казахстан, 1993 г., N 6, ст. 75).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 апреля 1993 года N 1161 "Об утверждении Положения о торговых представительствах Республики Казахстан за границей" (САПП Республики Казахстан, 1993 г., N 10, ст. 119).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Указ Президента Республики Казахстан от 2 апреля 1993 года N 1164 "О внесении изменений и дополнений в Положение о Военном совете внутренних войск Республики Казахстан" (САПП Республики Казахстан, 1993 г., N 10, ст. 116).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 апреля 1993 года N 1165 "Об упорядочении выплаты денежного довольствия военнослужащим, лицам рядового и начальствующего состава органов внутренних дел и усилении их социальной защиты".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5 апреля 1993 года N 1166 "Об образовании Комитета по языкам при Кабинете Министров Республики Казахстан" (САПП Республики Казахстан, 1993 г., N 10, ст. 117).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7 апреля 1993 года N 1170 "Вопросы Конституционного Суда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71. Постановление Президента Республики Казахстан от 9 апреля 1993 года N 1173 "О проведении разъяснительной работы по организации выполнения Программы неотложных антикризисных мер и углубления социально-экономических реформ".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72. Постановление Президента Республики Казахстан от 30 апреля 1993 года N 1193 "О неотложных мерах по развитию столицы Республики Казахстан города Алматы" (САПП Республики Казахстан, 1993 г., N 12, ст. 146).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73. Постановление Президента Республики Казахстан от 13 мая 1993 года N 1198 "О должностных окладах работников Аппарата Президента и Кабинета Министров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5 июня 1993 года N 1215 "Об образовании Национального совета по государственной политике при Президенте Республики Казахстан" (САПП Республики Казахстан, 1993 г., N 19, ст. 233).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8 июня 1993 года N 1218 "О дополнительных мерах по предупреждению и ликвидации последствий чрезвычайных ситуаций природного и техногенного характера" (САПП Республики Казахстан, 1993 г., N 19, ст. 234).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76. Постановление Президента Республики Казахстан от 15 июня 1993 года N 1226 "О внесении дополнения в постановление Президента Республики Казахстан "О военных судах и органах военной прокуратуры Республики Казахстан" (САПП Республики Казахстан, 1993 г., N 19, ст. 235).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июня 1993 года N 1248.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22 июня 1993 года N 1259 "Об организации производства бытовых холодильников в г. Караганде".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79. Распоряжение Президента Республики Казахстан от 22 июня 1993 года N 1272.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80. Постановление Президента Республики Казахстан от 23 июня 1993 года N 1282 "О должностных окладах руководящих работников Аппарата Президента и Кабинета Министров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23 июня 1993 года N 1283 "О преобразовании Алматинского педагогического института иностранных языков в Казахский государственный университет мировых языков" (САПП Республики Казахстан, 1993 г., N 20, ст. 251).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23 июня 1993 года N 1284 "О мерах по обеспечению социальной защиты военнослужащих, лиц рядового и начальствующего состава органов внутренних дел".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19 июля 1993 года N 1297.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84. Распоряжение Президента Республики Казахстан от 20 июля 1993 года N 1301 (САПП Республики Казахстан, 1993 г., N 27, ст. 336).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85. Указ Президента Республики Казахстан от 26 июля 1993 года N 1303 "О денежной системе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26 августа 1993 года N 1332 "Об изменении размера ставки по продаже части валютной выручки от экспорта урановой продукции Национальному банку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87. Распоряжение Президента Республики Казахстан от 30 августа 1993 года N 1333.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 сентября 1993 года N 1343 "О преобразовании Казахского государственного концерна по производству, прокату и демонстрации киновидеофильмов в Государственную компанию "Казахкино" при Кабинете Министров Республики Казахстан /Госкомпания "Казахкино"/" (САПП Республики Казахстан, 1993 г., N 35, ст. 404).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89. Распоряжение Президента Республики Казахстан от 23 сентября 1993 года N 1354 (САПП Республики Казахстан, 1993 г., N 36, ст. 411).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27 октября 1993 года N 1388 "Об упорядочении выплаты денежного довольствия военнослужащим, лицам рядового и начальствующего состава органов внутренних дел и усилении их социальной защиты".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91. Указ Президента Республики Казахстан от 16 ноября 1993 года N 1409 "Об изменении в составе Кабинета Министров Республики Казахстан" (САПП Республики Казахстан, 1993 г., N 44, ст. 531).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7 декабря 1993 года N 1440 "О Концепции развития Республиканской гвардии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декабря 1993 года N 1460 "О создании Министерства по делам молодежи, туризма и спорта Республики Казахстан" (САПП Республики Казахстан, 1993 г., N 47, ст. 566).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94. Постановление Президента Республики Казахстан от 27 декабря 1993 года N 1474 "Об упорядочении выплаты денежного довольствия военнослужащим и усилении их социальной защиты" (САПП Республики Казахстан, 1993 г., N 48, ст. 580).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27 декабря 1993 года N 1483 "О неотложных мерах по формированию валютных резервов государства и упорядочению валютных расходов" (САПП Республики Казахстан, 1993 г., N 49, ст. 587).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7 января 1994 года N 1490 "О преобразовании Главного управления по стандартизации и метрологии при Кабинете Министров Республики Казахстан в Комитет по стандартизации, метрологии и сертификации при Кабинете Министров Республики Казахстан" (САПП Республики Казахстан, 1994 г., N 1, ст. 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97. Распоряжение Президента Республики Казахстан от 7 января 1994 года N 1491.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98. Постановление Президента Республики Казахстан от 7 января 1994 года N 1492 "О внесении изменений в постановление Президента Республики Казахстан от 4 декабря 1992 года N 1004".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10 января 1994 года N 1493 "Об имуществе Верховного Совета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11 января 1994 года N 1498 "О таможенном тарифе Республики Казахстан на импортируемые товары" (САПП Республики Казахстан, 1994 г., N 2, ст. 14).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11 января 1994 года N 1499 "О таможенном тарифе Республики Казахстан на экспортируемые товары".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102. Постановление Президента Республики Казахстан от 20 января 1994 года N 1512 "О мерах по активизации дальнейшего проведения экономической реформы".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20 января 1994 года N 1515 "О Народном банке Республики Казахстан и защите интересов его вкладчиков" (САПП Республики Казахстан, 1994 г., N 4, ст. 32).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27 января 1994 года N 1526 "Об образовании Казначейства Министерства финансов Республики Казахстан" (САПП Республики Казахстан, 1994 г., N 5, ст. 40).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4 февраля 1994 года N 1542 "О зачете взаимных долгов" (САПП Республики Казахстан, 1994 г., N 6, ст. 64).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12 февраля 1994 года N 1564 "Об исполнении постановления судьи о конфискации сырья, продовольственных и промышленных товаров, в нарушение установленного порядка вывозимых за пределы Республики Казахстан" (САПП Республики Казахстан, 1994 г., N 9, ст. 87).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107. Постановление Президента Республики Казахстан от 12 февраля 1994 года N 1565 "О мерах по ускорению получения и использования зарубежной финансовой помощи по итогам встречи Консультативной Группы доноров по Казахстану 14 января 1994 года в Париже".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12 февраля 1994 года N 1569 "О Государственной программе правовой реформы в Республике Казахстан" (САПП Республики Казахстан, 1994 г., N 9, ст. 91).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24 февраля 1994 года N 1579 "О частичном изменении ставок таможенных тарифов Республики Казахстан на импортируемые и экспортируемые товары" (САПП Республики Казахстан, 1994 г., N 11, ст. 104).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9 марта 1994 года N 1585 "О передаче части имущества совхозов в собственность директоров" (САПП Республики Казахстан, 1994 г., N 13, ст. 117).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14 марта 1994 года N 1591 "Об образовании Казахского государственного юридического института Министерства юстиции Республики Казахстан" (САПП Республики Казахстан, 1994 г., N 13, ст. 119).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112. Постановление Президента Республики Казахстан от 19 марта 1994 года N 1602 "О должностных окладах работников Аппарата Президента и Кабинета Министров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20 марта 1994 года N 1611 "О расходовании средств, направляемых на поддержку приватизации в Республике Казахстан" (САПП Республики Казахстан, 1994 г., N 15, ст. 141).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114. Распоряжение Президента Республики Казахстан от 5 апреля 1994 года N 1642.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115. Указ Президента Республики Казахстан от 18 апреля 1994 года N 1672 "О внесении изменений и дополнений в Указы Президента Республики Казахстан от 30 июля 1993 г. N 1311, от 11 января 1994 г. N 1498 и N 1499" (САПП Республики Казахстан, 1994 г., N 19, ст. 186).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18 апреля 1994 года N 1673 "Об утверждении Положения о Совете безопасности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117. Постановление Президента Республики Казахстан от 22 апреля 1994 года N 1680 "О частичном изменении постановления Президента Республики Казахстан от 10 января 1994 г. N 1493 "Об имуществе Верховного Совета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25 апреля 1994 года N 1682 "Об упорядочении выплаты денежного довольствия военнослужащим, лицам рядового и начальствующего состава органов внутренних дел и усиления их социальной защиты".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7 мая 1994 года N 1690 "Об увеличении должностных окладов военнослужащим и пересчете пенсий лицам, уволенным с военной службы".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18 мая 1994 года N 1703 "О создании республиканской редакционно-издательской корпорации "ЕВРАЗИЯ-ПРЕСС" (САПП Республики Казахстан, 1994 г., N 21, ст. 208).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23 мая 1994 года N 1709 "О классных чинах работников налоговой службы Министерства финансов Республики Казахстан" (САПП Республики Казахстан, 1994 г., N 22, ст. 219).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9 июня 1994 года N 1723 "О дополнительных мерах по обеспечению законности и правопорядка" (САПП Республики Казахстан, 1994 г., N 25, ст. 253).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10 июня 1994 года N 1727 "О Государственной программе поддержки и развития предпринимательства в Республике Казахстан на 1994-1996 годы" (САПП Республики Казахстан, 1994 г., N 26, ст. 274).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13 июня 1994 года N 1729 "Об образовании Министерства нефтяной и газовой промышленности Республики Казахстан и Министерства энергетики и угольной промышленности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13 июня 1994 года N 1730 "Об образовании Министерства промышленности и торговли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13 июня 1994 года N 1731 "Об образовании Министерства транспорта и коммуникаций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127. Указ Президента Республики Казахстан от 16 июня 1994 года N 1748 "О внесении изменений в Положение о Совете безопасности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28 июня 1994 года N 1773 "О системе управления угольной промышленностью" (САПП Республики Казахстан, 1994 г., N 27, ст. 290).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129. Постановление Президента Республики Казахстан от 28 июня 1994 года N 1774 "О внесении изменения в постановление Президента Республики Казахстан от 30 апреля 1993 г. N 1193 "О неотложных мерах по развитию столицы Республики Казахстан города Алматы" (САПП Республики Казахстан, 1994 г., N 27, ст. 291).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28 июня 1994 года N 1775 "О мерах по совершенствованию системы материально-технического обеспечения Вооруженных Сил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131. Постановление Президента Республики Казахстан от 5 июля 1994 года N 1776 "О частичном изменении состава Национального совета по государственной политике при Президенте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8 июля 1994 года N 1786 "Об утверждении Положения о порядке формирования и использования золотовалютных резервов Национального банка Республики Казахстан" (САПП Республики Казахстан, 1994 г., N 29, ст. 324).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15 июля 1994 года N 1795 "О совершенствовании структуры органов государственной власти и управления и сокращении расходов на их содержание" (САПП Республики Казахстан, 1994 г., N 30, ст. 338).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15 июля 1994 года N 1802 "О Программе действий Правительства по углублению реформ и выходу из экономического кризиса" (САПП Республики Казахстан, 1994 г., N 31, ст. 347).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16 июля 1994 года N 1814 "О чрезвычайных мерах по обеспечению выполнения обязательств Республики Казахстан по иностранным кредитам" (САПП Республики Казахстан, 1994 г., N 32, ст. 351).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16 июля 1994 года N 1815 "О создании государственного Экспортно-импортного банка Республики Казахстан" (САПП Республики Казахстан, 1994 г., N 32, ст. 350).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137. Распоряжение Президента Республики Казахстан от 4 августа 1994 года N 1821 "О внесении изменений в распоряжение Президента Республики Казахстан от 23 сентября 1993 года N 1354".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4 августа 1994 года N 1822 "Об утверждении Инструкции о порядке вручения юбилейной медали "50 лет Победы в Великой Отечественной войне 1941-1945 гг.".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139.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15 августа 1994 года N 1833 "Об упорядочении выплаты денежного довольствия военнослужащим, лицам рядового и начальствующего состава органов внутренних дел и усилении их социальной защиты".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6 сентября 1994 года N 1852 "О Присяге члена Правительства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141. Постановление Президента Республики Казахстан от 30 сентября 1994 года N 1872 "Об увеличении должностных окладов".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7 октября 1994 года N 1879 "О создании Комитета по оборонной промышленности при Кабинете Министров Республики Казахстан" (САПП Республики Казахстан, 1994 г., N 40, ст. 437).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10 октября 1994 года N 1883 "Об упорядочении выплаты денежного довольствия военнослужащим, лицам рядового и начальствующего состава органов внутренних дел и усилении их социальной защиты".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144. Постановление Президента Республики Казахстан от 13 октября 1994 года N 1927 "О материально-бытовом обеспечении членов Кабинета Министров Республики Казахстан, ушедших в отставку".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14 октября 1994 года N 1930 "О составе Кабинета Министров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146. Постановление Президента Республики Казахстан от 23 ноября 1994 года N 1963 "О частичном изменении состава Комиссии по установлению пенсий за особые заслуги перед Республикой Казахстан при Кабинете Министров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147.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23 ноября 1994 года N 1964 "О мерах по укреплению воинской дисциплины и усилению борьбы с правонарушениями в Вооруженных Силах Республики Казахстан" (САПП Республики Казахстан, 1994 г., N 45, ст. 482).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11 января 1995 года N 2021 "О либерализации внешнеэкономической деятельности" (САПП Республики Казахстан, 1995 г., N 3, ст. 26).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149.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19 января 1995 года N 2035 "О мерах по повышению эффективности государственного управления и регулирования процессов привлечения иностранного капитала в экономику Республики Казахстан" (САПП Республики Казахстан, 1995 г., N 4, ст. 44).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15 февраля 1995 года N 2044 "Об утверждении Программы реформирования банковской системы в Казахстане на 1995 год".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151. Распоряжение Президента Республики Казахстан от 21 февраля 1995 года N 2045 "Об обеспечении деятельности специального представителя Президента Республики Казахстан на космодроме "Байконур" и в городе Ленинске".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15 марта 1995 года N 2097 "Об образовании Комитета по использованию иностранного капитала при Кабинете Министров Республики Казахстан" (САПП Республики Казахстан, 1995 г., N 9, ст. 98).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15 марта 1995 года N 2118 "Об образовании Государственной инспекции по контролю за рациональным использованием цветных и черных металлов при Кабинете Министров Республики Казахстан" (САПП Республики Казахстан, 1995 г., N 10, ст. 112).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марта 1995 года N 2127 "О неотложных мерах по борьбе с преступностью и укреплению правопорядка" (САПП Республики Казахстан, 1995 г., N 10, ст. 114).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155. Указ Президента Республики Казахстан от 25 марта 1995 года N 2150 "О составе Центральной избирательной комиссии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 апреля 1995 года N 2160 "Об образовании Таможенного комитета при Кабинете Министров Республики Казахстан" (САПП Республики Казахстан, 1995 г., N 12, ст. 133).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157.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 апреля 1995 года N 2164 "Об образовании Государственного комитета Республики Казахстан по национальной политике" (САПП Республики Казахстан, 1995 г., N 12, ст. 134).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апреля 1995 года N 2202 "Об упорядочении выплаты денежного довольствия военнослужащим, лицам рядового и начальствующего состава органов внутренних дел и усилении их социальной защиты".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159.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20 апреля 1995 года N 2220 "О привлечении иностранных инвестиций для развития производства по добыче драгоценных металлов на Васильковском месторождении Кокшетауской области".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160. Распоряжение Президента Республики Казахстан от 2 мая 1995 года N 2258 "О внесении изменений в распоряжение Президента Республики Казахстан от 5 апреля 1994 г. N 1642".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161. Распоряжение Президента Республики Казахстан от 10 мая 1995 года N 2264 "О Временном рабочем аппарате".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19 мая 1995 года N 2286 "Об образовании Государственного комитета Республики Казахстан по сотрудничеству со странами Содружества Независимых Государств" (САПП Республики Казахстан, 1995 г., N 19, ст. 210).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22 мая 1995 года N 2292 "Об Экспертно-консультативном совете при Президенте Республики Казахстан по проекту новой Конституции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164. Постановление Президента Республики Казахстан от 25 мая 1995 года N 2305 "О частичном изменении состава Национального совета по государственной политике при Президенте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165. Распоряжение Президента Республики Казахстан от 29 мая 1995 года N 2308 "О создании рабочей комиссии по вопросам приватизации".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8 августа 1995 года N 2400 "Об упорядочении выплаты денежного довольствия военнослужащим, лицам рядового и начальствующего состава органов внутренних дел и усилении их социальной защиты".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167.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6 октября 1995 года N 2513 "Об образовании Государственного следственного комитета Республики Казахстан" (САПП Республики Казахстан, 1995 г., N 32, ст. 395).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19 октября 1995 года N 2542 "О структуре Правительства Республики Казахстан" (САПП Республики Казахстан, 1995 г., N 33, ст. 410).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169.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4 ноября 1995 года N 2594 "Об утверждении Положения о Государственном следственном комитете Республики Казахстан" (САПП Республики Казахстан, 1995 г., N 34, ст. 431).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170.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13 ноября 1995 года N 2630 "Об упорядочении выплаты денежного довольствия военнослужащим, лицам рядового и начальствующего состава органов внутренних дел и усилении их социальной защиты".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18 декабря 1995 года N 2687 "О мерах по обеспечению деятельности Государственного следственного комитета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19 декабря 1995 года N 2692 "О мерах по улучшению социальных условий жизни населения Республики Казахстан" (САПП Республики Казахстан, 1995 г., N 38, ст. 488).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20 декабря 1995 года N 2698 "Об утверждении Положения о Национальном агентстве по делам печати и массовой информации Республики Казахстан" (САПП Республики Казахстан, 1995 г., N 39, ст. 497).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декабря 1995 года N 2705 "Вопросы Национального агентства по делам печати и массовой информации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5 января 1996 года N 2749 "О внесении изменений в Указ Президента Республики Казахстан от 20 апреля 1995 года N 2220".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29 января 1996 года N 2844 "Об окладах денежного содержания военнослужащих, лиц рядового и начальствующего состава органов Государственного следственного комитета и органов внутренних дел".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177. Указ Президента Республики Казахстан от 27 февраля 1996 года N 2863 "О частичном изменении состава Национального совета по государственной политике при Президенте Республики Казахстан" (САПП Республики Казахстан, 1996 г., N 8, ст. 50).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178. Пункт 4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11 марта 1996 года N 2895 "О мерах по совершенствованию системы государственного управления наукой в Республике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179.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20 марта 1996 года N 2914 "О внесении дополнения в Указ Президента Республики Казахстан от 26 декабря 1995 года N 2728 "О Совете Безопасности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180. Распоряжение Президента Республики Казахстан от 25 марта 1996 года N 2917 "Об установлении должностного оклада Управляющему Делами Президента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19 июля 1996 года N 3072 "О мерах по обеспечению первоочередных общегосударственных нужд и стабильной работы жизнеобеспечивающих отраслей страны".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182. Распоряжение Президента Республики Казахстан от 10 сентября 1996 года N 3107.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7 октября 1996 года N 3121 "О мерах по совершенствованию государственной молодежной политики в Республике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8 ноября 1996 года N 3203 "Об образовании Государственного комитета Республики Казахстан по инвестициям" (САПП Республики Казахстан, 1996 г., N 44, ст. 423).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19 ноября 1996 года N 3225 "О декларировании государственными служащими доходов и имущества, подлежащих налогообложению" (САПП Республики Казахстан, 1996 г., N 47, ст. 452).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22 ноября 1996 года N 3236 "О персональном составе Государственной комиссии Республики Казахстан по передислокации высших и центральных государственных органов в город Акмолу и ее полномочиях" (САПП Республики Казахстан, 1996 г., N 48, ст. 467).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187. Распоряжение Президента Республики Казахстан от 8 января 1997 года N 3313 "О структуре центрального аппарата Национального агентства по делам печати и массовой информации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14 января 1997 года N 3329 "О Государственном таможенном комитете Республики Казахстан" (САПП Республики Казахстан, 1997 г., N 1, ст. 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189.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 марта 1997 года N 3375 "О серьезных недостатках в деле выполнения постановления Президента Республики Казахстан от 5 ноября 1993 года N 1394 "Об учреждении международных стипендий Президента Республики Казахстан "Болашак" для подготовки кадров за рубежом" (САПП Республики Казахстан, 1997 г., N 10, ст. 68).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190.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6 марта 1997 года N 3398 "О мерах по усилению государственной поддержки и активизации развития малого предпринимательства" (САПП Республики Казахстан, 1997 г., N 12, ст. 77).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24 марта 1997 года N 3423 "Об утверждении Положения об Агентстве по стратегическому планированию Республики Казахстан" (САПП Республики Казахстан, 1997 г., N 12, ст. 80).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24 марта 1997 года N 3424 "О некоторых вопросах Агентства по контролю за стратегическими ресурсами Республики Казахстан" (САПП Республики Казахстан, 1997 г., N 13, ст. 86).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193. Распоряжение Президента Республики Казахстан от 24 марта 1997 года N 3425 "О мерах по обеспечению деятельности Агентства по стратегическому планированию Республики Казахстан, Агентства по контролю за стратегическими ресурсами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194. Распоряжение Президента Республики Казахстан от 24 марта 1997 года N 3426 "О структуре и штатной численности Агентства по стратегическому планированию Республики Казахстан, Агентства по контролю за стратегическими ресурсами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5 апреля 1997 года N 3444 "Об утверждении Перечня приоритетных секторов экономики Республики Казахстан для привлечения прямых отечественных и иностранных инвестиций" (САПП Республики Казахстан, 1997 г., N 14, ст. 101).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10 апреля 1997 года N 3446 "О первоочередных мерах по обеспечению своевременных выплат пенсий и заработной платы" (САПП Республики Казахстан, 1997 г., N 15, ст. 113).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197.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11 апреля 1997 года N 3450 "О дополнительных мерах по обеспечению поступлений средств в государственный бюджет и фонды обязательного социального страхования" (САПП Республики Казахстан, 1997 г., N 15, ст. 114).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22 апреля 1997 года N 3465 "О мерах по дальнейшему реформированию системы правоохранительных органов Республики Казахстан" (САПП Республики Казахстан, 1997 г., N 16, ст. 125).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15 мая 1997 года N 3504 "О внесении изменений и дополнения в Указ Президента Республики Казахстан от 4 ноября 1995 года N 2594 "Об утверждении Положения о Государственном следственном комитете Республики Казахстан" (САПП Республики Казахстан, 1997 г., N 20, ст. 183).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26 мая 1997 года N 3530 "О символах и форменном обмундировании сотрудников Государственного следственного комитета Республики Казахстан" (САПП Республики Казахстан, 1997 г., N 23, ст. 201).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26 мая 1997 года N 3531 "О внесении изменений и дополнений в Указ Президента Республики Казахстан от 19 октября 1995 года N 2542 и о признании утратившими силу некоторых актов Президента Республики Казахстан" (САПП Республики Казахстан, 1997 г., N 23, ст. 202).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 июля 1997 года N 3577 "О внесении изменения в Указ Президента Республики Казахстан от 19 января 1995 г. N 2035" (САПП Республики Казахстан, 1997 г., N 30, ст. 267).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7 июля 1997 года N 3590 "О мерах по совершенствованию государственной статистики" (САПП Республики Казахстан, 1997 г., N 31, ст. 279).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13 октября 1997 года N 3660 "О внесении изменения в Указ Президента Республики Казахстан от 21 января 1993 года N 1090" (САПП Республики Казахстан, 1997 г., N 45, ст. 411).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 ноября 1997 года N 3723 "Вопросы Национального совета по устойчивому развитию" (САПП Республики Казахстан, 1997 г., N 48, ст. 442).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6 ноября 1997 года N 3741 "О внесении дополнения в Указ Президента Республики Казахстан от 19 октября 1995 года N 2542" (САПП Республики Казахстан, 1997 г., N 48, ст. 444).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207.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8 декабря 1997 года N 3783 "О создании Агентства по миграции и демографии Республики Казахстан" (САПП Республики Казахстан, 1997 г., N 52, ст. 475).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10 декабря 1997 года N 3791 "Об Общенациональном фонде по поддержке малообеспеченных граждан" (САПП Республики Казахстан, 1997 г., N 54, ст. 489).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209.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24 марта 1998 года N 3878 "О дополнительных мерах по развитию города Акмолы - столицы Республики Казахстан" (САПП Республики Казахстан, 1998 г., N 9, ст. 58).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210.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27 апреля 1998 года N 3926 "Об Агентстве Республики Казахстан по поддержке малого бизнеса" (САПП Республики Казахстан, 1998 г., N 11, ст. 81).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5 мая 1998 года N 3931 "Об организационных мероприятиях в связи с проведением в Алматы V Саммита Глав государств стран Организации экономического сотрудничества" (САПП Республики Казахстан, 1998 г., N 14, ст. 118).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6 мая 1998 года N 3935 "О мерах по повышению эффективности борьбы с экономической преступностью" (САПП Республики Казахстан, 1998 г., N 14, ст. 115).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18 мая 1998 года N 3953 "Об организации мероприятий в связи с проведением в городе Астане Саммита тюркоязычных государств" (САПП Республики Казахстан, 1998 г., N 15, ст. 128).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18 мая 1998 года N 3954 "Об организационных мероприятиях в связи с проведением официальной презентации столицы Республики Казахстан" (САПП Республики Казахстан, 1998 г., N 15, ст. 129).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18 мая 1998 года N 3955 "О внесении изменений в Указ Президента Республики Казахстан от 22 ноября 1996 года N 3237 "О Совете Безопасности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мая 1998 года N 3958 "О дальнейшем совершенствовании государственного управления в Республике Казахстан" (САПП Республики Казахстан, 1998 г., N 16, ст. 136).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6 июня 1998 года N 3976 "Об изменениях в составе Комиссии по правам человека при Президенте Республики Казахстан" (САПП Республики Казахстан, 1998 г., N 17, ст. 147).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30 июня 1998 года N 3986 "О дальнейших мерах по оптимизации органов государственного управления" (САПП Республики Казахстан, 1998 г., N 19, ст. 167).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219.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августа 1998 года N 4022 "О внесении изменений в Указ Президента Республики Казахстан от 16 октября 1997 года N 3691 "О структуре, штатной численности органов и перечне должностных лиц, обеспечивающих деятельность Президента Республики Казахстан" (САПП Республики Казахстан, 1998 г., N 27, ст. 225).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220.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31 августа 1998 года N 4038 "О мерах по улучшению социальных условий жизни пенсионеров Республики Казахстан" (САПП Республики Казахстан, 1998 г., N 29, ст. 248).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12 октября 1998 года N 4114 "О дальнейшем реформировании системы государственных органов Республики Казахстан" (САПП Республики Казахстан, 1998 г., N 35, ст. 315).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октября 1998 года N 4123 "О размерах пенсионных выплат для отдельных категорий получателей".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12 ноября 1998 года N 4143 "О Государственной комиссии Республики Казахстан по борьбе с коррупцией" (САПП Республики Казахстан, 1998 г., N 41, ст. 369).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23 ноября 1998 года N 4154 "Некоторые вопросы Государственной комиссии Республики Казахстан по борьбе с коррупцией".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7 декабря 1998 года N 4157 "О Государственной программе борьбы с коррупцией на 1999-2000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226. Указ Президента Республики Казахстан от 14 декабря 1998 года N 4173 "Об образовании Агентства Республики Казахстан по государственным закупкам" (САПП Республики Казахстан, 1998 г., N 48, ст. 424).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227.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31 декабря 1998 года N 4189 "О Государственной программе развития и поддержки малого предпринимательства в Республике Казахстан на 1999-2000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 февраля 1999 года N 5 "О мерах по сокращению административных расходов и увеличению доходной части государственного бюджета 1999 года".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229.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15 февраля 1999 года N 36 "О подготовке и проведении торжественной встречи Казахстаном третьего тысячелетия".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230.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18 февраля 1999 года N 8 "Отдельные вопросы акционерных обществ".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5 марта 1999 года N 17 "О внесении изменения в распоряжение Президента Республики Казахстан от 18 февраля 1999 года N 8".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20 апреля 1999 года N 40 "О внесении изменения в распоряжение Президента Республики Казахстан от 23 ноября 1998 года N 4154".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 мая 1999 года N 45 "О мерах по укреплению дисциплины в государственном аппарате".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20 мая 1999 года N 144 "Об очередных мерах по реформированию государственных органов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15 июля 1999 года N 169 "О внесении изменений в состав Национального совета по государственной политике при Президенте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23 августа 1999 года N 72 "О мерах по реализации Закона Республики Казахстан "О государственной службе" (САПП Республики Казахстан, 1999 г., N 42, ст. 377).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237.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13 октября 1999 года N 235 "О мерах по совершенствованию структуры государственных органов Республики Казахстан и уточнению их компетенции" (САПП Республики Казахстан, 1999 г., N 49, ст. 462).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 ноября 1999 года N 259 "О внесении изменения в Указ Президента Республики Казахстан от 13 октября 1999 года N 235".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239. Пункт 2 приложения 2 к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Указу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10 декабря 1999 года N 282 "Вопросы Пограничной службы Комитета национальной безопасности Республики Казахстан" (САПП Республики Казахстан, 1999 г., N 54, ст. 533).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14 декабря 1999 года N 293 "О внесении изменений в Указ Президента Республики Казахстан от 7 декабря 1998 года N 4157".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февраля 2000 года N 345 "О создании Агентства Республики Казахстан по борьбе с наркоманией и наркобизнесом" (САПП Республики Казахстан, 2000 г., N 9-10, ст. 97).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14 марта 2000 года N 359 "О Государственной программе обеспечения информационной безопасности Республики Казахстан на 2000-2003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16 мая 2000 года N 395 "О Государственной программе борьбы с наркоманией и наркобизнесом в Республике Казахстан на 2000-2001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6 июля 2000 года N 417 "О структуре Вооруженных Сил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30 сентября 2000 года N 448 "О Государственной программе "Образование".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246. Подпункт 2) пункта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12 октября 2000 года N 470 "О Республиканской комиссии по подготовке кадров за рубежом" (САПП Республики Казахстан, 2000 г., N 43, ст. 503).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247.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27 ноября 2000 года N 491 "О Государственной программе развития страхования в Республике Казахстан на 2000-2002 годы" (САПП Республики Казахстан, 2000 г., N 49-50, ст. 566).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 февраля 2001 года N 201 "О Концепции борьбы с правонарушениями в сфере экономики на 2001-2003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249.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7 мая 2001 года N 597 "О Государственной программе развития и поддержки малого предпринимательства в Республике Казахстан на 2001-2002 годы" (САПП Республики Казахстан, 2001 г., N 17, ст. 218).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250.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29 мая 2001 года N 214 "Об отдельных вопросах борьбы с преступностью".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23 июня 2001 года N 633 "О выборах акимов аульных (сельских) округов, аулов (сел), поселков" (САПП Республики Казахстан, 2001 г., N 21, ст. 259).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252. Распоряжение Президента Республики Казахстан от 8 октября 2001 года N 235 "О создании рабочей группы".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253. Распоряжение Президента Республики Казахстан от 21 марта 2002 года N 319 "О внесении изменений в распоряжение Президента Республики Казахстан от 8 октября 2001 года N 235".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25 июля 2002 года N 913 "О внесении изменений и дополнений в Указ Президента Республики Казахстан от 3 марта 1997 года N 3375" (САПП Республики Казахстан, 2002 г., N 22, ст. 230).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29 августа 2002 года N 936 "О внесении изменения в Указ Президента Республики Казахстан от 6 марта 1997 года N 3398".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29 октября 2002 года N 353 "О подготовке мероприятий по проведению в 2003 году Года Казахстана в России" (САПП Республики Казахстан, 2002 г., N 37, ст. 385).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15 января 2003 года N 1016 "О внесении дополнений и изменений в Указ Президента Республики Казахстан от 16 ноября 1998 года N 4153" (САПП Республики Казахстан, 2003 г., N 1, ст. 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8 апреля 2003 года N 373 "О внесении изменения в распоряжение Президента Республики Казахстан от 29 октября 2002 года N 353" (САПП Республики Казахстан, 2003 г., N 18, ст. 179).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259.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31 июля 2003 года N 1158 "Об изменениях в составе Республиканской комиссии по подготовке кадров за рубежом" (САПП Республики Казахстан, 2003 г., N 29, ст. 282).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260.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6 августа 2003 года N 402 "О внесении изменений в распоряжение Президента Республики Казахстан от 29 октября 2002 года N 353" (САПП Республики Казахстан, 2003 г., N 35, ст. 346).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13 сентября 2003 года N 1189 "О дальнейшем совершенствовании системы государственного управления Республики Казахстан" (САПП Республики Казахстан, 2003 г., N 37, ст. 372).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262. Подпункт 2)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14 мая 2004 года N 1368 "О внесении изменений и дополнений в некоторые указы Президента Республики Казахстан" (САПП Республики Казахстан, 2004 г., N 22, ст. 276).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263. Подпункт 2)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4 мая 2005 года N 1569 "О внесении изменений и дополнений в некоторые акты Президента Республики Казахстан" (САПП Республики Казахстан, 2005 г., N 19, ст. 227).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