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3c25" w14:textId="ef03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25 декабря 2000 года № 530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октября 2007 года № 422. Утратил силу Указом Президента Республики Казахстан от 3 января 2024 года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декабря 2007 года № 530 "Об образовании Государственной комиссии по контролю за ходом строительства нового центра города Астаны" (САПП Республики Казахстан, 2000 г., № 56, ст. 620; 2002 г., № 6, ст. 36; 2003 г., № 34, ст. 332; 2006 г., № 48, ст. 507; 2007 г., № 10, ст. 114)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Государственной комиссии по контролю за ходом строительства нового центра города Астаны, образованной вышеназваннымм Указом: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Султанова                     - Министра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Бахыта Турлыхановича            планирования Республики Казахстан;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вывести из состава указанной Комиссии Супруна В.В.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