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1eba" w14:textId="2d21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Мусина А.Е. Заместителем Премьер-Министра Республики Казахстан - Министром экономики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января 2007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Мусина Аслана Еспулаевича Заместителем Премьер-Министра Республики Казахстан - Министром экономики и бюджетного планирования.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