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ce21" w14:textId="f25c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Балиевой З.Я. Министром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января 2007 года N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Балиеву Загипу Яхяновну Министром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