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9ac80" w14:textId="2e9ac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Досмуханбетова Т.М. Министром туризма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11 января 2007 года N 263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Досмуханбетова Темирхана Мынайдарулы Министром туризма и спорта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