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2e5f" w14:textId="9d22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Кул-Мухаммеда М.А. акимом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января 2007 года N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Кул-Мухаммеда Мухтара Абрарулы акимом Кызылординской области, освободив от должности заместителя Руководителя Администрации Президента Республики Казахстан - Пресс-секретаря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