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d1cb9" w14:textId="36d1c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Карибжанова Ж.С. акимом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января 2007 года N 268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Карибжанова Жаныбека Салимовича акимом Восточно-Казахстанской области, освободив от должности Чрезвычайного и Полномочного Посла Республики Казахстан в Китайской Народной Республике, Чрезвычайного и Полномочного Посла Республики Казахстан в Социалистической Республике Вьетнам, Монголии, Корейской Народно-Демократической Республике по совместительству.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