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1e7c" w14:textId="ca21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модернизации системы государственного управления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января 2007 года N 273. Утратил силу Указом Президента Республики Казахстан от 3 января 2024 года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Собрании актов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республиканской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углубления административной реформы, направленной на модернизацию системы государственного управления,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основные принципы реформирования системы государственного управления: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постепенность и последовательность этапов;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комплексность поставленных задач реформирования и системность предлагаемых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транспарентность;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постоянный мониторинг реализации принятых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эффективность взаимодействия всех вовлеченных государственных органов.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Основывать эффективную систему государственного управления 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повышении эффективности контрольных и надзорных функций центральных государственных органов при сохранении самостоятельности регионов;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повышении гибкости во взаимоотношениях между разными уровнями исполнительной власти;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комплексной оценке эффективности деятельности органов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создании условий для привлечения на государственную службу наиболее талантливых кадров;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формировании позитивного имиджа государственной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внедрении новых подходов в бюджетном процессе;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внедрении оптимальных методов государственного менеджмента, ориентированных на конечный результат;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снижении коррупции.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Указом Президента РК от 19.03.2010 </w:t>
      </w:r>
      <w:r>
        <w:rPr>
          <w:rFonts w:ascii="Times New Roman"/>
          <w:b w:val="false"/>
          <w:i w:val="false"/>
          <w:color w:val="000000"/>
          <w:sz w:val="28"/>
        </w:rPr>
        <w:t>№ 954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Определить, что приоритетами реформирования на настоящем этапе должны стать: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качественное совершенствование процессов и процедур государственного управления, а также предоставления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повышение профессионализма, эффективности деятельности и координации государственного аппарата.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прилагаемый план первоочередных мероприятий по модернизации системы государственного управления.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Создать для координации деятельности государственных органов межведомственную комиссию по проведению административной реформы под руководством Премьер-Министра Республики Казахстан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Указа Президента РК от 16.04.2014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Правительству Республики Казахстан: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предложения по созданию Центра по изучению актуальных вопросов государственного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разработать и внести на рассмотрение Мажилиса Парламента Республики Казахстан проекты законов, вытекающие из положений настоящего Указа;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необходимые меры, вытекающие из настоящего Указа.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утратившими силу: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18 апреля 2006 года N 46а "О создании рабочей группы по административной реформе";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сентября 2006 года N 66 "О Плане мероприятий по реализации мер, направленных на совершенствование системы государственного управления";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октября 2006 года N 72 "О дальнейшей модернизации социальной сферы и правоохранительной системы".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Указа возложить на Администрацию Президента Республики Казахстан.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Настоящий Указ вводится в действие со дня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2007 года N 273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первоочередных мероприятий по модернизации</w:t>
      </w:r>
      <w:r>
        <w:br/>
      </w:r>
      <w:r>
        <w:rPr>
          <w:rFonts w:ascii="Times New Roman"/>
          <w:b/>
          <w:i w:val="false"/>
          <w:color w:val="000000"/>
        </w:rPr>
        <w:t>системы государственного управления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Совершенствование законодательства по административным процедурам с разработкой административных регламентов государственных органов и организаций с целью: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формализации и разграничения функциональных обязанностей и полномочий государственных органов и служащих;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определения механизма координации и взаимодействия между государственными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разработки стандартов предоставления государственных услуг обществу, населению и бизнесу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первое полугодие 2007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ответственные исполнители - Правительство Республики Казахстан, акимы областей, городов Астаны и Алматы, Агентство Республики Казахстан по делам государственной службы.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Разработка и внедрение стандартов предоставления государственных услуг в государственных органах и организациях, предоставляющих услуги непосредственно населению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- 2007-2008 годы,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ответственные исполнители - Агентство Республики Казахстан по делам государственной службы, Правительство Республики Казахстан.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Поэтапное проведение функционального анализа деятельности государственных органов и организаций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первое полугодие 2007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ответственные исполнители - Правительство Республики Казахстан, Агентство Республики Казахстан по делам государственной службы.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Совершенствование структуры государственного управления на основе результатов функционального анализа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четвертый квартал 2007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ответственные исполнители - Правительство Республики Казахстан, Агентство Республики Казахстан по делам государственной службы.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Обеспечение оптимальной численности работников государственных органов и организаций, основанной на результатах функционального анализа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четвертый квартал 2007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- Правительство Республики Казахстан.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Внесения предложений о создании Центра по изучению актуальных вопросов государственного управления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первое полугодие 2007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- Правительство Республики Казахстан.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Разработка системы ежегодной оценки эффективности деятельности центральных государственных и местных исполнительных органов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- 2007 год,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- Правительство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Указом Президента РК от 19.03.2010 </w:t>
      </w:r>
      <w:r>
        <w:rPr>
          <w:rFonts w:ascii="Times New Roman"/>
          <w:b w:val="false"/>
          <w:i w:val="false"/>
          <w:color w:val="000000"/>
          <w:sz w:val="28"/>
        </w:rPr>
        <w:t>№ 954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Разработка и внедрение системы рейтинговой оценки деятельности государственных органов, учитывающей степень достижения стратегических целей, качество предоставления государственных услуг, эффективность реализации программных документов и другие индикаторы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первое полугодие 2007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- Правительство Республики Казахстан. 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Регулярное проведение социологических опросов населения по оценке качества государственных услуг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начиная с 2008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- Агентство Республики Казахстан по делам государственной службы.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Поэтапное внедрение "электронного правительства"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- 2007-2008 годы,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- Правительство Республики Казахстан.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Разработка Стратегического плана управления и повышения квалификации государственных служащих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- 2007 год,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ответственные исполнители - Правительство Республики Казахстан, Агентство Республики Казахстан по делам государственной службы.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Разработка предложений по совершенствованию системы оплаты труда работников государственных органов и организаций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первый квартал 2007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- Правительство Республики Казахстан.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Создание системы оценки качества работы государственных служащих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четвертый квартал 2007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- Правительство Республики Казахстан.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Совершенствование бюджетного планирования в целях предоставления большей самостоятельности администраторам бюджетных программ и усиления их ответственности за достижение конечных результатов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- 2007-2008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- Правительство Республики Казахстан.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Разработка законопроектов и введение в центральных государственных органов высшей административной должности генерального директора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- первый квартал 2007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ответственные исполнители - Агентство Республики Казахстан по делам государственной службы, Правительство Республики Казахстан. 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Разработка предложений по модернизации правоохранительной системы и бюджетной сферы (образования и здравоохранение)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реализации - 2007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- Правительство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2007 года № 273</w:t>
            </w:r>
          </w:p>
        </w:tc>
      </w:tr>
    </w:tbl>
    <w:bookmarkStart w:name="z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проведению административной реформы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Указа Президента РК от 21.02.2018 </w:t>
      </w:r>
      <w:r>
        <w:rPr>
          <w:rFonts w:ascii="Times New Roman"/>
          <w:b w:val="false"/>
          <w:i w:val="false"/>
          <w:color w:val="ff0000"/>
          <w:sz w:val="28"/>
        </w:rPr>
        <w:t>№ 642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указами Президента РК от 22.07.2019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28.10.2019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05.10.2020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Республики Казахстан, 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Администрации Президента Республики Казахстан, курирующий работу в сфере региональной политики государства, заместитель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Казахстан, секретарь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Руководителя Администрации Президента, координирующие работу в сфере правовой политики и социально-экономические 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Республики Казахстан по делам государственной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по стратегическому планированию и реформам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