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c0bb" w14:textId="32dc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Жумабекова О.И. заместителем Руководителя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января 2007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Жумабекова Оналсына Исламовича заместителем Руководителя Администрации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