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eb2b" w14:textId="8c7e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объектов, не подлежащих передаче в концессию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марта 2007 года N 294. Утратил силу Указом Президента Республики Казахстан от 14 ноября 2017 года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14.11.2017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объектов, не подлежащих передаче в концессию.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2007 года N 294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объектов, не подлежащих передаче в концессию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указами Президента РК от 28.06.2012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25.07.2014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Земля, воды (за исключением передачи права землепользования в целях реализации договора концессии), растительный и животный мир.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Особо охраняемые природные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Штатное имущество, организации и объекты военно-технического назначения, необходимые для обеспечения национальной безопасности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Магистральная железнодорожная сеть, судоходные водные пути, маяки, устройства и навигационные знаки, регулирующие и гарантирующие безопасность судоходства.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Водохозяйственные сооружения (плотины, гидроузлы, другие гидротехнические сооружения), имеющие особое стратегическое значение, за исключением водохозяйственных сооружений (водозаборных сооружений, насосных станций, водопроводных очистных сооружений), обеспечивающих водоснабжение следующих городов: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Караганда;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Костанай;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Павлодар;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Петропавловск;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Талдыкорган;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Уральск;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Усть-Каменогорск;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Темиртау;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Экибастуз;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Рудный;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Жезказган;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Балхаш;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Жанаозен;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Сатпаев;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Риддер;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Арысь;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Степногорск;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Шахтинск;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Сарань;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Капчагай;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Аркалык;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Лисаковск;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Приозерск.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здравоохранения, осуществляющие деятельность в сфере службы крови, профилактики ВИЧ/СПИД, организации медицины катастроф.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Исключен Указом Президента РК от 28.06.2012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8. Исключен Указом Президента РК от 28.06.2012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Объекты исторического и культурного наследия, находящиеся под охраной государства.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