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99df" w14:textId="dbf9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Военной доктрины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марта 2007 года № 299. Утратил силу Указом Президента Республики Казахстан от 11 октября 2011 года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11.10.2011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Собрании актов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Военную доктрину Республики Казахстан.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реализации Военной доктрины Республики Казахстан.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февраля 2000 года N 334 "Об утверждении Военной доктрины Республики Казахстан" (САПП Республики Казахстан, 2000 г., N 7, ст. 76).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марта 2007 года N 299  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ВОЕННАЯ ДОКТРИНА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Астана, 2007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Военно-политические основы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2.1.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Прогноз развития военно-политической обстановки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2.2.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Политика Казахстана в области обеспечения военной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2.3.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Военная организация государства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Военно-стратегические основы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3.1. </w:t>
      </w:r>
      <w:r>
        <w:rPr>
          <w:rFonts w:ascii="Times New Roman"/>
          <w:b w:val="false"/>
          <w:i w:val="false"/>
          <w:color w:val="000000"/>
          <w:sz w:val="28"/>
        </w:rPr>
        <w:t xml:space="preserve">Характер военных конфликтов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3.2.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Основы применения Вооруженных Сил, других войск и воинских формирований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3.3.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обеспечением военной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4.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Военно-экономические и военно-технические основы обеспечения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4.1.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Цели, принципы, задачи и направления военно-экономического и военно-технического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4.2.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Мобилизационная подготовка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4.3. </w:t>
      </w:r>
      <w:r>
        <w:rPr>
          <w:rFonts w:ascii="Times New Roman"/>
          <w:b w:val="false"/>
          <w:i w:val="false"/>
          <w:color w:val="000000"/>
          <w:sz w:val="28"/>
        </w:rPr>
        <w:t xml:space="preserve">Система резервов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Международное военное сотрудничество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5.1.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Международное военное и военно-техническое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5.2.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Участие Республики Казахстан в коалиционном военном строительстве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5.3.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Миротворческая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 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Заключение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Военная доктрина Республики Казахстан (далее - Военная доктрина) представляет собой систему основополагающих взглядов на обеспечение военной безопасности государства, предотвращение войн и вооруженных конфликтов (далее - военных конфликтов), развитие и применение Вооруженных Сил, других войск 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доктрина предусматривает создание профессиональной армии, соответствующей самым высоким мировым стандартам, способной осуществлять быстрое развертывание сил и средств, гарантирующей укрепление государственности, суверенитет и территориальную целостность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Военной доктрины базируются на комплексной оценке военно-политической обстановки в мире и стратегическом прогнозе ее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Основанием для принятия Военной доктрины являются социально-экономическая и политическая модернизация казахстанского общества, а также изменения в военно-политической обстановке, характеризующейся острыми социально-политическими конфликтами и противоречиями, международной нестабильностью, наличием потенциальных угроз для большинства стран независимо от их экономического и военного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последовательно выступает за создание такой системы международных отношений, когда значение военной силы будет минимизировано и ее функции будут сведены к задаче сдерживания военных конфликтов. Однако вопреки прогнозам в начале XXI века значение военной силы в международных отношениях не уменьшилось: ее роль в обеспечении политических и экономических интересов усиливается на фоне кризиса ряда международных политических институтов в сфере глобальной и региональной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Военная доктрина разработана с учетом положений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требований указов Главы государства,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Стратегии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Казахстана до 2030 года, Стратегии национальной безопасности, законодательных и иных нормативных правовых актов Республики Казахстан, а также международных договоров, участницей которых является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Военной доктрине рассматриваются факторы, отрицательно влияющие на реализацию национальных интересов Республики Казахстан, классифицируются возможные вызовы и угрозы безопасности страны, формулируются военно-политические задачи по обеспечению безопасности государства, раскрываются цели, задачи, принципы и направления деятельности Вооруженных Сил, других войск и воинских формирований по осуществлению вооруженной защиты Республики Казахстан, предупреждению военных конфликтов, которые могут угрожать как Казахстану, так и дружественным ему государствам.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доктрина носит оборонительный характер, что предопределяется органическим сочетанием в ее положениях последовательной приверженности миру с твердой решимостью защищать национальные интересы, гарантировать военную безопасность республики. В Военной доктрине конкретизируются условия и новые направления развития Вооруженных Сил, других войск и воинских формирований с учетом борьбы с асимметричными угрозами: международным терроризмом, религиозным экстремизмом, наркотрафиком, незаконным распространением оружия, в том числе массового поражения, нелегальной миграцией.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положений Военной доктрины будет обеспечена за счет дальнейшего совершенствования системы военного управления, проведения комплекса взаимоувязанных политических, дипломатических, экономических, социальных, информационных, правовых, военных и других мер, направленных на обеспечение военной безопасности Казахстана.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Военно-политические основы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2.1. Прогноз развития военно-политической обстановки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Геополитическое положение Казахстана, находящегося на пересечении торговых и транспортно-коммуникационных потоков Европы и Азии, богатейшие природные ресурсы страны дают значительные преимущества в области развития международного и регионального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неравномерность распределения природных ресурсов, увеличивающийся разрыв между развитыми и развивающимися странами, экономическая экспансия, различия в подходах к социально-политическому устройству государств и другие негативные аспекты глобализации могут способствовать обострению межгосударственных противоречий, при разрешении которых возможно использование военных и иных силовых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Ситуация вокруг Казахстана изменилась коренным образом. Возникли новые факторы, дестабилизирующие обстановку в регионе и создающие угрозу национальной безопасности, что требует повышения эффективности системы постоянного мониторинга военных угроз.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среднесрочной перспективе наибольшую угрозу безопасности Казахстана, международной и региональной стабильности представляют возрастающая опасность распространения оружия массового уничтожения, транснациональный терроризм и религиозный экстремизм, незаконный оборот оружия и наркотиков, рост этнической и демографической напряженности, дефицит природных ресурсов, прежде всего воды, ухудшение экологической ситуации в отдельных регионах и в мире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числа государств, обладающих ядерным оружием, и так называемых "пороговых" стран кардинальным образом меняет расстановку сил в мире, нарушая в определенной степени сложившуюся систему международной безопасности. Это требует выработки принципиально новых подходов для противодействия возможным угрозам, в том числе совместно с основными глобальными центрами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воздействия могут стать важные экономические и военные центры, гражданское население, национальные символы, что повлечет за собой дестабилизацию ситуации не только в отдельных государствах, но и в регионе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современная геополитическая обстановка характеризуется политической нестабильностью, противоречиями экономического, демографического и социального характера, несет в себе угрозу дестабилизации.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ключевыми целями в сфере обеспечения военной безопасности Казахстана являются укрепление мира, международной и региональной безопасности, стабильности, защита на коллективной основе независимости, территориальной целостности и суверенитета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 в достижении этих целей отдается политическим мерам и превентивной дипломатии. Наряду с этим сохраняется востребованность военно-оборонительных компонентов и, следовательно, является актуальной проблема адаптации Военной доктрины к новым условиям.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военно-политической обстановки предполагает, что основными угрозами военной безопасности Республики Казахстан могут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политическая нестабильность, недостаточное развитие государственных институтов в сопредельных странах;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провокации, территориальные претензии к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вмешательство во внутренние дела Республики Казахстан со стороны иностранных государств или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влияния военно-политических организаций и союзов в ущерб военной безопасности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вблизи границ Казахстана очагов вооруженных конфликтов;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отдельными государствами программ по созданию оружия массового уничтожения и средств его доставки, незаконное распространение оборудования, технологий и компонентов, используемых для его производства, а также технологий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демонстрация военной силы, наращивание группировок войск, ведущие к нарушению сложившегося баланса сил вблизи границ Казахстана и дружественных ему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международных радикальных группировок, усиление позиций религиозного экстремизма в сопредельных странах;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насильственные действия, направленные на изменение конституционного строя;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противоправная деятельность экстремистских, националистических, религиозных, сепаратистских и террористических движений, организаций и структур, нарушающая единство и территориальную целостность Республики Казахстан, внутриполитическую стабильность в стране;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планирование, подготовка и осуществление действий, направленных на дезорганизацию функционирования центральных органов государственной власти, нападение на государственные и другие жизненно важные объекты;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оснащение, подготовка и функционирование незаконных вооруженных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распространение на территории Республики Казахстан оружия, боеприпасов, взрывчатых и других средств, которые могут быть использованы для диверсий, террористических актов, иных противоправных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организованная преступность, контрабандная и иная противозаконная деятельность в масштабах, угрожающих экономической и политической стабильности в Республике Казахстан.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2.2. Политика Казахстана в области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военной безопасности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Важнейшие направления деятельности Республики Казахстан - обеспечение военной безопасности государства, предотвращение агрессии или развязывания военных конфликтов, защита личности и общества, обеспечение благоприятных условий для реализации политических и экономических интересов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рассматривает обеспечение своей военной безопасности в контексте развития демократического, правового государства, осуществления социально-экономических и политических реформ, утверждения принципов равноправного партнерства, взаимовыгодного сотрудничества, добрососедства в международных отношениях, последовательного формирования всеобъемлющей системы международной безопасности, сохранения и укрепления мира в регионе.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отдает предпочтение невоенным мерам обеспечения безопасности, к которым, в первую очередь, относятся политико-дипломатические, правовые, экономические, гуманитарные, информационно-пропагандистские и иные, что предопределяет приоритетное решение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связей и интеграционных процессов с дружественными государствами на основе взаимовыгодного сотрудничества, взаимопонимания, осуществления мер доверия и открытости в военной области, в первую очередь в Центральной Азии;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активизация деятельности по созданию международных механизмов предотвращения военных конфликтов и развязывания агрессии;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мер доверия, отказ от применения силы для разрешения межгосударственных противоречий, урегулирования международных споров;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экономических связей и углубление отношений с демократическими и индустриально развитыми государствами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помощи и содействия международных институтов и форумов для обеспечения поддержки страны со стороны международного сообщества;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всемерное содействие укреплению международных режимов нераспространения оружия массового уничтожения и контроля за вооружением.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будет широко использовать инструмент партнерства и сотрудничества, диалог и свои связи с другими государствами и международными организациями, активно участвуя в формировании миропорядка и решении вопросов предотвращения военных конфликтов, а в случае их возникновения - разрядки конфликтных ситуаций на ранних стадиях их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Последовательный подход к урегулированию военного конфликта должен предусматривать выбор и координацию соответствующих средств и способов реагирования, включая весь диапазон политических и военных мер, при обязательном осуществлении политического контроля на всех стадиях.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деле предотвращения военных конфликтов, укрепления международной безопасности и стабильности Республика Казахстан на основе норм международного права сотрудничает с государствами в форматах: Организации Объединенных Наций, Содружества Независимых Государств, Совещания по взаимодействию и мерам доверия в Азии, Организации Договора о коллективной безопасности, Шанхайской организации сотрудничества, Организации Североатлантического договора (в рамках Индивидуального плана действий партнерства и программы "Партнерство во имя мира"), Организации по безопасности и сотрудничеству в Европе.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ряда объективных обстоятельств и сохранения потенциальных военных угроз укрепление обороноспособности страны остается одной из актуальных задач государства. Поэтому наличие высокопрофессиональной армии, оснащенной современным вооружением и техникой по мировым стандартам, является одним из условий надежной защиты жизненно важных национальных интересов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обеспечения военной безопасности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мирное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конституционного строя, целостности и неприкосновенности территории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органов государственного управления, экономики и военной организации страны к функционированию в условиях чрезвычайного и военного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обороноспособности государства на уровне, обеспечивающем противодействие наиболее вероятным военным угрозам;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физической защиты стратегических объектов энергетической, научно-технической, космической и других отраслей;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Вооруженных Сил, других войск и воинских формирований современными образцами вооружения, военной и специальной техники, в том числе по стандартам НАТО;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подготовки кадров для Вооруженных Сил, других войск и воинских формирований в условиях развития контрактной системы комплектования войск и с учетом передового мирового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высокого социального статуса военнослужащих, сохранение социальных гарантий для лиц, уволенных с воинской службы, оказание государственной поддержки участникам военных конфликтов и ликвидации последствий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идеологическое воспитание, формирование казахстанского патриотизма и сознательного отношения населения к обеспечению военной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международных обязательств по поддержанию мира и безопасности, в том числе участие в миротворческой деятельности, коалиционном военном строительстве;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военного и военно-технического сотрудничества на двусторонней и многосторонней основах для укрепления коллективной и региональной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взаимным выполнением договоров в области ограничения, сокращения, нераспространения и ликвидации вооружений, укрепление мер доверия;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угрожаемый период и с началом военного конфликта: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потенциала ООН, других международных организаций для предотвращения агрессии или принуждения агрессора к прекращению военного конфликта на ранней стадии для восстановления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скоординированное ведение вооруженной, политической, дипломатической, информационной, экономической и других видов борьбы;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и реализация решений по подготовке и ведению военных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 экономики страны, отдельных ее отраслей, а также предприятий и организаций, транспорта и коммуникаций на работу в условиях военного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государственных органов и организаций в интересах отражения агрессии;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мероприятий территориальной и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возможностей дружественных государств для локализации и прекращения военных конфликтов на основе договоров в военной сфере.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Приоритетные направления обеспечения военной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своевременное вскрытие, оценка и классификация военных угроз, обеспечение адекватного противодействия 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централизация руководства военной организацией государства в сочетании с гражданским контролем над ее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готовности военной организации государства к эффективному противодействию существующим и потенциальным вызовам и угрозам военной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сил и средств, способных гарантированно обеспечить военную безопасность, их рациональное размещение и всестороннее ресурсное 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международного военного сотрудничества, активное участие в обеспечении международной и региональной безопасности. 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2.3. Военная организация государства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Военная организация государства включает в себя Вооруженные Силы, другие войска и воинские формирования Республики Казахстан, предназначенные для выполнения задач военными методами. Современная и эффективная военная организация является важным инструментом обеспечения военной безопасности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Государство принимает необходимые меры по развитию и всестороннему обеспечению своих Вооруженных Сил, других войск и воинских формирований. Главной целью развития Вооруженных Сил, других войск и воинских формирований является обеспечение их готовности к нейтрализации существующих и потенциальных угроз военной безопасности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развития Вооруженных Сил, других войск и воинских формирований Республики Казахстан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научная обоснованность;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централизованное руководство организацией и проведением планируемых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заблаговременность, плановость и всесторонняя обеспеченность намечаемых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комплексность и согласованность общегосударственных и ведомственных мероприятий, постоянный контроль за их организацией и проведением;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единая государственная военно-техническая политика;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унификация системы обучения и подготовки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военной организации государства осуществляется в соответствии с нормативными правовыми актами, регламентирующими их деятельность, по скоординированным и согласованным программам и планам, с учетом задач и особенностей боевого применения Вооруженных Сил, других войск 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развития военной организации государства: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государственного и гражданского контроля за деятельностью Вооруженных Сил, других войск и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сбалансированное и гармоничное развитие всех компонентов военной организации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технологических и профессиональных требований к Вооруженным Силам, другим войскам и воинским формированиям на основе анализа опыта развития и применения армий ведущих стран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системы военного образования в соответствие с международными требованиями, совершенствование контрактной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систем тылового и технического обеспечения Вооруженных Сил, других войск и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системы резервов для Вооруженных Сил, других войск и воинских формирований на качественно новый уровень.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развития военной организации государства: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деятельности органов управления военной организации государства, форм и способов подготовки Вооруженных Сил, других войск и воинских формирований, повышение качества совместного планирования, межведомственной координации и взаимодействия;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реальной самостоятельности региональных командований в вопросах решения задач военной безопасности в установленных зонах ответственности, создание самодостаточных группировок войск на стратегических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планомерное техническое переоснащение органов управления, соединений и частей постоянной боевой готовности новыми образцами вооружения и военной техники с приоритетным обновлением парка авиации, а также средств противовоздушной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широкое внедрение высокоточного оружия, современных средств радиоэлектронной борьбы, связи и управления, в том числе с использованием космических компонентов;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качественное улучшение условий воинской службы, обеспечение социальных гарантий военнослужащим и членам их семей, а также лицам, уволенным с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активизация идеологической работы в Вооруженных Силах, других войсках и воинских формированиях на основе Государственной программы по патриотическому воспитанию граждан Республики Казахстан на 2006-2009 годы, утвержденной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10 октября 2006 года N 200;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научно-технического прогресса в военной сфере, дальнейшее развитие отечественного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интеграция системы территориальной обороны с общей системой обеспечения военной безопасности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международного военного сотрудничества в интересах модернизации армии, обеспечения международной и региональной безопасности, формирования военной инфраструктуры и подготовки военных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Вооруженных Сил, других войск и воинских формирований предусматривает проведение комплекса взаимосвязанных мер военно-политического, военного и военно-технического характера, направленных на обеспечение готовности войск к нейтрализации угроз военной безопасности в конфликтах низкой и средней интенсивности.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 этих мер планируется осуществить поэтапно в соответствии с целями и задачами обеспечения военной безопасности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(2007-2008 годы) основные усилия будут направлены на завершение создания на стратегических направлениях группировок войск, способных самостоятельно решать задачи обеспечения военной безопасности государства, развитие военной инфраструктуры, оснащение частей и подразделений, несущих боевое дежурство, обеспечивающих охрану Государственной границы Республики Казахстан, важных государственных объектов, современными вооружением, военной техникой и специальными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(2009-2010 годы) основные усилия будут направлены на повышение качественных параметров войск и их поэтапное техническое переоснащение новыми образцами вооружения, военной техники, специальными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последующем усилия будут направлены на завершение технического переоснащения армии, разработку, совместно с ведущими производителями, на предприятиях отечественного оборонно-промышленного комплекса современных образцов вооружения и военной техники, обеспечение их соответствия международным стандартам.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Комплексное развитие Вооруженных Сил, других войск и воинских формирований должно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региональных группировок войск, способных решать возлагаемые на них задачи, самостоятельно и совместно с вооруженными силами других государств обеспечивать безопасность Казахстана на стратегических направлениях, выполнять служебно-боевые задачи в установленных для них зонах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модернизацию структуры военной организации государства, сокращение частей, не несущих функциональной нагрузки по обеспечению военной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паритетное участие Военно-морских сил Республики Казахстан в решении задач по обеспечению коллективной безопасности в Каспийском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частичное переоснащение соединений и частей современным вооружением и техникой, в том числе высокоточным, создание условий для полномасштабной модернизации имеющегося парка вооружения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преимущественное создание военной инфраструктуры на приоритетных направлениях обеспечения военной безопасности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необходимых мер по развитию оборонного потенциала и созданию соответствующей инфраструктуры в Каспийском регионе, усилению охраны южных границ на основе скоординированных действий всех силовых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в систему управления войсками и оружием ГИС-технологий, результатов научно-исследовательских и опытно-конструкторских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городов Астаны, Алматы, других важных промышленных и научных центров с использованием высоких технологий и наукоемких средств вооруженной защиты;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межведомственной координации и взаимодействия силовых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планомерный переход к комплектованию войск на контрактной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в соответствие с международными стандартами учебного процесса в военных и специальных учебных заведениях через улучшение методики преподавания в сочетании с внедрением передовых технологий, новых методов и форм обучения и строительством в Астане современного комплекса для размещения Национального университета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разветвленной и стимулирующей системы повышения квалификации военнослужащих, соответствующей перспективам развития Вооруженных Сил, других войск и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приоритетной подготовки национальных кадров за рубежом по наукоемким военным специальностям;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престижа, значимости и авторитета воинской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сотрудничества как в двустороннем формате, так и на многосторонней основе, в том числе через активное участие в работе таких организаций, как ОДКБ, ШОС, СВМДА и другие, а также в сфере противодействия международному терроризму, трафику наркотических средств, оружия и боеприпасов;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межведомственного потенциала для участия Казахстана в выполнении миротворческих, гуманитарных и иных международных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современной системы комплексного использования войсковых, оперативных и инженерно-технических сил и средств охраны Государственной границы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 в составе Вооруженных Сил, других войск и воинских формирований количества боеготовых, укомплектованных личным составом, вооружением и техникой соединений и частей;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единой системы контроля воздушного пространства 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роли местных органов военного управления в вопросах мобилизационной подготовки административно-территориальных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переоснащение частей и соединений современными образцами вооружения и техники, включая замену аналоговых средств связи на современные цифровые системы, создание сети связи, адаптированной к национальной орбитальной группировке;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профессионализацию армии путем сокращения численности военнослужащих срочной службы и назначения на должности, определяющие боевую готовность, военнослужащих по контракту в сочетании с совершенствованием систем призыва и подготовки мобилизационных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выведение системы военного образования на качественно новый уровень, отвечающий международным стандартам;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системы подготовки сержантов-профессионалов для Вооруженных Сил, других войск и воинских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жилищной проблемы военнослужащих в соответствии с нормами, предусмотренными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активизацию участия Казахстана в миротворческих операциях, проводимых под эгидой Организации Объединенных Наций.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Военно-стратегические основы безопасности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3.1. Характер военных конфликтов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Объективно существующие тенденции в системе международных отношений обязывают Республику Казахстан поддерживать готовность к участию в военных конфликтах в целях защиты жизненно важных интересов государства, а также выполнения обязательств в соответствии с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- столкновение, противоборство, форма разрешения противоречий между государствами, народами, социальными группами с применением военной силы.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Любому военному конфликту свойственны особые социально-политические, правовые и военно-стратегические черты, обусловленные политическими целями сторон, масштабами ведения, напряженностью военных действий, применяемыми средствами вооруженной борьбы, способами действий войск, которые в совокупности определяют его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черты современных военных конфликтов: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пространственный размах, высокая активность и интенсивность, скоротечность и предельная напряженность, широкое применение авиации, высокоточного оружия, средств радиоэлектронной борьбы, космических компонентов, автоматизированных систем разведки и управления, сил и средств информационной и психологической борьбы;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четко обозначенных линий соприкосновения сторон и флангов, наличие больших промежутков и разрывов в оперативном построении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неконтактных и других нетрадиционных форм и способов действий, создающих условия для широкого маневра, активного применения диверсионно-разведывательных групп и формирований;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применение непрямых стратегических действий, в том числе политического и психологического давления, демонстрации силы, экономических санкций, информационной борьбы;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дезорганизация системы государственного и военного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широкое применение современных систем вооружения и военной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катастрофические последствия вывода из строя предприятий энергетики, опасных производств, инфраструктуры, коммуникаций, объектов жизнеобеспечения;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вооруженных конфликтах нерегулярных вооруженных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конфликты по видам подразделяются на войны и вооруженные конфликты.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Война - общественно-политическое явление, связанное со сменой отношений между государствами, народами и социальными группами, с переходом к применению средств вооруженного насилия для достижения политических, экономических и других целей. Наряду с вооруженной борьбой в войне также применяются экономические, дипломатические, идеологические и другие формы борьбы.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Вооруженный конфликт - одна из форм разрешения национальных, этнических, религиозных и других противоречий с применением средств вооруженного насилия, когда государство не переходит в состояние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Вооруженный конфликт может возникнуть в форме вооруженного инцидента, вооруженной провокации, других вооруженных столкновений ограниченного масштаба. Особой формой вооруженного конфликта является приграничный конфликт.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конфликты, в которые может быть вовлечена Республика Казахстан, по масштабу, длительности и напряженности подразделяются на конфликты низкой, средней и высокой интенсивности.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низкой интенсивности - вооруженный конфликт, возникший в результате приграничных вооруженных инцидентов, деятельности незаконных вооруженных формирований и террористических организаций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характеризуется сложностью и неоднозначностью военно-политической обстановки, уязвимостью коммуникаций в районах действий войск, а также местного населения, участием иррегулярных вооруженных формирований, диверсионными и террористическими действиями.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средней интенсивности - война между странами, не имеющими мощного экономического и военного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характеризуется применением противоборствующими сторонами ограниченных сил и средств, очаговыми боевыми действиями с широким использованием высокоточного оружия, средств радиоэлектронной борьбы и других современных видов вооружения и военной техники, ведением военных действий в границах конфликтующих государств, поражением войск, объектов тыла, экономики и коммуникаций на всей их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средней интенсивности может вестись группировками войск, развернутыми в районе конфликта, с усилением их при необходимости за счет переброски войск, сил и средств с других направлений и проведения частичного стратегического развертывания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конфликте средней интенсивности стороны будут действовать в границах противоборствующих государств и преследовать ограниченные военно-политические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высокой интенсивности - война, в которой участвуют мощные в военном и экономическом отношении государства (коалиции государств). Он характеризуется радикальными военно-политическими целями противоборствующих сторон, достижение которых потребует полной мобилизации материальных и духовных ресурсов государств-участников.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конфликте с участием ядерных государств будет постоянно сохраняться угроза применения ядерного оружия. Трансформация его в ядерную войну, даже с нанесением ограниченных ядерных ударов, может вызвать большие человеческие жертвы, крупные разрушения экономических и культурных центров, заражение огромной территории, что приведет к экологическим бедствиям в большинстве стран региона.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3.2. Основы применения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войск и воинских формирований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в случае развязывания против нее агрессии осуществляет вооруженную защиту, мобилизацию всего военного и экономического потенциала государства, проведение мероприятий гражданской и территориальной обороны, совместные действия с вооруженными силами дружественных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Боевой состав, укомплектованность и обеспеченность Вооруженных Сил, других войск и воинских формирований Республики Казахстан должны отвечать задаче обеспечения военной безопасности государства в конфликтах низкой и средней интенсивности.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ее Вооруженные Силы должны предотвратить внезапное нападение, целенаправленно использовать угрожаемый период для подготовки к отражению агрессии, создания условий к стратегическому развертыванию Вооруженных Сил и коалиционных группировок войск (сил) государств - союзников, своевременному переводу экономического комплекса страны с мирного положения на военное, прикрытию государственной границы, защите важных государственных и военных объектов, широкому применению сил и средств психологической борьбы, противодействию информационно-психологическому воздействию противника на население и личный состав войск.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Силы, другие войска и воинские формирования Республики Казахстан применяются для отражения агрессии, вооруженной защиты территориальной целостности и суверенитета страны, охраны и обороны государственных и военных объектов, охраны воздушного пространства, а также выполнения задач в соответствии с международными договорами, ратифицированными Республикой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Применение Вооруженных Сил, других войск и воинских формирований осуществляется в строгом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действующим законодательством, указами Президента Республики Казахстан по вопросам военной безопасности, другими нормативными правовыми актами, а также утвержденными указами Главы государства  </w:t>
      </w:r>
      <w:r>
        <w:rPr>
          <w:rFonts w:ascii="Times New Roman"/>
          <w:b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применения и Планом применения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военных конфликтах низкой интенсивности Вооруженные Силы, другие войска и воинские формирования Республики Казахстан будут применяться, как правило, для локализации очага напряженности и прекращения военных действий на возможно более ранней стадии с целью создания условий для урегулирования конфликтов мирными средствами, ликвидации незаконных вооруженных формирований, нормализации обстановки, восстановления законности и правопорядка, обеспечения общественной безопасности, оказания населению необходимой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этих задач привлекаются соединения и части постоянной боевой готовности. При необходимости они могут усиливаться другими войсками и воинскими формированиями, а руководство операцией будет осуществлять единое (общевойсковое) командование.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Приграничный конфликт, как правило, разрешается силами и средствами Пограничной службы Комитета национальной безопасности во взаимодействии с соединениями и частями Вооруженных Сил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Военный конфликт средней интенсивности против Республики Казахстан может быть развязан с целью подрыва экономического и оборонного потенциала, захвата или установления контроля над определенными территориями, принуждения государства к значительным политическим, территориальным, экономическим и другим уступкам.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конфликте средней интенсивности может потребовать введения на всей территории Республики Казахстан или в отдельных ее областях военного положения и объявления частичной или общей мобилизации, использования всего или значительной части оборонного и военно-экономического потенциала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Силы, другие войска и воинские формирования Республики Казахстан в военных конфликтах средней интенсивности будут применяться с целью локализации районов боевых действий и решительного пресечения агрессии, в том числе совместно с вооруженными силами государств-союзников.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Конфликт высокой интенсивности против Республики Казахстан может быть развязан с радикальными военно-политическими целями: смена политической власти в стране, дезорганизация системы государственного и военного управления, отторжение значительной части территории, полное уничтожение оборонного потенциала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Республики Казахстан является активный поиск и создание эффективной системы политико-правовых, организационно-технических и иных международных гарантий предотвращения развязывания против нее конфликта высокой интенсивности.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Благодаря выверенной внешней политике по созданию дружественных отношений с соседними государствами, ввиду отсутствия угрозы прямой военной агрессии, в среднесрочной перспективе возникновение такого конфликта с вовлечением в него Республики Казахстан маловероятно.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Вооруженных Сил, других войск и воинских формирований: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мирное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боевого потенциала, боевой и мобилизационной готовности, степени подготовки органов управления и войск в штатах мирного времени на уровне, обеспечивающем локализацию и пресечение военных конфликтов низкой интенсивности, любого противоправного вооруженного насилия на государственной границе или в пределах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воздушного пространства, а также прикрытие важных в оперативно-стратегическом отношении участков государственной границы;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национальных интересов Казахстана в территориальном море, на континентальном шельфе и в экономической зоне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важных военных и государственных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демонстрация готовности к решительным действиям по стабилизации обстановки в любом районе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готовности к стратегическому развертыванию Вооруженных Сил в случае возникновения угрозы конфликта средней или высокой интенсивности;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предотвращение и пресечение диверсий и террористических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миротворческих, гуманитарных и иных операциях в соответствии с международными обязательствами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предупреждении экологических катастроф и других чрезвычайных ситуаций, ликвидация их последствий.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этих задач осуществляется в тесном взаимодействии Вооруженных Сил с другими войсками и воинскими формированиями. При этом на Пограничную службу Комитета национальной безопасности возлагаются охрана и защита государственной границы на суше, море, озерах и иных водоемах, участие в борьбе с терроризмом, контрабандой оружия и наркотиков, на внутренние войска Министерства внутренних дел - охрана важных стратегических объектов экономики и инфраструктуры, в том числе объектов нефтяных операций, участие в пресечении особо опасных правонарушений, диверсий и террористических актов, борьбе с незаконными вооруженными формированиями;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пресечении внутренних вооруженных конфликтов: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локализация и блокирование района конфликта;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охраны общественного порядка и поддержание правового режима чрезвычайного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разоружение и ликвидация незаконных вооруженных формирований, изъятие у населения незаконно хранящегося оружия;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охраны общественного порядка и безопасности в районах, примыкающих к району конфликта, в соответствии с планами территориальной и гражданской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восстановление законности и правопорядка, а также решение других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по пресечению внутренних вооруженных конфликтов возлагаются на создаваемые объединенные группировки Вооруженных Сил, других войск 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конфликтов низкой интенсивности и при агрессии против Республики Казахстан и ее союзников: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локализация и нейтрализация приграничных конфликтов, в том числе во взаимодействии с привлекаемыми компонентами военной организации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мобилизационного развертывания Вооруженных Сил;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отражение ударов и разгром группировок войск противника совместно с вооруженными силами государств-союзников;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прикрытие районов формирования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борьба с силами, проводящими специальные операции, и иррегулярными формированиями;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населения, объектов экономики, инфраструктуры от воздействия средств поражения противника;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поддержание режима военного (чрезвычайного)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масштаба военных действий, условий обстановки и соотношения сил задачи могут видоизменяться, но конечной целью при любых обстоятельствах является изгнание агрессора с территории Республики Казахстан и восстановление положения, существовавшего до агрессии.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Силы, другие войска и воинские формирования Республики Казахстан могут привлекаться для оказания помощи населению при ликвидации последствий аварий, катастроф и стихийных бедствий в порядке, установленном законодательством Республики Казахстан.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3.3. Руководство обеспечением военной безопасности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Руководство строительством, подготовкой и применением военной организации, обеспечением военной безопасности государства осуществляет Президент Республики Казахстан, который является Верховным Главнокомандующим Вооруженными Силами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Парламент Республики Казахстан принимает законы по вопросам военной безопасности и обороны государства, решает вопросы войны и мира, принимает решение об использовании Вооруженных Сил, других войск и воинских формирований для выполнения международных обязательств по поддержанию мира и безопасности, ратифицирует и денонсирует международные договоры по вопросам обороны и военного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организует оснащение Вооруженных Сил, других войск и воинских формирований вооружением, военной и специальной техникой, их финансовое и материальное обеспечение, оперативное оборудование территории страны в интересах обороны, гражданскую и территориальную оборону; определяет перечень стратегических объектов, подлежащих физической защите, лимит штатной численности органов управления, видов, родов войск Вооруженных Сил, порядок предоставления и использования для нужд обороны земель, лесов, вод и других природных ресурсов, выполняет другие функции, установленные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государственные органы, местные представительные и исполнительные органы в пределах прав, обязанностей и полномочий, определенных законодательством Республики Казахстан, организуют и несут всю полноту ответственности за выполнение возложенных на них задач по обеспечению военной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Вооруженными Силами в мирное время осуществляется Министерством обороны Республики Казахстан через Комитет начальников штабов Министерства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решает задачи, связанные с обеспечением военной безопасности и обороны страны, координирует разработку основных направлений военной реформы, программ развития Вооруженных Сил, других войск и воинских формирований; определяет структуру, штатную численность видов, родов войск Вооруженных Сил; проводит единую военно-техническую политику в государстве; осуществляет международное военное сотрудничество, контроль за соблюдением законности и правопорядка в Вооруженных Силах, обеспечивает социальные и правовые гарантии военнослужащим, членам их семей и гражданскому персоналу.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начальников штабов Министерства обороны Республики Казахстан, являясь ведомством Министерства обороны, разрабатывает основные направления военной реформы, планы строительства и развития Вооруженных Сил, других войск и воинских формирований, их оперативной, боевой и мобилизационной подготовки, организует и осуществляет планирование применения Вооруженных Сил, других войск и воинских формирований, сил, участвующих в выполнении задач территориальной обороны, разрабатывает план оперативного оборудования территории страны в интересах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главнокомандующих видами, командующих родами войск, начальника Тыла Вооруженных Сил осуществляют разработку и реализацию планов развития и применения подчиненных органов управления и войск, их оперативную, боевую, специальную, мобилизационную подготовку, техническое оснащение, подготовку кадров, обеспечивают управление войсками и руководство их повседневной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командующих войсками региональных командований осуществляют управление подчиненными группировками войск и руководство их повседневной деятельностью, планирование и организацию мероприятий по совместной с другими войсками и воинскими формированиями подготовке к обеспечению военной безопасности в установленных зонах ответственности.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Непосредственное руководство и управление повседневной деятельностью других войск и воинских формирований в мирное время осуществляют соответствующие государственные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угрожаемый период и военное время руководство обеспечением военной безопасности государства регламентируется соответствующими нормативными правовыми актами Республики Казахстан. 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Военно-экономические и военно-технические основы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обеспечения безопасности Республики Казахстан 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4.1. Цели, принципы, задачи и направления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военно-экономического и военно-технического обеспечения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Главной целью военно-экономического и военно-технического обеспечения является удовлетворение потребностей Вооруженных Сил, других войск и воинских формирований в финансовых средствах и военном имуществе в объемах, необходимых в целях решения задач обеспечения военной безопасности Республики Казахстан для устойчивого функционирования экономики и системы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 Казахстана должны быть обеспечены современными военно-техническими средствами, они оправданно рассчитывают на высокие оборонные технологии, соответствующие угрозам, специфическим для Казахстана, и новой международной ситуации.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военно-экономического и военно-технического обеспечения: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поэтапное увеличение бюджетов развития Вооруженных Сил, других войск и воинских формирований, обеспечение их доминирования в общей структуре бюджетов силовых структур;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вопросов программно-целевого финансирования Вооруженных Сил Республики Казахстан на основе зафиксированного в бюджетном законодательстве уровня расходов на оборону, составляющего не менее 1 процента от валового внутреннего продукта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эффективное использование финансовых, материально-технических, интеллектуальных ресурсов при решении задач обеспечения военной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регулирование в сферах производства, оборота и реализации вооружения, военной и специальной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задачами военно-экономического и военно-технического обеспечения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своевременного финансирования мероприятий развития Вооруженных Сил, других войск и воинских формирований, а также сбалансированного финансирования повседневной деятельности органов управления и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военно-экономической деятельности государства в интересах обеспечения военной безопасности для устойчивого функционирования экономики и системы государственного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современной единой и скоординированной государственной военно-технической политики, базирующейся на гармоничном сочетании мер по развитию отечественного оборонно-промышленного комплекса, международной военно-технической интеграции, а также поставках современной техники из-за рубежа с учетом совместимости с имеющимися вооружением и военной техникой;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освоения предприятиями отечественного оборонно-промышленного комплекса ремонта и модернизации состоящих на оснащении войск образцов, а также производства современного вооружения, боевой и специальной техники, боеприпасов;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взаимовыгодного международного военного и военно-технического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военно-экономического и военно-технического обеспечения военной безопасности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экономической, в том числе бюджетной политики, направленной на гарантированное удовлетворение потребностей Вооруженных Сил, других войск и воинских формирований в финансовых, материально-технических, интеллектуальных и иных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единой государственной военно-технической политики и формирование государственного оборонного заказа на основе государственной программы закупки, модернизации, ремонта, утилизации вооружения и военной техники Вооруженных Сил, других войск и воинских формирований Республики Казахстан, развития предприятий, выпускающих продукцию военного назначения, до 2015 года и других программ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Вооруженных Сил, других войск и воинских формирований новыми образцами вооружения, военной и специальной техники для проведения антитеррористических операций, предупреждения и ликвидации чрезвычайных ситуаций природного и техногенного характера, борьбы с организованной преступностью, трафиком оружия, боеприпасов и наркотических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финансово-экономических регуляторов и механизмов, обеспечивающих ежегодное формирование и исполнение государственного оборонного заказа;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модернизации, технического перевооружения, обновление парка вооружения, военной техники и другого военного имущества за счет ассигнований из республиканского бюджета, средств от реализации высвобождаемого и неиспользуемого военного имущества и других источников, не запрещенных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поэтапный переход отдельных компонентов военно-оборонительной системы на высокотехнологичные образцы вооружения и военной техники, соответствующие лучшим мировым аналогам и стандартам НАТО;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приоритетных направлений развития и повышение конкурентоспособности отечественного оборонно-промышленного комплекса, а также выпуск продукции двойного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комплексных центров по техническому сопровождению, ремонту и модернизации вооружения и военной техники, поступающих для оснащения войск;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квалифицированных кадров для оборонно-промышленного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стратегических инвесторов с целью производства новых видов военной продукции, работ и услуг военного назначения для решения задач по обеспечению необходимого уровня обороноспособности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государственных испытаний и сертификации продукции, производимой (приобретаемой) для нужд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института военной приемки производимой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экспортного потенциала отечественных военно-промышленных компаний и предприятий путем расширения рынков сбыта, увеличения номенклатуры и объемов экспортной военной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укрепление, развитие и перепрофилирование отечественной оборонной промышленности, широкое использование мирового опыта и международного военно-технического сотрудничества в целях повышения военно-экономического потенциала страны. 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4.2. Мобилизационная подготовка экономики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 мобилизационной подготовки экономики - обеспечение готовности системы органов государственного управления к функционированию в военное время, организованному переводу экономики страны на обеспечение потребностей Вооруженных Сил, других войск и воинских формирований, населения Республики Казахстан в период мобилизации, военного положения и в военное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мобилизационной подготовки экономики: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совершенствование и адаптация к рыночным условиям нормативной правовой базы мобилизационной подготовки и мобилизации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системы управления экономикой к устойчивому функционированию в условиях военного положения и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эффективности системы мобилизационной подготовки государственных органов, организаций и предприятий, имеющих мобилизационные задания;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системы экономической заинтересованности предприятий и организаций различных форм собственности в выполнении мобилизационных заданий.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мобилизационной подготовки экономики: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сохранности мобилизационных мощностей и мобилизационных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производств в целях выполнения заказов (заданий) по мобилизации, в период военного положения и в военное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заказов (заданий) на поставку продукции, проведение работ, предоставление услуг в интересах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накопление и сохранение запасов материальных ресурсов в мобилизационном и государственном резервах;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сохранение страхового фонда конструкторской и технологической документации для военного времени;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на период мобилизации, военного положения и в военное время руководящего состава, специалистов, квалифицированных рабочих и служащих из числа военнообязанных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специальных формирований и техники, предназначенных для поставки Вооруженным Силам, другим войскам и воинским формированиям, а также в интересах экономики Республики Казахстан. 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4.3. Система резервов Республики Казахстан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Система резервов Республики Казахстан создается с целью выделения финансовых, материально-технических и иных ресурсов для гарантированного обеспечения обороны Республики Казахстан и ликвидации чрезвычайных ситуаций.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резервов создается Правительством Республики Казахстан. Управление компонентами системы резервов осуществляется соответствующими уполномоченными государственными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производства и накопления запасов материально-технических средств и военного имущества в системе резервов государственным органам в соответствии с Мобилизационным планом Республики Казахстан на 2006-2010 годы, в рамках реализации задач мобилизационной подготовки и мобилизации в Республике Казахстан, устанавливаются мобилизационные задания.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резервов включает стратегические, оперативные и войсковые запасы вооружения, боеприпасов и материально-технических средств, а также мобилизационные резервы.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Накопление и содержание стратегических запасов материально-технических средств организуются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хранение стратегических запасов материально-технических средств осуществляются соответствующим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Накопление и содержание оперативных запасов вооружения, боеприпасов и материально-технических средств осуществляются Министерством обороны, а войсковых - соответствующими государственными органами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людских и транспортных мобилизационных резервов осуществляется департаментами (управлениями, отделами) по делам обороны городов Астаны и Алматы, областей (городов, районов)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и накопление мобилизационных резервов для Вооруженных Сил, других войск и воинских формирований, территориальной и гражданской обороны осуществляются под общим руководством Комитета начальников штабов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совершенствования системы резервов Правительство Республики Казахстан организует: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необходимой нормативной правовой базы мобилизационной подготовки и перевода экономики с мирного на военное 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эффективных систем мобилизационной готовности экономики и мобилизационной подготовки населения страны;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материально-технической базы системы резервов, оснащение ее современной пожарной и охранной сигнализацией;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накопление в необходимых объемах материальных средств и содержание этих запасов в государственном материальном резерве. 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Международное военное сотрудничество Республики Казахстан 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5.1. Международное военное и военно-техническое сотрудничество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Международное военное и военно-техническое сотрудничество Республики Казахстан осуществляется исходя из внешнеполитической и экономической целесообразности в соответствии с национальным законодательством и международными договорами Республики Казахстан с целью сбалансированного решения задач обеспечения военной безопасности, выхода Казахстана на новый международный уровень, адекватный его потенциалу, упрочения позиций регионального лидера.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этой цели предполагает формирование системы коллективной безопасности в сочетании с расширением и укреплением мер доверия и партнерства на многонациональной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осуществляет международное военное и военно-техническое сотрудничество на основе принципов равноправия, взаимной выгоды и добрососедства в интересах международной стабильности, национальной, региональной и глобальной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обеспечивает неукоснительное соблюдение международных обязательств в области контроля за экспортом вооружения, продукции военного назначения, товаров и технологий двойного применения.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в международном военном сотрудничестве Республика Казахстан считает: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активизацию военного и военно-технического сотрудничества с государствами-членами Организации  </w:t>
      </w:r>
      <w:r>
        <w:rPr>
          <w:rFonts w:ascii="Times New Roman"/>
          <w:b/>
          <w:i w:val="false"/>
          <w:color w:val="000000"/>
          <w:sz w:val="28"/>
        </w:rPr>
        <w:t xml:space="preserve">Договора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коллективной безопасности исходя из необходимости консолидации усилий по созданию единого оборонного пространства и обеспечению коллективной военной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углубление стратегического партнерства с Российской Федерацией, Китайской Народной Республикой на основе общих военно-политических интересов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укрепление сотрудничества с Соединенными Штатами Америки по вопросам технической модернизации Вооруженных Сил, трансферта военных технологий, подготовки кадров и развития военной инфраструктуры в интересах обеспечения военной безопасности в регионе;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сотрудничества в военной и военно-технической областях с государствами Центральной Азии и другими странами;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совместных учениях и обмен опытом в планировании, проведении и всестороннем обеспечении антитеррористических операций и операций по поддержанию мира под руководством НАТО;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региональных центров в рамках программы "Партнерство во имя мира", а также по подготовке офицеров - верификаторов;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воинских формирований в операциях по поддержанию мира под эгидой ООН. 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5.2. Участие Республики Казахстан в коалиционном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военном строительстве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Казахстан, формируя эффективную и современную систему национальной безопасности, активно взаимодействует с региональными и глобальными системами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будет укреплять сотрудничество с государствами-участниками Организации Договора о коллективной безопасности в рамках коалиционного военного строительства, осуществляемого в интересах обеспечения совместной безопасности и коллективной обороны.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коалиционного военного строительства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сотрудничества в военной области в рамках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согласование нормативной правовой базы в военной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выполнению задач по обеспечению военной безопасности государств-участников ОДКБ.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направлениями в коалиционном военном строительстве Республика Казахстан считает: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и осуществление мероприятий по обеспечению коллективной военной безопасности государств-участников ОДКБ;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подготовку коалиционных (региональных) группировок войск (сил) и органов управления ими, поддержание требуемого уровня их боевой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планирование применения вооруженных сил государств-участников ОДКБ в интересах обеспечения общей безопасности и коллективной обороны;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вопросов взаимодействия сил и средств системы коллективной безопасности, определение содержания, форм и способов совместных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войск к выполнению задач по предназначению в интересах обеспечения общей безопасности и коллективной обороны по согласованным программам и планам;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активизацию совместных усилий в борьбе с международным терроризмом, религиозным экстремизмом, сепаратизмом, наркобизнесом и участие в процессе нераспространения оружия массового уничтожения;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взаимовыгодное военно-техническое сотрудничество в рамках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основных принципах военно-технического сотрудничества между государствами-участниками Договора о коллективной безопасности от 15 мая 1992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военной науки, подготовку военных кадров. 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5.3. Миротворческая деятельность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Республика Казахстан рассматривает миротворческую деятельность как важнейшую составную часть своей политики по укреплению коллективной и национальной безопасности, считает ее одним из основных инструментов раннего обнаружения и своевременного предотвращения политическими средствами назревающих военно-политических кризисов и военных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миротворческой деятельности является прекращение вооруженного конфликта и создание условий, способствующих его политическому урегулированию.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Миротворчество имеет важное значение для продвижения военно-политических позиций и интересов Казахстана в международных делах, а также в значительной степени поднимает авторитет страны на международной арене.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целях Республика Казахстан будет принимать активное участие в миротворческих операциях под эгидой ООН на основании выданного ей мандата.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в миротворческой деятельности Казахстана является принципиальная позиция государства в деле консолидации коллективных усилий в соответствии с решениями Совета Безопасности ООН и общепризнанными нормами международного права для обеспечения региональной и международной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эффективных инструментов развития миротворческого потенциала будет создание регионального миротворческого центра с усиленной инженерно-саперной и медицинской составляющими.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задач в операциях по поддержанию и восстановлению мира возлагается на специально подготовленные по международным стандартам подразделения Вооруженных Сил, других войск и воинских формирований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Их участие в миротворческих операциях осуществляется на основании решения Парламента Республики Казахстан, принимаемого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законодательством Республики Казахстан и ратифицированными международными договорами.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Комплектование выделенного контингента личным составом проводится на добровольной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Выделенный контингент в ходе миротворческой операции может выполнять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блокирование района конфликта в целях обеспечения выполнения санкций, принятых международным сообществом;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разъединение вооруженных группировок конфликтующих сторон и их разоружение;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режима прекращения огня и установления мира, предотвращение возобновления военных действий;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разминирование местности, ликвидация фортификационных сооружений и последствий применения оружия массового уничтожения;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перевозок, пресечение противоправного ввоза и вывоза боевой техники, оружия, боеприпасов и взрывчатых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местности и действий населения в зоне разъединения, противодействие беспорядкам;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содействие местным органам власти (правоохранительным органам) в поддержании правопорядка, обеспечение безопасности лиц, вернувшихся в места прежнего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и сопровождение грузов гуманитарной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безопасности официальных встреч для переговоров по урегулированию конфликта и безопасности персонала миротворческих миссий. 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Заключение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Военная доктрина Республики Казахстан определяет оборонительную направленность деятельности по обеспечению военной безопасности страны, подтверждает принципиальную приверженность Казахстана невоенным мерам разрешения любых межгосударственных противоречий и конфликтов.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Военной доктрины будут уточняться и дополняться с учетом изменений военно-политической обстановки в мире и регионе, характера и содержания военных угроз, направлений развития военной организации государства, конкретизироваться в ежегодных посланиях Президента Республики Казахстан, законодательных и иных нормативных правовых актах по вопросам обеспечения военной безопасности, программных документах развития Вооруженных Сил, других войск и воинских формирований.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подтверждает свою приверженность целям поддержания международной безопасности и всеобщего мира, предотвращения военных конфликтов.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