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29ca72" w14:textId="529ca7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образовании Национального космического агентства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27 марта 2007 года N 302.</w:t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Подлежит опубликованию 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Собрании актов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Президента и Правительства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3) </w:t>
      </w:r>
      <w:r>
        <w:rPr>
          <w:rFonts w:ascii="Times New Roman"/>
          <w:b w:val="false"/>
          <w:i w:val="false"/>
          <w:color w:val="000000"/>
          <w:sz w:val="28"/>
        </w:rPr>
        <w:t>статьи 44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Конституции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ПОСТАНОВЛЯЮ: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Реорганизовать Министерство образования и науки Республики Казахстан путем выделения Национального космического агентства Республики Казахстан (далее - Агентство) с передачей ему функций и полномочий в области аэрокосмической деятельности.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Правительству Республики Казахстан: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упразднить Аэрокосмический комитет Министерства образования и науки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обеспечить передачу штатной численности упраздняемого Аэрокосмического комитета Министерства образования и науки Республики Казахстан создаваемому Агентству;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принять иные необходимые меры по реализации настоящего Указа.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Определить Агентство правопреемником по обязательствам упраздняемого Аэрокосмического комитета Министерства образования и науки Республики Казахстан.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Пункт 1 </w:t>
      </w:r>
      <w:r>
        <w:rPr>
          <w:rFonts w:ascii="Times New Roman"/>
          <w:b w:val="false"/>
          <w:i w:val="false"/>
          <w:color w:val="000000"/>
          <w:sz w:val="28"/>
        </w:rPr>
        <w:t>Указа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22 января 1999 года N 6 "О структуре Правительства Республики Казахстан" дополнить абзацем следующего содержания: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"Национальное космическое агентство Республики Казахстан". 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Контроль за исполнением настоящего Указа возложить на Администрацию Президента Республики Казахстан.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Настоящий Указ вводится в действие со дня подписания. 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9852"/>
        <w:gridCol w:w="2448"/>
      </w:tblGrid>
      <w:tr>
        <w:trPr>
          <w:trHeight w:val="30" w:hRule="atLeast"/>
        </w:trPr>
        <w:tc>
          <w:tcPr>
            <w:tcW w:w="98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24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