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47ed" w14:textId="a964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дальнейших мерах по реализации Стратегии развития Казахстана до 2030 года</w:t>
      </w:r>
    </w:p>
    <w:p>
      <w:pPr>
        <w:spacing w:after="0"/>
        <w:ind w:left="0"/>
        <w:jc w:val="both"/>
      </w:pPr>
      <w:r>
        <w:rPr>
          <w:rFonts w:ascii="Times New Roman"/>
          <w:b w:val="false"/>
          <w:i w:val="false"/>
          <w:color w:val="000000"/>
          <w:sz w:val="28"/>
        </w:rPr>
        <w:t>Указ Президента Республики Казахстан от 6 апреля 2007 года N 310.</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Подлежит опубликованию  </w:t>
      </w:r>
    </w:p>
    <w:bookmarkEnd w:id="0"/>
    <w:p>
      <w:pPr>
        <w:spacing w:after="0"/>
        <w:ind w:left="0"/>
        <w:jc w:val="both"/>
      </w:pPr>
      <w:r>
        <w:rPr>
          <w:rFonts w:ascii="Times New Roman"/>
          <w:b w:val="false"/>
          <w:i w:val="false"/>
          <w:color w:val="000000"/>
          <w:sz w:val="28"/>
        </w:rPr>
        <w:t xml:space="preserve">
      в Собрании актов Президента </w:t>
      </w:r>
    </w:p>
    <w:p>
      <w:pPr>
        <w:spacing w:after="0"/>
        <w:ind w:left="0"/>
        <w:jc w:val="both"/>
      </w:pPr>
      <w:r>
        <w:rPr>
          <w:rFonts w:ascii="Times New Roman"/>
          <w:b w:val="false"/>
          <w:i w:val="false"/>
          <w:color w:val="000000"/>
          <w:sz w:val="28"/>
        </w:rPr>
        <w:t xml:space="preserve">
      и Правительства     </w:t>
      </w:r>
    </w:p>
    <w:p>
      <w:pPr>
        <w:spacing w:after="0"/>
        <w:ind w:left="0"/>
        <w:jc w:val="both"/>
      </w:pPr>
      <w:r>
        <w:rPr>
          <w:rFonts w:ascii="Times New Roman"/>
          <w:b w:val="false"/>
          <w:i w:val="false"/>
          <w:color w:val="000000"/>
          <w:sz w:val="28"/>
        </w:rPr>
        <w:t xml:space="preserve">
      Республики Казахстан и  </w:t>
      </w:r>
    </w:p>
    <w:p>
      <w:pPr>
        <w:spacing w:after="0"/>
        <w:ind w:left="0"/>
        <w:jc w:val="both"/>
      </w:pPr>
      <w:r>
        <w:rPr>
          <w:rFonts w:ascii="Times New Roman"/>
          <w:b w:val="false"/>
          <w:i w:val="false"/>
          <w:color w:val="000000"/>
          <w:sz w:val="28"/>
        </w:rPr>
        <w:t xml:space="preserve">
      республиканской печати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ОГЛАВЛЕНИЕ </w:t>
      </w:r>
    </w:p>
    <w:p>
      <w:pPr>
        <w:spacing w:after="0"/>
        <w:ind w:left="0"/>
        <w:jc w:val="both"/>
      </w:pPr>
      <w:r>
        <w:rPr>
          <w:rFonts w:ascii="Times New Roman"/>
          <w:b w:val="false"/>
          <w:i w:val="false"/>
          <w:color w:val="000000"/>
          <w:sz w:val="28"/>
        </w:rPr>
        <w:t xml:space="preserve">
      В целях реализации Стратегии развития Казахстана до 2030 года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Общенациональный план </w:t>
      </w:r>
      <w:r>
        <w:rPr>
          <w:rFonts w:ascii="Times New Roman"/>
          <w:b w:val="false"/>
          <w:i w:val="false"/>
          <w:color w:val="000000"/>
          <w:sz w:val="28"/>
        </w:rPr>
        <w:t xml:space="preserve">основных направлений (мероприятий) по реализации ежегодных 2005-2007 годов посланий Главы государства народу Казахстана (далее - Общенациональный план);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Программу Правительства </w:t>
      </w:r>
      <w:r>
        <w:rPr>
          <w:rFonts w:ascii="Times New Roman"/>
          <w:b w:val="false"/>
          <w:i w:val="false"/>
          <w:color w:val="000000"/>
          <w:sz w:val="28"/>
        </w:rPr>
        <w:t xml:space="preserve">Республики Казахстан на 2007-2009 годы (далее - Программа). </w:t>
      </w:r>
    </w:p>
    <w:bookmarkStart w:name="z3" w:id="2"/>
    <w:p>
      <w:pPr>
        <w:spacing w:after="0"/>
        <w:ind w:left="0"/>
        <w:jc w:val="both"/>
      </w:pPr>
      <w:r>
        <w:rPr>
          <w:rFonts w:ascii="Times New Roman"/>
          <w:b w:val="false"/>
          <w:i w:val="false"/>
          <w:color w:val="000000"/>
          <w:sz w:val="28"/>
        </w:rPr>
        <w:t xml:space="preserve">
      2. Правительству Республики Казахстан: </w:t>
      </w:r>
    </w:p>
    <w:bookmarkEnd w:id="2"/>
    <w:p>
      <w:pPr>
        <w:spacing w:after="0"/>
        <w:ind w:left="0"/>
        <w:jc w:val="both"/>
      </w:pPr>
      <w:r>
        <w:rPr>
          <w:rFonts w:ascii="Times New Roman"/>
          <w:b w:val="false"/>
          <w:i w:val="false"/>
          <w:color w:val="000000"/>
          <w:sz w:val="28"/>
        </w:rPr>
        <w:t xml:space="preserve">
      1) в двухнедельный срок разработать и утвердить план мероприятий по исполнению Общенационального плана и Программы; </w:t>
      </w:r>
    </w:p>
    <w:p>
      <w:pPr>
        <w:spacing w:after="0"/>
        <w:ind w:left="0"/>
        <w:jc w:val="both"/>
      </w:pPr>
      <w:r>
        <w:rPr>
          <w:rFonts w:ascii="Times New Roman"/>
          <w:b w:val="false"/>
          <w:i w:val="false"/>
          <w:color w:val="000000"/>
          <w:sz w:val="28"/>
        </w:rPr>
        <w:t xml:space="preserve">
      2) обеспечить проведение на системной основе информационно-разъяснительной работы по положениям Послания Главы государства народу Казахстана от 28 февраля 2007 года "Новый Казахстан в новом мире"; </w:t>
      </w:r>
    </w:p>
    <w:p>
      <w:pPr>
        <w:spacing w:after="0"/>
        <w:ind w:left="0"/>
        <w:jc w:val="both"/>
      </w:pPr>
      <w:r>
        <w:rPr>
          <w:rFonts w:ascii="Times New Roman"/>
          <w:b w:val="false"/>
          <w:i w:val="false"/>
          <w:color w:val="000000"/>
          <w:sz w:val="28"/>
        </w:rPr>
        <w:t xml:space="preserve">
      3) предоставлять в Администрацию Президента Республики Казахстан информацию о ходе выполнения Общенационального плана и Программы к 25 июля и 25 января по итогам полугодия и года. </w:t>
      </w:r>
    </w:p>
    <w:bookmarkStart w:name="z4" w:id="3"/>
    <w:p>
      <w:pPr>
        <w:spacing w:after="0"/>
        <w:ind w:left="0"/>
        <w:jc w:val="both"/>
      </w:pPr>
      <w:r>
        <w:rPr>
          <w:rFonts w:ascii="Times New Roman"/>
          <w:b w:val="false"/>
          <w:i w:val="false"/>
          <w:color w:val="000000"/>
          <w:sz w:val="28"/>
        </w:rPr>
        <w:t xml:space="preserve">
      3. Первым руководителям государственных органов, непосредственно подчиненных и подотчетных Президенту Республики Казахстан, центральных и местных исполнительных органов, других государственных органов: </w:t>
      </w:r>
    </w:p>
    <w:bookmarkEnd w:id="3"/>
    <w:p>
      <w:pPr>
        <w:spacing w:after="0"/>
        <w:ind w:left="0"/>
        <w:jc w:val="both"/>
      </w:pPr>
      <w:r>
        <w:rPr>
          <w:rFonts w:ascii="Times New Roman"/>
          <w:b w:val="false"/>
          <w:i w:val="false"/>
          <w:color w:val="000000"/>
          <w:sz w:val="28"/>
        </w:rPr>
        <w:t xml:space="preserve">
      1) обеспечить неукоснительное и своевременное исполнение мероприятий Общенационального плана и Программы; </w:t>
      </w:r>
    </w:p>
    <w:p>
      <w:pPr>
        <w:spacing w:after="0"/>
        <w:ind w:left="0"/>
        <w:jc w:val="both"/>
      </w:pPr>
      <w:r>
        <w:rPr>
          <w:rFonts w:ascii="Times New Roman"/>
          <w:b w:val="false"/>
          <w:i w:val="false"/>
          <w:color w:val="000000"/>
          <w:sz w:val="28"/>
        </w:rPr>
        <w:t xml:space="preserve">
      2) ежегодно к 10 января и 10 июля предоставлять в Правительство Республики Казахстан информацию о ходе выполнения Общенационального плана и Программы. </w:t>
      </w:r>
    </w:p>
    <w:bookmarkStart w:name="z5" w:id="4"/>
    <w:p>
      <w:pPr>
        <w:spacing w:after="0"/>
        <w:ind w:left="0"/>
        <w:jc w:val="both"/>
      </w:pPr>
      <w:r>
        <w:rPr>
          <w:rFonts w:ascii="Times New Roman"/>
          <w:b w:val="false"/>
          <w:i w:val="false"/>
          <w:color w:val="000000"/>
          <w:sz w:val="28"/>
        </w:rPr>
        <w:t xml:space="preserve">
      4. Признать утратившими силу: </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распоряжение </w:t>
      </w:r>
      <w:r>
        <w:rPr>
          <w:rFonts w:ascii="Times New Roman"/>
          <w:b w:val="false"/>
          <w:i w:val="false"/>
          <w:color w:val="000000"/>
          <w:sz w:val="28"/>
        </w:rPr>
        <w:t xml:space="preserve">Президента Республики Казахстан от 4 марта 2005 года N 528 "Об Общенациональном плане мероприятий по реализации Послания Главы государства народу Казахстана от 18 февраля 2005 года "Казахстан на пути ускоренной экономической, социальной и политической модернизации" (САПП Республики Казахстан, 2005 г., N 13, ст. 138);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подпункт 2) </w:t>
      </w:r>
      <w:r>
        <w:rPr>
          <w:rFonts w:ascii="Times New Roman"/>
          <w:b w:val="false"/>
          <w:i w:val="false"/>
          <w:color w:val="000000"/>
          <w:sz w:val="28"/>
        </w:rPr>
        <w:t xml:space="preserve">пункта 1 Указа Президента Республики Казахстан от 22 августа 2005 года N 1630 "О внесении изменений в некоторые акты Президента Республики Казахстан" (САПП Республики Казахстан, 2005 г., N 32, ст. 427);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30 марта 2006 года N 80 "О дальнейших мерах по реализации Стратегии развития Казахстана до 2030 года" (САПП Республики Казахстан, 2006 г., N 10, ст. 87). </w:t>
      </w:r>
    </w:p>
    <w:bookmarkStart w:name="z6" w:id="5"/>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6"/>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2007 года N 310</w:t>
            </w:r>
          </w:p>
        </w:tc>
      </w:tr>
    </w:tbl>
    <w:bookmarkStart w:name="z8" w:id="7"/>
    <w:p>
      <w:pPr>
        <w:spacing w:after="0"/>
        <w:ind w:left="0"/>
        <w:jc w:val="both"/>
      </w:pPr>
      <w:r>
        <w:rPr>
          <w:rFonts w:ascii="Times New Roman"/>
          <w:b w:val="false"/>
          <w:i w:val="false"/>
          <w:color w:val="000000"/>
          <w:sz w:val="28"/>
        </w:rPr>
        <w:t xml:space="preserve">
      Общенациональный план </w:t>
      </w:r>
    </w:p>
    <w:bookmarkEnd w:id="7"/>
    <w:p>
      <w:pPr>
        <w:spacing w:after="0"/>
        <w:ind w:left="0"/>
        <w:jc w:val="both"/>
      </w:pPr>
      <w:r>
        <w:rPr>
          <w:rFonts w:ascii="Times New Roman"/>
          <w:b w:val="false"/>
          <w:i w:val="false"/>
          <w:color w:val="000000"/>
          <w:sz w:val="28"/>
        </w:rPr>
        <w:t xml:space="preserve">
      основных направлений (мероприятий) по реализации </w:t>
      </w:r>
    </w:p>
    <w:p>
      <w:pPr>
        <w:spacing w:after="0"/>
        <w:ind w:left="0"/>
        <w:jc w:val="both"/>
      </w:pPr>
      <w:r>
        <w:rPr>
          <w:rFonts w:ascii="Times New Roman"/>
          <w:b w:val="false"/>
          <w:i w:val="false"/>
          <w:color w:val="000000"/>
          <w:sz w:val="28"/>
        </w:rPr>
        <w:t xml:space="preserve">
      ежегодных 2005-2007 годов посланий </w:t>
      </w:r>
    </w:p>
    <w:p>
      <w:pPr>
        <w:spacing w:after="0"/>
        <w:ind w:left="0"/>
        <w:jc w:val="both"/>
      </w:pPr>
      <w:r>
        <w:rPr>
          <w:rFonts w:ascii="Times New Roman"/>
          <w:b w:val="false"/>
          <w:i w:val="false"/>
          <w:color w:val="000000"/>
          <w:sz w:val="28"/>
        </w:rPr>
        <w:t xml:space="preserve">
      Главы государства народу Казахстана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План с изменениями, внесенными Указом Президента РК от 19.05.2009 </w:t>
      </w:r>
      <w:r>
        <w:rPr>
          <w:rFonts w:ascii="Times New Roman"/>
          <w:b w:val="false"/>
          <w:i w:val="false"/>
          <w:color w:val="000000"/>
          <w:sz w:val="28"/>
        </w:rPr>
        <w:t xml:space="preserve">№ 805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4996"/>
        <w:gridCol w:w="767"/>
        <w:gridCol w:w="2257"/>
        <w:gridCol w:w="294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N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п/п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мероприятия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Форма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завершения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венные </w:t>
            </w:r>
          </w:p>
          <w:p>
            <w:pPr>
              <w:spacing w:after="20"/>
              <w:ind w:left="20"/>
              <w:jc w:val="both"/>
            </w:pPr>
            <w:r>
              <w:rPr>
                <w:rFonts w:ascii="Times New Roman"/>
                <w:b w:val="false"/>
                <w:i w:val="false"/>
                <w:color w:val="000000"/>
                <w:sz w:val="20"/>
              </w:rPr>
              <w:t>
</w:t>
            </w:r>
            <w:r>
              <w:rPr>
                <w:rFonts w:ascii="Times New Roman"/>
                <w:b/>
                <w:i w:val="false"/>
                <w:color w:val="000000"/>
                <w:sz w:val="20"/>
              </w:rPr>
              <w:t>испол</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нители</w:t>
            </w:r>
            <w:r>
              <w:rPr>
                <w:rFonts w:ascii="Times New Roman"/>
                <w:b w:val="false"/>
                <w:i w:val="false"/>
                <w:color w:val="000000"/>
                <w:sz w:val="20"/>
              </w:rPr>
              <w:t xml:space="preserve">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Срок </w:t>
            </w:r>
          </w:p>
          <w:p>
            <w:pPr>
              <w:spacing w:after="20"/>
              <w:ind w:left="20"/>
              <w:jc w:val="both"/>
            </w:pPr>
            <w:r>
              <w:rPr>
                <w:rFonts w:ascii="Times New Roman"/>
                <w:b w:val="false"/>
                <w:i w:val="false"/>
                <w:color w:val="000000"/>
                <w:sz w:val="20"/>
              </w:rPr>
              <w:t>
</w:t>
            </w:r>
            <w:r>
              <w:rPr>
                <w:rFonts w:ascii="Times New Roman"/>
                <w:b/>
                <w:i w:val="false"/>
                <w:color w:val="000000"/>
                <w:sz w:val="20"/>
              </w:rPr>
              <w:t>испол</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нения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Адресная социальная поддержка и развитие социальной сферы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 рыночных принципах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социального обеспечения", в частности: </w:t>
            </w:r>
          </w:p>
          <w:p>
            <w:pPr>
              <w:spacing w:after="20"/>
              <w:ind w:left="20"/>
              <w:jc w:val="both"/>
            </w:pPr>
            <w:r>
              <w:rPr>
                <w:rFonts w:ascii="Times New Roman"/>
                <w:b w:val="false"/>
                <w:i w:val="false"/>
                <w:color w:val="000000"/>
                <w:sz w:val="20"/>
              </w:rPr>
              <w:t xml:space="preserve">
1) "О пенсионном обеспечении в </w:t>
            </w:r>
          </w:p>
          <w:p>
            <w:pPr>
              <w:spacing w:after="20"/>
              <w:ind w:left="20"/>
              <w:jc w:val="both"/>
            </w:pPr>
            <w:r>
              <w:rPr>
                <w:rFonts w:ascii="Times New Roman"/>
                <w:b w:val="false"/>
                <w:i w:val="false"/>
                <w:color w:val="000000"/>
                <w:sz w:val="20"/>
              </w:rPr>
              <w:t xml:space="preserve">
Республике Казахстан" в части повышения </w:t>
            </w:r>
          </w:p>
          <w:p>
            <w:pPr>
              <w:spacing w:after="20"/>
              <w:ind w:left="20"/>
              <w:jc w:val="both"/>
            </w:pPr>
            <w:r>
              <w:rPr>
                <w:rFonts w:ascii="Times New Roman"/>
                <w:b w:val="false"/>
                <w:i w:val="false"/>
                <w:color w:val="000000"/>
                <w:sz w:val="20"/>
              </w:rPr>
              <w:t xml:space="preserve">
ограничения дохода, учитываемого для </w:t>
            </w:r>
          </w:p>
          <w:p>
            <w:pPr>
              <w:spacing w:after="20"/>
              <w:ind w:left="20"/>
              <w:jc w:val="both"/>
            </w:pPr>
            <w:r>
              <w:rPr>
                <w:rFonts w:ascii="Times New Roman"/>
                <w:b w:val="false"/>
                <w:i w:val="false"/>
                <w:color w:val="000000"/>
                <w:sz w:val="20"/>
              </w:rPr>
              <w:t xml:space="preserve">
исчисления пенсии, с 15 МРП до 25 </w:t>
            </w:r>
          </w:p>
          <w:p>
            <w:pPr>
              <w:spacing w:after="20"/>
              <w:ind w:left="20"/>
              <w:jc w:val="both"/>
            </w:pPr>
            <w:r>
              <w:rPr>
                <w:rFonts w:ascii="Times New Roman"/>
                <w:b w:val="false"/>
                <w:i w:val="false"/>
                <w:color w:val="000000"/>
                <w:sz w:val="20"/>
              </w:rPr>
              <w:t xml:space="preserve">
МРП; 2) "О государственных пособиях </w:t>
            </w:r>
          </w:p>
          <w:p>
            <w:pPr>
              <w:spacing w:after="20"/>
              <w:ind w:left="20"/>
              <w:jc w:val="both"/>
            </w:pPr>
            <w:r>
              <w:rPr>
                <w:rFonts w:ascii="Times New Roman"/>
                <w:b w:val="false"/>
                <w:i w:val="false"/>
                <w:color w:val="000000"/>
                <w:sz w:val="20"/>
              </w:rPr>
              <w:t xml:space="preserve">
семьям, имеющим детей" в части </w:t>
            </w:r>
          </w:p>
          <w:p>
            <w:pPr>
              <w:spacing w:after="20"/>
              <w:ind w:left="20"/>
              <w:jc w:val="both"/>
            </w:pPr>
            <w:r>
              <w:rPr>
                <w:rFonts w:ascii="Times New Roman"/>
                <w:b w:val="false"/>
                <w:i w:val="false"/>
                <w:color w:val="000000"/>
                <w:sz w:val="20"/>
              </w:rPr>
              <w:t xml:space="preserve">
увеличения размеров единовременного </w:t>
            </w:r>
          </w:p>
          <w:p>
            <w:pPr>
              <w:spacing w:after="20"/>
              <w:ind w:left="20"/>
              <w:jc w:val="both"/>
            </w:pPr>
            <w:r>
              <w:rPr>
                <w:rFonts w:ascii="Times New Roman"/>
                <w:b w:val="false"/>
                <w:i w:val="false"/>
                <w:color w:val="000000"/>
                <w:sz w:val="20"/>
              </w:rPr>
              <w:t xml:space="preserve">
государственного пособия в связи с </w:t>
            </w:r>
          </w:p>
          <w:p>
            <w:pPr>
              <w:spacing w:after="20"/>
              <w:ind w:left="20"/>
              <w:jc w:val="both"/>
            </w:pPr>
            <w:r>
              <w:rPr>
                <w:rFonts w:ascii="Times New Roman"/>
                <w:b w:val="false"/>
                <w:i w:val="false"/>
                <w:color w:val="000000"/>
                <w:sz w:val="20"/>
              </w:rPr>
              <w:t xml:space="preserve">
рождением ребенка, ежемесячных пособий </w:t>
            </w:r>
          </w:p>
          <w:p>
            <w:pPr>
              <w:spacing w:after="20"/>
              <w:ind w:left="20"/>
              <w:jc w:val="both"/>
            </w:pPr>
            <w:r>
              <w:rPr>
                <w:rFonts w:ascii="Times New Roman"/>
                <w:b w:val="false"/>
                <w:i w:val="false"/>
                <w:color w:val="000000"/>
                <w:sz w:val="20"/>
              </w:rPr>
              <w:t xml:space="preserve">
по уходу за ребенком до достижения им </w:t>
            </w:r>
          </w:p>
          <w:p>
            <w:pPr>
              <w:spacing w:after="20"/>
              <w:ind w:left="20"/>
              <w:jc w:val="both"/>
            </w:pPr>
            <w:r>
              <w:rPr>
                <w:rFonts w:ascii="Times New Roman"/>
                <w:b w:val="false"/>
                <w:i w:val="false"/>
                <w:color w:val="000000"/>
                <w:sz w:val="20"/>
              </w:rPr>
              <w:t xml:space="preserve">
возраста одного года; 3) "Об </w:t>
            </w:r>
          </w:p>
          <w:p>
            <w:pPr>
              <w:spacing w:after="20"/>
              <w:ind w:left="20"/>
              <w:jc w:val="both"/>
            </w:pPr>
            <w:r>
              <w:rPr>
                <w:rFonts w:ascii="Times New Roman"/>
                <w:b w:val="false"/>
                <w:i w:val="false"/>
                <w:color w:val="000000"/>
                <w:sz w:val="20"/>
              </w:rPr>
              <w:t xml:space="preserve">
обязательном социальном страховании" в </w:t>
            </w:r>
          </w:p>
          <w:p>
            <w:pPr>
              <w:spacing w:after="20"/>
              <w:ind w:left="20"/>
              <w:jc w:val="both"/>
            </w:pPr>
            <w:r>
              <w:rPr>
                <w:rFonts w:ascii="Times New Roman"/>
                <w:b w:val="false"/>
                <w:i w:val="false"/>
                <w:color w:val="000000"/>
                <w:sz w:val="20"/>
              </w:rPr>
              <w:t xml:space="preserve">
части осуществления социальных выплат </w:t>
            </w:r>
          </w:p>
          <w:p>
            <w:pPr>
              <w:spacing w:after="20"/>
              <w:ind w:left="20"/>
              <w:jc w:val="both"/>
            </w:pPr>
            <w:r>
              <w:rPr>
                <w:rFonts w:ascii="Times New Roman"/>
                <w:b w:val="false"/>
                <w:i w:val="false"/>
                <w:color w:val="000000"/>
                <w:sz w:val="20"/>
              </w:rPr>
              <w:t xml:space="preserve">
из Государственною фонда социального </w:t>
            </w:r>
          </w:p>
          <w:p>
            <w:pPr>
              <w:spacing w:after="20"/>
              <w:ind w:left="20"/>
              <w:jc w:val="both"/>
            </w:pPr>
            <w:r>
              <w:rPr>
                <w:rFonts w:ascii="Times New Roman"/>
                <w:b w:val="false"/>
                <w:i w:val="false"/>
                <w:color w:val="000000"/>
                <w:sz w:val="20"/>
              </w:rPr>
              <w:t xml:space="preserve">
страхования путем введения </w:t>
            </w:r>
          </w:p>
          <w:p>
            <w:pPr>
              <w:spacing w:after="20"/>
              <w:ind w:left="20"/>
              <w:jc w:val="both"/>
            </w:pPr>
            <w:r>
              <w:rPr>
                <w:rFonts w:ascii="Times New Roman"/>
                <w:b w:val="false"/>
                <w:i w:val="false"/>
                <w:color w:val="000000"/>
                <w:sz w:val="20"/>
              </w:rPr>
              <w:t xml:space="preserve">
обязательного социального страхования </w:t>
            </w:r>
          </w:p>
          <w:p>
            <w:pPr>
              <w:spacing w:after="20"/>
              <w:ind w:left="20"/>
              <w:jc w:val="both"/>
            </w:pPr>
            <w:r>
              <w:rPr>
                <w:rFonts w:ascii="Times New Roman"/>
                <w:b w:val="false"/>
                <w:i w:val="false"/>
                <w:color w:val="000000"/>
                <w:sz w:val="20"/>
              </w:rPr>
              <w:t xml:space="preserve">
социальных рисков по беременности и </w:t>
            </w:r>
          </w:p>
          <w:p>
            <w:pPr>
              <w:spacing w:after="20"/>
              <w:ind w:left="20"/>
              <w:jc w:val="both"/>
            </w:pPr>
            <w:r>
              <w:rPr>
                <w:rFonts w:ascii="Times New Roman"/>
                <w:b w:val="false"/>
                <w:i w:val="false"/>
                <w:color w:val="000000"/>
                <w:sz w:val="20"/>
              </w:rPr>
              <w:t xml:space="preserve">
родам, по уходу за ребенком до </w:t>
            </w:r>
          </w:p>
          <w:p>
            <w:pPr>
              <w:spacing w:after="20"/>
              <w:ind w:left="20"/>
              <w:jc w:val="both"/>
            </w:pPr>
            <w:r>
              <w:rPr>
                <w:rFonts w:ascii="Times New Roman"/>
                <w:b w:val="false"/>
                <w:i w:val="false"/>
                <w:color w:val="000000"/>
                <w:sz w:val="20"/>
              </w:rPr>
              <w:t xml:space="preserve">
достижения им возраста одного года; 4) </w:t>
            </w:r>
          </w:p>
          <w:p>
            <w:pPr>
              <w:spacing w:after="20"/>
              <w:ind w:left="20"/>
              <w:jc w:val="both"/>
            </w:pPr>
            <w:r>
              <w:rPr>
                <w:rFonts w:ascii="Times New Roman"/>
                <w:b w:val="false"/>
                <w:i w:val="false"/>
                <w:color w:val="000000"/>
                <w:sz w:val="20"/>
              </w:rPr>
              <w:t xml:space="preserve">
"О государственном специальном пособии </w:t>
            </w:r>
          </w:p>
          <w:p>
            <w:pPr>
              <w:spacing w:after="20"/>
              <w:ind w:left="20"/>
              <w:jc w:val="both"/>
            </w:pPr>
            <w:r>
              <w:rPr>
                <w:rFonts w:ascii="Times New Roman"/>
                <w:b w:val="false"/>
                <w:i w:val="false"/>
                <w:color w:val="000000"/>
                <w:sz w:val="20"/>
              </w:rPr>
              <w:t xml:space="preserve">
лицам, работавшим на подземных и </w:t>
            </w:r>
          </w:p>
          <w:p>
            <w:pPr>
              <w:spacing w:after="20"/>
              <w:ind w:left="20"/>
              <w:jc w:val="both"/>
            </w:pPr>
            <w:r>
              <w:rPr>
                <w:rFonts w:ascii="Times New Roman"/>
                <w:b w:val="false"/>
                <w:i w:val="false"/>
                <w:color w:val="000000"/>
                <w:sz w:val="20"/>
              </w:rPr>
              <w:t xml:space="preserve">
открытых горных работах, на работах с </w:t>
            </w:r>
          </w:p>
          <w:p>
            <w:pPr>
              <w:spacing w:after="20"/>
              <w:ind w:left="20"/>
              <w:jc w:val="both"/>
            </w:pPr>
            <w:r>
              <w:rPr>
                <w:rFonts w:ascii="Times New Roman"/>
                <w:b w:val="false"/>
                <w:i w:val="false"/>
                <w:color w:val="000000"/>
                <w:sz w:val="20"/>
              </w:rPr>
              <w:t xml:space="preserve">
особо вредными и особо тяжелыми </w:t>
            </w:r>
          </w:p>
          <w:p>
            <w:pPr>
              <w:spacing w:after="20"/>
              <w:ind w:left="20"/>
              <w:jc w:val="both"/>
            </w:pPr>
            <w:r>
              <w:rPr>
                <w:rFonts w:ascii="Times New Roman"/>
                <w:b w:val="false"/>
                <w:i w:val="false"/>
                <w:color w:val="000000"/>
                <w:sz w:val="20"/>
              </w:rPr>
              <w:t xml:space="preserve">
условиями труда" в части введения </w:t>
            </w:r>
          </w:p>
          <w:p>
            <w:pPr>
              <w:spacing w:after="20"/>
              <w:ind w:left="20"/>
              <w:jc w:val="both"/>
            </w:pPr>
            <w:r>
              <w:rPr>
                <w:rFonts w:ascii="Times New Roman"/>
                <w:b w:val="false"/>
                <w:i w:val="false"/>
                <w:color w:val="000000"/>
                <w:sz w:val="20"/>
              </w:rPr>
              <w:t xml:space="preserve">
социального обеспечения лиц, </w:t>
            </w:r>
          </w:p>
          <w:p>
            <w:pPr>
              <w:spacing w:after="20"/>
              <w:ind w:left="20"/>
              <w:jc w:val="both"/>
            </w:pPr>
            <w:r>
              <w:rPr>
                <w:rFonts w:ascii="Times New Roman"/>
                <w:b w:val="false"/>
                <w:i w:val="false"/>
                <w:color w:val="000000"/>
                <w:sz w:val="20"/>
              </w:rPr>
              <w:t xml:space="preserve">
выработавших стаж работы во вредных и </w:t>
            </w:r>
          </w:p>
          <w:p>
            <w:pPr>
              <w:spacing w:after="20"/>
              <w:ind w:left="20"/>
              <w:jc w:val="both"/>
            </w:pPr>
            <w:r>
              <w:rPr>
                <w:rFonts w:ascii="Times New Roman"/>
                <w:b w:val="false"/>
                <w:i w:val="false"/>
                <w:color w:val="000000"/>
                <w:sz w:val="20"/>
              </w:rPr>
              <w:t xml:space="preserve">
тяжелых условиях труда, по Списку N 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МЭБП, МФ, </w:t>
            </w:r>
          </w:p>
          <w:p>
            <w:pPr>
              <w:spacing w:after="20"/>
              <w:ind w:left="20"/>
              <w:jc w:val="both"/>
            </w:pPr>
            <w:r>
              <w:rPr>
                <w:rFonts w:ascii="Times New Roman"/>
                <w:b w:val="false"/>
                <w:i w:val="false"/>
                <w:color w:val="000000"/>
                <w:sz w:val="20"/>
              </w:rPr>
              <w:t xml:space="preserve">
МЮ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законов Республики Казахстан </w:t>
            </w:r>
          </w:p>
          <w:p>
            <w:pPr>
              <w:spacing w:after="20"/>
              <w:ind w:left="20"/>
              <w:jc w:val="both"/>
            </w:pPr>
            <w:r>
              <w:rPr>
                <w:rFonts w:ascii="Times New Roman"/>
                <w:b w:val="false"/>
                <w:i w:val="false"/>
                <w:color w:val="000000"/>
                <w:sz w:val="20"/>
              </w:rPr>
              <w:t xml:space="preserve">
о республиканском бюджете на </w:t>
            </w:r>
          </w:p>
          <w:p>
            <w:pPr>
              <w:spacing w:after="20"/>
              <w:ind w:left="20"/>
              <w:jc w:val="both"/>
            </w:pPr>
            <w:r>
              <w:rPr>
                <w:rFonts w:ascii="Times New Roman"/>
                <w:b w:val="false"/>
                <w:i w:val="false"/>
                <w:color w:val="000000"/>
                <w:sz w:val="20"/>
              </w:rPr>
              <w:t xml:space="preserve">
соответствующие финансовые годы в части </w:t>
            </w:r>
          </w:p>
          <w:p>
            <w:pPr>
              <w:spacing w:after="20"/>
              <w:ind w:left="20"/>
              <w:jc w:val="both"/>
            </w:pPr>
            <w:r>
              <w:rPr>
                <w:rFonts w:ascii="Times New Roman"/>
                <w:b w:val="false"/>
                <w:i w:val="false"/>
                <w:color w:val="000000"/>
                <w:sz w:val="20"/>
              </w:rPr>
              <w:t xml:space="preserve">
повышения государственной базовой </w:t>
            </w:r>
          </w:p>
          <w:p>
            <w:pPr>
              <w:spacing w:after="20"/>
              <w:ind w:left="20"/>
              <w:jc w:val="both"/>
            </w:pPr>
            <w:r>
              <w:rPr>
                <w:rFonts w:ascii="Times New Roman"/>
                <w:b w:val="false"/>
                <w:i w:val="false"/>
                <w:color w:val="000000"/>
                <w:sz w:val="20"/>
              </w:rPr>
              <w:t xml:space="preserve">
пенсионной выплаты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постановлений Правительства </w:t>
            </w:r>
          </w:p>
          <w:p>
            <w:pPr>
              <w:spacing w:after="20"/>
              <w:ind w:left="20"/>
              <w:jc w:val="both"/>
            </w:pPr>
            <w:r>
              <w:rPr>
                <w:rFonts w:ascii="Times New Roman"/>
                <w:b w:val="false"/>
                <w:i w:val="false"/>
                <w:color w:val="000000"/>
                <w:sz w:val="20"/>
              </w:rPr>
              <w:t xml:space="preserve">
Республики Казахстан "О повышении </w:t>
            </w:r>
          </w:p>
          <w:p>
            <w:pPr>
              <w:spacing w:after="20"/>
              <w:ind w:left="20"/>
              <w:jc w:val="both"/>
            </w:pPr>
            <w:r>
              <w:rPr>
                <w:rFonts w:ascii="Times New Roman"/>
                <w:b w:val="false"/>
                <w:i w:val="false"/>
                <w:color w:val="000000"/>
                <w:sz w:val="20"/>
              </w:rPr>
              <w:t xml:space="preserve">
размеров пенсионных выплат из </w:t>
            </w:r>
          </w:p>
          <w:p>
            <w:pPr>
              <w:spacing w:after="20"/>
              <w:ind w:left="20"/>
              <w:jc w:val="both"/>
            </w:pPr>
            <w:r>
              <w:rPr>
                <w:rFonts w:ascii="Times New Roman"/>
                <w:b w:val="false"/>
                <w:i w:val="false"/>
                <w:color w:val="000000"/>
                <w:sz w:val="20"/>
              </w:rPr>
              <w:t xml:space="preserve">
государственного центра по выплате </w:t>
            </w:r>
          </w:p>
          <w:p>
            <w:pPr>
              <w:spacing w:after="20"/>
              <w:ind w:left="20"/>
              <w:jc w:val="both"/>
            </w:pPr>
            <w:r>
              <w:rPr>
                <w:rFonts w:ascii="Times New Roman"/>
                <w:b w:val="false"/>
                <w:i w:val="false"/>
                <w:color w:val="000000"/>
                <w:sz w:val="20"/>
              </w:rPr>
              <w:t xml:space="preserve">
пенсий" с 1 января соответствующего </w:t>
            </w:r>
          </w:p>
          <w:p>
            <w:pPr>
              <w:spacing w:after="20"/>
              <w:ind w:left="20"/>
              <w:jc w:val="both"/>
            </w:pPr>
            <w:r>
              <w:rPr>
                <w:rFonts w:ascii="Times New Roman"/>
                <w:b w:val="false"/>
                <w:i w:val="false"/>
                <w:color w:val="000000"/>
                <w:sz w:val="20"/>
              </w:rPr>
              <w:t xml:space="preserve">
года (повышение размеров пенсионных </w:t>
            </w:r>
          </w:p>
          <w:p>
            <w:pPr>
              <w:spacing w:after="20"/>
              <w:ind w:left="20"/>
              <w:jc w:val="both"/>
            </w:pPr>
            <w:r>
              <w:rPr>
                <w:rFonts w:ascii="Times New Roman"/>
                <w:b w:val="false"/>
                <w:i w:val="false"/>
                <w:color w:val="000000"/>
                <w:sz w:val="20"/>
              </w:rPr>
              <w:t xml:space="preserve">
выплат с опережением прогнозного роста </w:t>
            </w:r>
          </w:p>
          <w:p>
            <w:pPr>
              <w:spacing w:after="20"/>
              <w:ind w:left="20"/>
              <w:jc w:val="both"/>
            </w:pPr>
            <w:r>
              <w:rPr>
                <w:rFonts w:ascii="Times New Roman"/>
                <w:b w:val="false"/>
                <w:i w:val="false"/>
                <w:color w:val="000000"/>
                <w:sz w:val="20"/>
              </w:rPr>
              <w:t xml:space="preserve">
индекса потребительских цен на 2 </w:t>
            </w:r>
          </w:p>
          <w:p>
            <w:pPr>
              <w:spacing w:after="20"/>
              <w:ind w:left="20"/>
              <w:jc w:val="both"/>
            </w:pPr>
            <w:r>
              <w:rPr>
                <w:rFonts w:ascii="Times New Roman"/>
                <w:b w:val="false"/>
                <w:i w:val="false"/>
                <w:color w:val="000000"/>
                <w:sz w:val="20"/>
              </w:rPr>
              <w:t xml:space="preserve">
процентных пункта)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 </w:t>
            </w:r>
          </w:p>
          <w:p>
            <w:pPr>
              <w:spacing w:after="20"/>
              <w:ind w:left="20"/>
              <w:jc w:val="both"/>
            </w:pPr>
            <w:r>
              <w:rPr>
                <w:rFonts w:ascii="Times New Roman"/>
                <w:b w:val="false"/>
                <w:i w:val="false"/>
                <w:color w:val="000000"/>
                <w:sz w:val="20"/>
              </w:rPr>
              <w:t xml:space="preserve">
ления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повышению </w:t>
            </w:r>
          </w:p>
          <w:p>
            <w:pPr>
              <w:spacing w:after="20"/>
              <w:ind w:left="20"/>
              <w:jc w:val="both"/>
            </w:pPr>
            <w:r>
              <w:rPr>
                <w:rFonts w:ascii="Times New Roman"/>
                <w:b w:val="false"/>
                <w:i w:val="false"/>
                <w:color w:val="000000"/>
                <w:sz w:val="20"/>
              </w:rPr>
              <w:t xml:space="preserve">
уровня оплаты труда работников </w:t>
            </w:r>
          </w:p>
          <w:p>
            <w:pPr>
              <w:spacing w:after="20"/>
              <w:ind w:left="20"/>
              <w:jc w:val="both"/>
            </w:pPr>
            <w:r>
              <w:rPr>
                <w:rFonts w:ascii="Times New Roman"/>
                <w:b w:val="false"/>
                <w:i w:val="false"/>
                <w:color w:val="000000"/>
                <w:sz w:val="20"/>
              </w:rPr>
              <w:t xml:space="preserve">
государственных учреждений, не </w:t>
            </w:r>
          </w:p>
          <w:p>
            <w:pPr>
              <w:spacing w:after="20"/>
              <w:ind w:left="20"/>
              <w:jc w:val="both"/>
            </w:pPr>
            <w:r>
              <w:rPr>
                <w:rFonts w:ascii="Times New Roman"/>
                <w:b w:val="false"/>
                <w:i w:val="false"/>
                <w:color w:val="000000"/>
                <w:sz w:val="20"/>
              </w:rPr>
              <w:t xml:space="preserve">
являющихся государственными служащими, </w:t>
            </w:r>
          </w:p>
          <w:p>
            <w:pPr>
              <w:spacing w:after="20"/>
              <w:ind w:left="20"/>
              <w:jc w:val="both"/>
            </w:pPr>
            <w:r>
              <w:rPr>
                <w:rFonts w:ascii="Times New Roman"/>
                <w:b w:val="false"/>
                <w:i w:val="false"/>
                <w:color w:val="000000"/>
                <w:sz w:val="20"/>
              </w:rPr>
              <w:t xml:space="preserve">
и работников казенных предприятий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МФ, </w:t>
            </w:r>
          </w:p>
          <w:p>
            <w:pPr>
              <w:spacing w:after="20"/>
              <w:ind w:left="20"/>
              <w:jc w:val="both"/>
            </w:pPr>
            <w:r>
              <w:rPr>
                <w:rFonts w:ascii="Times New Roman"/>
                <w:b w:val="false"/>
                <w:i w:val="false"/>
                <w:color w:val="000000"/>
                <w:sz w:val="20"/>
              </w:rPr>
              <w:t xml:space="preserve">
МОН, МЗ, </w:t>
            </w:r>
          </w:p>
          <w:p>
            <w:pPr>
              <w:spacing w:after="20"/>
              <w:ind w:left="20"/>
              <w:jc w:val="both"/>
            </w:pPr>
            <w:r>
              <w:rPr>
                <w:rFonts w:ascii="Times New Roman"/>
                <w:b w:val="false"/>
                <w:i w:val="false"/>
                <w:color w:val="000000"/>
                <w:sz w:val="20"/>
              </w:rPr>
              <w:t xml:space="preserve">
МКИ, МТС, </w:t>
            </w:r>
          </w:p>
          <w:p>
            <w:pPr>
              <w:spacing w:after="20"/>
              <w:ind w:left="20"/>
              <w:jc w:val="both"/>
            </w:pPr>
            <w:r>
              <w:rPr>
                <w:rFonts w:ascii="Times New Roman"/>
                <w:b w:val="false"/>
                <w:i w:val="false"/>
                <w:color w:val="000000"/>
                <w:sz w:val="20"/>
              </w:rPr>
              <w:t xml:space="preserve">
МТК, МИТ, </w:t>
            </w:r>
          </w:p>
          <w:p>
            <w:pPr>
              <w:spacing w:after="20"/>
              <w:ind w:left="20"/>
              <w:jc w:val="both"/>
            </w:pPr>
            <w:r>
              <w:rPr>
                <w:rFonts w:ascii="Times New Roman"/>
                <w:b w:val="false"/>
                <w:i w:val="false"/>
                <w:color w:val="000000"/>
                <w:sz w:val="20"/>
              </w:rPr>
              <w:t xml:space="preserve">
МСХ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выплаты пособия на </w:t>
            </w:r>
          </w:p>
          <w:p>
            <w:pPr>
              <w:spacing w:after="20"/>
              <w:ind w:left="20"/>
              <w:jc w:val="both"/>
            </w:pPr>
            <w:r>
              <w:rPr>
                <w:rFonts w:ascii="Times New Roman"/>
                <w:b w:val="false"/>
                <w:i w:val="false"/>
                <w:color w:val="000000"/>
                <w:sz w:val="20"/>
              </w:rPr>
              <w:t xml:space="preserve">
оздоровление работникам бюджетной </w:t>
            </w:r>
          </w:p>
          <w:p>
            <w:pPr>
              <w:spacing w:after="20"/>
              <w:ind w:left="20"/>
              <w:jc w:val="both"/>
            </w:pPr>
            <w:r>
              <w:rPr>
                <w:rFonts w:ascii="Times New Roman"/>
                <w:b w:val="false"/>
                <w:i w:val="false"/>
                <w:color w:val="000000"/>
                <w:sz w:val="20"/>
              </w:rPr>
              <w:t xml:space="preserve">
сферы при уходе в трудовой отпуск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Трудовой </w:t>
            </w:r>
          </w:p>
          <w:p>
            <w:pPr>
              <w:spacing w:after="20"/>
              <w:ind w:left="20"/>
              <w:jc w:val="both"/>
            </w:pPr>
            <w:r>
              <w:rPr>
                <w:rFonts w:ascii="Times New Roman"/>
                <w:b w:val="false"/>
                <w:i w:val="false"/>
                <w:color w:val="000000"/>
                <w:sz w:val="20"/>
              </w:rPr>
              <w:t xml:space="preserve">
кодекс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Закон Республики Казахстан "О </w:t>
            </w:r>
          </w:p>
          <w:p>
            <w:pPr>
              <w:spacing w:after="20"/>
              <w:ind w:left="20"/>
              <w:jc w:val="both"/>
            </w:pPr>
            <w:r>
              <w:rPr>
                <w:rFonts w:ascii="Times New Roman"/>
                <w:b w:val="false"/>
                <w:i w:val="false"/>
                <w:color w:val="000000"/>
                <w:sz w:val="20"/>
              </w:rPr>
              <w:t xml:space="preserve">
государственной адресной социальной </w:t>
            </w:r>
          </w:p>
          <w:p>
            <w:pPr>
              <w:spacing w:after="20"/>
              <w:ind w:left="20"/>
              <w:jc w:val="both"/>
            </w:pPr>
            <w:r>
              <w:rPr>
                <w:rFonts w:ascii="Times New Roman"/>
                <w:b w:val="false"/>
                <w:i w:val="false"/>
                <w:color w:val="000000"/>
                <w:sz w:val="20"/>
              </w:rPr>
              <w:t xml:space="preserve">
помощи" (уточнение условий оказания </w:t>
            </w:r>
          </w:p>
          <w:p>
            <w:pPr>
              <w:spacing w:after="20"/>
              <w:ind w:left="20"/>
              <w:jc w:val="both"/>
            </w:pPr>
            <w:r>
              <w:rPr>
                <w:rFonts w:ascii="Times New Roman"/>
                <w:b w:val="false"/>
                <w:i w:val="false"/>
                <w:color w:val="000000"/>
                <w:sz w:val="20"/>
              </w:rPr>
              <w:t xml:space="preserve">
адресной социальной помощи </w:t>
            </w:r>
          </w:p>
          <w:p>
            <w:pPr>
              <w:spacing w:after="20"/>
              <w:ind w:left="20"/>
              <w:jc w:val="both"/>
            </w:pPr>
            <w:r>
              <w:rPr>
                <w:rFonts w:ascii="Times New Roman"/>
                <w:b w:val="false"/>
                <w:i w:val="false"/>
                <w:color w:val="000000"/>
                <w:sz w:val="20"/>
              </w:rPr>
              <w:t xml:space="preserve">
малообеспеченным семьям (гражданам), </w:t>
            </w:r>
          </w:p>
          <w:p>
            <w:pPr>
              <w:spacing w:after="20"/>
              <w:ind w:left="20"/>
              <w:jc w:val="both"/>
            </w:pPr>
            <w:r>
              <w:rPr>
                <w:rFonts w:ascii="Times New Roman"/>
                <w:b w:val="false"/>
                <w:i w:val="false"/>
                <w:color w:val="000000"/>
                <w:sz w:val="20"/>
              </w:rPr>
              <w:t xml:space="preserve">
усиление адресности оказания </w:t>
            </w:r>
          </w:p>
          <w:p>
            <w:pPr>
              <w:spacing w:after="20"/>
              <w:ind w:left="20"/>
              <w:jc w:val="both"/>
            </w:pPr>
            <w:r>
              <w:rPr>
                <w:rFonts w:ascii="Times New Roman"/>
                <w:b w:val="false"/>
                <w:i w:val="false"/>
                <w:color w:val="000000"/>
                <w:sz w:val="20"/>
              </w:rPr>
              <w:t xml:space="preserve">
социальной помощи, разработка </w:t>
            </w:r>
          </w:p>
          <w:p>
            <w:pPr>
              <w:spacing w:after="20"/>
              <w:ind w:left="20"/>
              <w:jc w:val="both"/>
            </w:pPr>
            <w:r>
              <w:rPr>
                <w:rFonts w:ascii="Times New Roman"/>
                <w:b w:val="false"/>
                <w:i w:val="false"/>
                <w:color w:val="000000"/>
                <w:sz w:val="20"/>
              </w:rPr>
              <w:t xml:space="preserve">
механизмов, способствующих </w:t>
            </w:r>
          </w:p>
          <w:p>
            <w:pPr>
              <w:spacing w:after="20"/>
              <w:ind w:left="20"/>
              <w:jc w:val="both"/>
            </w:pPr>
            <w:r>
              <w:rPr>
                <w:rFonts w:ascii="Times New Roman"/>
                <w:b w:val="false"/>
                <w:i w:val="false"/>
                <w:color w:val="000000"/>
                <w:sz w:val="20"/>
              </w:rPr>
              <w:t xml:space="preserve">
стимулированию малообеспеченных </w:t>
            </w:r>
          </w:p>
          <w:p>
            <w:pPr>
              <w:spacing w:after="20"/>
              <w:ind w:left="20"/>
              <w:jc w:val="both"/>
            </w:pPr>
            <w:r>
              <w:rPr>
                <w:rFonts w:ascii="Times New Roman"/>
                <w:b w:val="false"/>
                <w:i w:val="false"/>
                <w:color w:val="000000"/>
                <w:sz w:val="20"/>
              </w:rPr>
              <w:t xml:space="preserve">
граждан к переобучению, получению </w:t>
            </w:r>
          </w:p>
          <w:p>
            <w:pPr>
              <w:spacing w:after="20"/>
              <w:ind w:left="20"/>
              <w:jc w:val="both"/>
            </w:pPr>
            <w:r>
              <w:rPr>
                <w:rFonts w:ascii="Times New Roman"/>
                <w:b w:val="false"/>
                <w:i w:val="false"/>
                <w:color w:val="000000"/>
                <w:sz w:val="20"/>
              </w:rPr>
              <w:t xml:space="preserve">
новой профессии)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социальных услугах"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привлечению </w:t>
            </w:r>
          </w:p>
          <w:p>
            <w:pPr>
              <w:spacing w:after="20"/>
              <w:ind w:left="20"/>
              <w:jc w:val="both"/>
            </w:pPr>
            <w:r>
              <w:rPr>
                <w:rFonts w:ascii="Times New Roman"/>
                <w:b w:val="false"/>
                <w:i w:val="false"/>
                <w:color w:val="000000"/>
                <w:sz w:val="20"/>
              </w:rPr>
              <w:t xml:space="preserve">
активов накопительных пенсионных </w:t>
            </w:r>
          </w:p>
          <w:p>
            <w:pPr>
              <w:spacing w:after="20"/>
              <w:ind w:left="20"/>
              <w:jc w:val="both"/>
            </w:pPr>
            <w:r>
              <w:rPr>
                <w:rFonts w:ascii="Times New Roman"/>
                <w:b w:val="false"/>
                <w:i w:val="false"/>
                <w:color w:val="000000"/>
                <w:sz w:val="20"/>
              </w:rPr>
              <w:t xml:space="preserve">
фондов для реализации внутри страны </w:t>
            </w:r>
          </w:p>
          <w:p>
            <w:pPr>
              <w:spacing w:after="20"/>
              <w:ind w:left="20"/>
              <w:jc w:val="both"/>
            </w:pPr>
            <w:r>
              <w:rPr>
                <w:rFonts w:ascii="Times New Roman"/>
                <w:b w:val="false"/>
                <w:i w:val="false"/>
                <w:color w:val="000000"/>
                <w:sz w:val="20"/>
              </w:rPr>
              <w:t xml:space="preserve">
проектов реального сектора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МФ, </w:t>
            </w:r>
          </w:p>
          <w:p>
            <w:pPr>
              <w:spacing w:after="20"/>
              <w:ind w:left="20"/>
              <w:jc w:val="both"/>
            </w:pPr>
            <w:r>
              <w:rPr>
                <w:rFonts w:ascii="Times New Roman"/>
                <w:b w:val="false"/>
                <w:i w:val="false"/>
                <w:color w:val="000000"/>
                <w:sz w:val="20"/>
              </w:rPr>
              <w:t xml:space="preserve">
МИТ, МЭБП, </w:t>
            </w:r>
          </w:p>
          <w:p>
            <w:pPr>
              <w:spacing w:after="20"/>
              <w:ind w:left="20"/>
              <w:jc w:val="both"/>
            </w:pPr>
            <w:r>
              <w:rPr>
                <w:rFonts w:ascii="Times New Roman"/>
                <w:b w:val="false"/>
                <w:i w:val="false"/>
                <w:color w:val="000000"/>
                <w:sz w:val="20"/>
              </w:rPr>
              <w:t xml:space="preserve">
АФН, НБ, </w:t>
            </w:r>
          </w:p>
          <w:p>
            <w:pPr>
              <w:spacing w:after="20"/>
              <w:ind w:left="20"/>
              <w:jc w:val="both"/>
            </w:pPr>
            <w:r>
              <w:rPr>
                <w:rFonts w:ascii="Times New Roman"/>
                <w:b w:val="false"/>
                <w:i w:val="false"/>
                <w:color w:val="000000"/>
                <w:sz w:val="20"/>
              </w:rPr>
              <w:t xml:space="preserve">
МТК,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генерального соглашения </w:t>
            </w:r>
          </w:p>
          <w:p>
            <w:pPr>
              <w:spacing w:after="20"/>
              <w:ind w:left="20"/>
              <w:jc w:val="both"/>
            </w:pPr>
            <w:r>
              <w:rPr>
                <w:rFonts w:ascii="Times New Roman"/>
                <w:b w:val="false"/>
                <w:i w:val="false"/>
                <w:color w:val="000000"/>
                <w:sz w:val="20"/>
              </w:rPr>
              <w:t xml:space="preserve">
между Правительством Республики </w:t>
            </w:r>
          </w:p>
          <w:p>
            <w:pPr>
              <w:spacing w:after="20"/>
              <w:ind w:left="20"/>
              <w:jc w:val="both"/>
            </w:pPr>
            <w:r>
              <w:rPr>
                <w:rFonts w:ascii="Times New Roman"/>
                <w:b w:val="false"/>
                <w:i w:val="false"/>
                <w:color w:val="000000"/>
                <w:sz w:val="20"/>
              </w:rPr>
              <w:t xml:space="preserve">
Казахстан, республиканскими </w:t>
            </w:r>
          </w:p>
          <w:p>
            <w:pPr>
              <w:spacing w:after="20"/>
              <w:ind w:left="20"/>
              <w:jc w:val="both"/>
            </w:pPr>
            <w:r>
              <w:rPr>
                <w:rFonts w:ascii="Times New Roman"/>
                <w:b w:val="false"/>
                <w:i w:val="false"/>
                <w:color w:val="000000"/>
                <w:sz w:val="20"/>
              </w:rPr>
              <w:t xml:space="preserve">
объединениями профсоюзов и </w:t>
            </w:r>
          </w:p>
          <w:p>
            <w:pPr>
              <w:spacing w:after="20"/>
              <w:ind w:left="20"/>
              <w:jc w:val="both"/>
            </w:pPr>
            <w:r>
              <w:rPr>
                <w:rFonts w:ascii="Times New Roman"/>
                <w:b w:val="false"/>
                <w:i w:val="false"/>
                <w:color w:val="000000"/>
                <w:sz w:val="20"/>
              </w:rPr>
              <w:t xml:space="preserve">
республиканскими объединениями </w:t>
            </w:r>
          </w:p>
          <w:p>
            <w:pPr>
              <w:spacing w:after="20"/>
              <w:ind w:left="20"/>
              <w:jc w:val="both"/>
            </w:pPr>
            <w:r>
              <w:rPr>
                <w:rFonts w:ascii="Times New Roman"/>
                <w:b w:val="false"/>
                <w:i w:val="false"/>
                <w:color w:val="000000"/>
                <w:sz w:val="20"/>
              </w:rPr>
              <w:t xml:space="preserve">
работодателей на 2009-2010 годы </w:t>
            </w:r>
          </w:p>
          <w:p>
            <w:pPr>
              <w:spacing w:after="20"/>
              <w:ind w:left="20"/>
              <w:jc w:val="both"/>
            </w:pPr>
            <w:r>
              <w:rPr>
                <w:rFonts w:ascii="Times New Roman"/>
                <w:b w:val="false"/>
                <w:i w:val="false"/>
                <w:color w:val="000000"/>
                <w:sz w:val="20"/>
              </w:rPr>
              <w:t xml:space="preserve">
(предусмотреть обязательства сторон по </w:t>
            </w:r>
          </w:p>
          <w:p>
            <w:pPr>
              <w:spacing w:after="20"/>
              <w:ind w:left="20"/>
              <w:jc w:val="both"/>
            </w:pPr>
            <w:r>
              <w:rPr>
                <w:rFonts w:ascii="Times New Roman"/>
                <w:b w:val="false"/>
                <w:i w:val="false"/>
                <w:color w:val="000000"/>
                <w:sz w:val="20"/>
              </w:rPr>
              <w:t xml:space="preserve">
содействию в создании рабочих мест)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 </w:t>
            </w:r>
          </w:p>
          <w:p>
            <w:pPr>
              <w:spacing w:after="20"/>
              <w:ind w:left="20"/>
              <w:jc w:val="both"/>
            </w:pPr>
            <w:r>
              <w:rPr>
                <w:rFonts w:ascii="Times New Roman"/>
                <w:b w:val="false"/>
                <w:i w:val="false"/>
                <w:color w:val="000000"/>
                <w:sz w:val="20"/>
              </w:rPr>
              <w:t xml:space="preserve">
ральное </w:t>
            </w:r>
          </w:p>
          <w:p>
            <w:pPr>
              <w:spacing w:after="20"/>
              <w:ind w:left="20"/>
              <w:jc w:val="both"/>
            </w:pPr>
            <w:r>
              <w:rPr>
                <w:rFonts w:ascii="Times New Roman"/>
                <w:b w:val="false"/>
                <w:i w:val="false"/>
                <w:color w:val="000000"/>
                <w:sz w:val="20"/>
              </w:rPr>
              <w:t xml:space="preserve">
соглашение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тельство,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канские </w:t>
            </w:r>
          </w:p>
          <w:p>
            <w:pPr>
              <w:spacing w:after="20"/>
              <w:ind w:left="20"/>
              <w:jc w:val="both"/>
            </w:pPr>
            <w:r>
              <w:rPr>
                <w:rFonts w:ascii="Times New Roman"/>
                <w:b w:val="false"/>
                <w:i w:val="false"/>
                <w:color w:val="000000"/>
                <w:sz w:val="20"/>
              </w:rPr>
              <w:t xml:space="preserve">
объединения </w:t>
            </w:r>
          </w:p>
          <w:p>
            <w:pPr>
              <w:spacing w:after="20"/>
              <w:ind w:left="20"/>
              <w:jc w:val="both"/>
            </w:pPr>
            <w:r>
              <w:rPr>
                <w:rFonts w:ascii="Times New Roman"/>
                <w:b w:val="false"/>
                <w:i w:val="false"/>
                <w:color w:val="000000"/>
                <w:sz w:val="20"/>
              </w:rPr>
              <w:t xml:space="preserve">
работо- </w:t>
            </w:r>
          </w:p>
          <w:p>
            <w:pPr>
              <w:spacing w:after="20"/>
              <w:ind w:left="20"/>
              <w:jc w:val="both"/>
            </w:pPr>
            <w:r>
              <w:rPr>
                <w:rFonts w:ascii="Times New Roman"/>
                <w:b w:val="false"/>
                <w:i w:val="false"/>
                <w:color w:val="000000"/>
                <w:sz w:val="20"/>
              </w:rPr>
              <w:t xml:space="preserve">
дателей, </w:t>
            </w:r>
          </w:p>
          <w:p>
            <w:pPr>
              <w:spacing w:after="20"/>
              <w:ind w:left="20"/>
              <w:jc w:val="both"/>
            </w:pPr>
            <w:r>
              <w:rPr>
                <w:rFonts w:ascii="Times New Roman"/>
                <w:b w:val="false"/>
                <w:i w:val="false"/>
                <w:color w:val="000000"/>
                <w:sz w:val="20"/>
              </w:rPr>
              <w:t xml:space="preserve">
республи- </w:t>
            </w:r>
          </w:p>
          <w:p>
            <w:pPr>
              <w:spacing w:after="20"/>
              <w:ind w:left="20"/>
              <w:jc w:val="both"/>
            </w:pPr>
            <w:r>
              <w:rPr>
                <w:rFonts w:ascii="Times New Roman"/>
                <w:b w:val="false"/>
                <w:i w:val="false"/>
                <w:color w:val="000000"/>
                <w:sz w:val="20"/>
              </w:rPr>
              <w:t xml:space="preserve">
канские </w:t>
            </w:r>
          </w:p>
          <w:p>
            <w:pPr>
              <w:spacing w:after="20"/>
              <w:ind w:left="20"/>
              <w:jc w:val="both"/>
            </w:pPr>
            <w:r>
              <w:rPr>
                <w:rFonts w:ascii="Times New Roman"/>
                <w:b w:val="false"/>
                <w:i w:val="false"/>
                <w:color w:val="000000"/>
                <w:sz w:val="20"/>
              </w:rPr>
              <w:t xml:space="preserve">
объединения </w:t>
            </w:r>
          </w:p>
          <w:p>
            <w:pPr>
              <w:spacing w:after="20"/>
              <w:ind w:left="20"/>
              <w:jc w:val="both"/>
            </w:pPr>
            <w:r>
              <w:rPr>
                <w:rFonts w:ascii="Times New Roman"/>
                <w:b w:val="false"/>
                <w:i w:val="false"/>
                <w:color w:val="000000"/>
                <w:sz w:val="20"/>
              </w:rPr>
              <w:t xml:space="preserve">
работников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Концепции миграционной </w:t>
            </w:r>
          </w:p>
          <w:p>
            <w:pPr>
              <w:spacing w:after="20"/>
              <w:ind w:left="20"/>
              <w:jc w:val="both"/>
            </w:pPr>
            <w:r>
              <w:rPr>
                <w:rFonts w:ascii="Times New Roman"/>
                <w:b w:val="false"/>
                <w:i w:val="false"/>
                <w:color w:val="000000"/>
                <w:sz w:val="20"/>
              </w:rPr>
              <w:t xml:space="preserve">
политики Республики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миграции"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постановление Правительства Республики </w:t>
            </w:r>
          </w:p>
          <w:p>
            <w:pPr>
              <w:spacing w:after="20"/>
              <w:ind w:left="20"/>
              <w:jc w:val="both"/>
            </w:pPr>
            <w:r>
              <w:rPr>
                <w:rFonts w:ascii="Times New Roman"/>
                <w:b w:val="false"/>
                <w:i w:val="false"/>
                <w:color w:val="000000"/>
                <w:sz w:val="20"/>
              </w:rPr>
              <w:t xml:space="preserve">
Казахстан от 19 июня 2001 года N 836 "О </w:t>
            </w:r>
          </w:p>
          <w:p>
            <w:pPr>
              <w:spacing w:after="20"/>
              <w:ind w:left="20"/>
              <w:jc w:val="both"/>
            </w:pPr>
            <w:r>
              <w:rPr>
                <w:rFonts w:ascii="Times New Roman"/>
                <w:b w:val="false"/>
                <w:i w:val="false"/>
                <w:color w:val="000000"/>
                <w:sz w:val="20"/>
              </w:rPr>
              <w:t xml:space="preserve">
мерах по реализации Закона Республики </w:t>
            </w:r>
          </w:p>
          <w:p>
            <w:pPr>
              <w:spacing w:after="20"/>
              <w:ind w:left="20"/>
              <w:jc w:val="both"/>
            </w:pPr>
            <w:r>
              <w:rPr>
                <w:rFonts w:ascii="Times New Roman"/>
                <w:b w:val="false"/>
                <w:i w:val="false"/>
                <w:color w:val="000000"/>
                <w:sz w:val="20"/>
              </w:rPr>
              <w:t xml:space="preserve">
Казахстан от 23 января 2001 года "О </w:t>
            </w:r>
          </w:p>
          <w:p>
            <w:pPr>
              <w:spacing w:after="20"/>
              <w:ind w:left="20"/>
              <w:jc w:val="both"/>
            </w:pPr>
            <w:r>
              <w:rPr>
                <w:rFonts w:ascii="Times New Roman"/>
                <w:b w:val="false"/>
                <w:i w:val="false"/>
                <w:color w:val="000000"/>
                <w:sz w:val="20"/>
              </w:rPr>
              <w:t xml:space="preserve">
занятости населения"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ГОСУДАРСТВЕННАЯ ПОЛИТИКА, НАПРАВЛЕННАЯ НА УСПЕШНУЮ ИНТЕГРАЦИЮ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КАЗАХСТАНА В МИРОВУЮ ЭКОНОМИКУ ЧЕРЕЗ ОПРЕДЕЛЕНИЕ И ИСПОЛЬЗОВАНИЕ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СУЩЕСТВУЮЩИХ, А ТАКЖЕ ФОРМИРОВАНИЕ НОВЫХ КОНКУРЕНТНЫХ ПРЕИМУЩЕСТВ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Первое направление - выработка и реализация целостной стратегии,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направленной на обеспечение устойчивого характера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конкурентоспособности экономики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Национального совета по </w:t>
            </w:r>
          </w:p>
          <w:p>
            <w:pPr>
              <w:spacing w:after="20"/>
              <w:ind w:left="20"/>
              <w:jc w:val="both"/>
            </w:pPr>
            <w:r>
              <w:rPr>
                <w:rFonts w:ascii="Times New Roman"/>
                <w:b w:val="false"/>
                <w:i w:val="false"/>
                <w:color w:val="000000"/>
                <w:sz w:val="20"/>
              </w:rPr>
              <w:t xml:space="preserve">
конкурентоспособности и экспорту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МСХ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p>
            <w:pPr>
              <w:spacing w:after="20"/>
              <w:ind w:left="20"/>
              <w:jc w:val="both"/>
            </w:pPr>
            <w:r>
              <w:rPr>
                <w:rFonts w:ascii="Times New Roman"/>
                <w:b w:val="false"/>
                <w:i w:val="false"/>
                <w:color w:val="000000"/>
                <w:sz w:val="20"/>
              </w:rPr>
              <w:t xml:space="preserve">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предприни- </w:t>
            </w:r>
          </w:p>
          <w:p>
            <w:pPr>
              <w:spacing w:after="20"/>
              <w:ind w:left="20"/>
              <w:jc w:val="both"/>
            </w:pPr>
            <w:r>
              <w:rPr>
                <w:rFonts w:ascii="Times New Roman"/>
                <w:b w:val="false"/>
                <w:i w:val="false"/>
                <w:color w:val="000000"/>
                <w:sz w:val="20"/>
              </w:rPr>
              <w:t xml:space="preserve">
мательские </w:t>
            </w:r>
          </w:p>
          <w:p>
            <w:pPr>
              <w:spacing w:after="20"/>
              <w:ind w:left="20"/>
              <w:jc w:val="both"/>
            </w:pPr>
            <w:r>
              <w:rPr>
                <w:rFonts w:ascii="Times New Roman"/>
                <w:b w:val="false"/>
                <w:i w:val="false"/>
                <w:color w:val="000000"/>
                <w:sz w:val="20"/>
              </w:rPr>
              <w:t xml:space="preserve">
корпорации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Стратегии достижения </w:t>
            </w:r>
          </w:p>
          <w:p>
            <w:pPr>
              <w:spacing w:after="20"/>
              <w:ind w:left="20"/>
              <w:jc w:val="both"/>
            </w:pPr>
            <w:r>
              <w:rPr>
                <w:rFonts w:ascii="Times New Roman"/>
                <w:b w:val="false"/>
                <w:i w:val="false"/>
                <w:color w:val="000000"/>
                <w:sz w:val="20"/>
              </w:rPr>
              <w:t xml:space="preserve">
качественно нового уровня </w:t>
            </w:r>
          </w:p>
          <w:p>
            <w:pPr>
              <w:spacing w:after="20"/>
              <w:ind w:left="20"/>
              <w:jc w:val="both"/>
            </w:pPr>
            <w:r>
              <w:rPr>
                <w:rFonts w:ascii="Times New Roman"/>
                <w:b w:val="false"/>
                <w:i w:val="false"/>
                <w:color w:val="000000"/>
                <w:sz w:val="20"/>
              </w:rPr>
              <w:t xml:space="preserve">
конкурентоспособности и экспортных </w:t>
            </w:r>
          </w:p>
          <w:p>
            <w:pPr>
              <w:spacing w:after="20"/>
              <w:ind w:left="20"/>
              <w:jc w:val="both"/>
            </w:pPr>
            <w:r>
              <w:rPr>
                <w:rFonts w:ascii="Times New Roman"/>
                <w:b w:val="false"/>
                <w:i w:val="false"/>
                <w:color w:val="000000"/>
                <w:sz w:val="20"/>
              </w:rPr>
              <w:t xml:space="preserve">
возможностей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p>
            <w:pPr>
              <w:spacing w:after="20"/>
              <w:ind w:left="20"/>
              <w:jc w:val="both"/>
            </w:pPr>
            <w:r>
              <w:rPr>
                <w:rFonts w:ascii="Times New Roman"/>
                <w:b w:val="false"/>
                <w:i w:val="false"/>
                <w:color w:val="000000"/>
                <w:sz w:val="20"/>
              </w:rPr>
              <w:t xml:space="preserve">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предприни- </w:t>
            </w:r>
          </w:p>
          <w:p>
            <w:pPr>
              <w:spacing w:after="20"/>
              <w:ind w:left="20"/>
              <w:jc w:val="both"/>
            </w:pPr>
            <w:r>
              <w:rPr>
                <w:rFonts w:ascii="Times New Roman"/>
                <w:b w:val="false"/>
                <w:i w:val="false"/>
                <w:color w:val="000000"/>
                <w:sz w:val="20"/>
              </w:rPr>
              <w:t xml:space="preserve">
мательские </w:t>
            </w:r>
          </w:p>
          <w:p>
            <w:pPr>
              <w:spacing w:after="20"/>
              <w:ind w:left="20"/>
              <w:jc w:val="both"/>
            </w:pPr>
            <w:r>
              <w:rPr>
                <w:rFonts w:ascii="Times New Roman"/>
                <w:b w:val="false"/>
                <w:i w:val="false"/>
                <w:color w:val="000000"/>
                <w:sz w:val="20"/>
              </w:rPr>
              <w:t xml:space="preserve">
корпорации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системного мониторинга, </w:t>
            </w:r>
          </w:p>
          <w:p>
            <w:pPr>
              <w:spacing w:after="20"/>
              <w:ind w:left="20"/>
              <w:jc w:val="both"/>
            </w:pPr>
            <w:r>
              <w:rPr>
                <w:rFonts w:ascii="Times New Roman"/>
                <w:b w:val="false"/>
                <w:i w:val="false"/>
                <w:color w:val="000000"/>
                <w:sz w:val="20"/>
              </w:rPr>
              <w:t xml:space="preserve">
анализа и оценки отраслей экономики, а </w:t>
            </w:r>
          </w:p>
          <w:p>
            <w:pPr>
              <w:spacing w:after="20"/>
              <w:ind w:left="20"/>
              <w:jc w:val="both"/>
            </w:pPr>
            <w:r>
              <w:rPr>
                <w:rFonts w:ascii="Times New Roman"/>
                <w:b w:val="false"/>
                <w:i w:val="false"/>
                <w:color w:val="000000"/>
                <w:sz w:val="20"/>
              </w:rPr>
              <w:t xml:space="preserve">
также сравнительного анализа </w:t>
            </w:r>
          </w:p>
          <w:p>
            <w:pPr>
              <w:spacing w:after="20"/>
              <w:ind w:left="20"/>
              <w:jc w:val="both"/>
            </w:pPr>
            <w:r>
              <w:rPr>
                <w:rFonts w:ascii="Times New Roman"/>
                <w:b w:val="false"/>
                <w:i w:val="false"/>
                <w:color w:val="000000"/>
                <w:sz w:val="20"/>
              </w:rPr>
              <w:t xml:space="preserve">
конкурентных отраслей других стран и </w:t>
            </w:r>
          </w:p>
          <w:p>
            <w:pPr>
              <w:spacing w:after="20"/>
              <w:ind w:left="20"/>
              <w:jc w:val="both"/>
            </w:pPr>
            <w:r>
              <w:rPr>
                <w:rFonts w:ascii="Times New Roman"/>
                <w:b w:val="false"/>
                <w:i w:val="false"/>
                <w:color w:val="000000"/>
                <w:sz w:val="20"/>
              </w:rPr>
              <w:t xml:space="preserve">
транснациональных корпораций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предприни- </w:t>
            </w:r>
          </w:p>
          <w:p>
            <w:pPr>
              <w:spacing w:after="20"/>
              <w:ind w:left="20"/>
              <w:jc w:val="both"/>
            </w:pPr>
            <w:r>
              <w:rPr>
                <w:rFonts w:ascii="Times New Roman"/>
                <w:b w:val="false"/>
                <w:i w:val="false"/>
                <w:color w:val="000000"/>
                <w:sz w:val="20"/>
              </w:rPr>
              <w:t xml:space="preserve">
мательские </w:t>
            </w:r>
          </w:p>
          <w:p>
            <w:pPr>
              <w:spacing w:after="20"/>
              <w:ind w:left="20"/>
              <w:jc w:val="both"/>
            </w:pPr>
            <w:r>
              <w:rPr>
                <w:rFonts w:ascii="Times New Roman"/>
                <w:b w:val="false"/>
                <w:i w:val="false"/>
                <w:color w:val="000000"/>
                <w:sz w:val="20"/>
              </w:rPr>
              <w:t xml:space="preserve">
корпорации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3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конкуренции и ограничения монополи- </w:t>
            </w:r>
          </w:p>
          <w:p>
            <w:pPr>
              <w:spacing w:after="20"/>
              <w:ind w:left="20"/>
              <w:jc w:val="both"/>
            </w:pPr>
            <w:r>
              <w:rPr>
                <w:rFonts w:ascii="Times New Roman"/>
                <w:b w:val="false"/>
                <w:i w:val="false"/>
                <w:color w:val="000000"/>
                <w:sz w:val="20"/>
              </w:rPr>
              <w:t xml:space="preserve">
стической деятельности" с целью </w:t>
            </w:r>
          </w:p>
          <w:p>
            <w:pPr>
              <w:spacing w:after="20"/>
              <w:ind w:left="20"/>
              <w:jc w:val="both"/>
            </w:pPr>
            <w:r>
              <w:rPr>
                <w:rFonts w:ascii="Times New Roman"/>
                <w:b w:val="false"/>
                <w:i w:val="false"/>
                <w:color w:val="000000"/>
                <w:sz w:val="20"/>
              </w:rPr>
              <w:t xml:space="preserve">
создания четких механизмов выявления </w:t>
            </w:r>
          </w:p>
          <w:p>
            <w:pPr>
              <w:spacing w:after="20"/>
              <w:ind w:left="20"/>
              <w:jc w:val="both"/>
            </w:pPr>
            <w:r>
              <w:rPr>
                <w:rFonts w:ascii="Times New Roman"/>
                <w:b w:val="false"/>
                <w:i w:val="false"/>
                <w:color w:val="000000"/>
                <w:sz w:val="20"/>
              </w:rPr>
              <w:t xml:space="preserve">
фактов ограничения конкуренции и </w:t>
            </w:r>
          </w:p>
          <w:p>
            <w:pPr>
              <w:spacing w:after="20"/>
              <w:ind w:left="20"/>
              <w:jc w:val="both"/>
            </w:pPr>
            <w:r>
              <w:rPr>
                <w:rFonts w:ascii="Times New Roman"/>
                <w:b w:val="false"/>
                <w:i w:val="false"/>
                <w:color w:val="000000"/>
                <w:sz w:val="20"/>
              </w:rPr>
              <w:t xml:space="preserve">
сговора между участниками рынка, </w:t>
            </w:r>
          </w:p>
          <w:p>
            <w:pPr>
              <w:spacing w:after="20"/>
              <w:ind w:left="20"/>
              <w:jc w:val="both"/>
            </w:pPr>
            <w:r>
              <w:rPr>
                <w:rFonts w:ascii="Times New Roman"/>
                <w:b w:val="false"/>
                <w:i w:val="false"/>
                <w:color w:val="000000"/>
                <w:sz w:val="20"/>
              </w:rPr>
              <w:t xml:space="preserve">
предотвращения скрытой"монополизации </w:t>
            </w:r>
          </w:p>
          <w:p>
            <w:pPr>
              <w:spacing w:after="20"/>
              <w:ind w:left="20"/>
              <w:jc w:val="both"/>
            </w:pPr>
            <w:r>
              <w:rPr>
                <w:rFonts w:ascii="Times New Roman"/>
                <w:b w:val="false"/>
                <w:i w:val="false"/>
                <w:color w:val="000000"/>
                <w:sz w:val="20"/>
              </w:rPr>
              <w:t xml:space="preserve">
базовых отраслей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сокращение сферы </w:t>
            </w:r>
          </w:p>
          <w:p>
            <w:pPr>
              <w:spacing w:after="20"/>
              <w:ind w:left="20"/>
              <w:jc w:val="both"/>
            </w:pPr>
            <w:r>
              <w:rPr>
                <w:rFonts w:ascii="Times New Roman"/>
                <w:b w:val="false"/>
                <w:i w:val="false"/>
                <w:color w:val="000000"/>
                <w:sz w:val="20"/>
              </w:rPr>
              <w:t xml:space="preserve">
естественных монополий посредством </w:t>
            </w:r>
          </w:p>
          <w:p>
            <w:pPr>
              <w:spacing w:after="20"/>
              <w:ind w:left="20"/>
              <w:jc w:val="both"/>
            </w:pPr>
            <w:r>
              <w:rPr>
                <w:rFonts w:ascii="Times New Roman"/>
                <w:b w:val="false"/>
                <w:i w:val="false"/>
                <w:color w:val="000000"/>
                <w:sz w:val="20"/>
              </w:rPr>
              <w:t xml:space="preserve">
реструктуризации и развития </w:t>
            </w:r>
          </w:p>
          <w:p>
            <w:pPr>
              <w:spacing w:after="20"/>
              <w:ind w:left="20"/>
              <w:jc w:val="both"/>
            </w:pPr>
            <w:r>
              <w:rPr>
                <w:rFonts w:ascii="Times New Roman"/>
                <w:b w:val="false"/>
                <w:i w:val="false"/>
                <w:color w:val="000000"/>
                <w:sz w:val="20"/>
              </w:rPr>
              <w:t xml:space="preserve">
конкурентных отношений в </w:t>
            </w:r>
          </w:p>
          <w:p>
            <w:pPr>
              <w:spacing w:after="20"/>
              <w:ind w:left="20"/>
              <w:jc w:val="both"/>
            </w:pPr>
            <w:r>
              <w:rPr>
                <w:rFonts w:ascii="Times New Roman"/>
                <w:b w:val="false"/>
                <w:i w:val="false"/>
                <w:color w:val="000000"/>
                <w:sz w:val="20"/>
              </w:rPr>
              <w:t xml:space="preserve">
соответствующих отраслях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Концепции создания </w:t>
            </w:r>
          </w:p>
          <w:p>
            <w:pPr>
              <w:spacing w:after="20"/>
              <w:ind w:left="20"/>
              <w:jc w:val="both"/>
            </w:pPr>
            <w:r>
              <w:rPr>
                <w:rFonts w:ascii="Times New Roman"/>
                <w:b w:val="false"/>
                <w:i w:val="false"/>
                <w:color w:val="000000"/>
                <w:sz w:val="20"/>
              </w:rPr>
              <w:t xml:space="preserve">
независимых отраслевых регуляторов в </w:t>
            </w:r>
          </w:p>
          <w:p>
            <w:pPr>
              <w:spacing w:after="20"/>
              <w:ind w:left="20"/>
              <w:jc w:val="both"/>
            </w:pPr>
            <w:r>
              <w:rPr>
                <w:rFonts w:ascii="Times New Roman"/>
                <w:b w:val="false"/>
                <w:i w:val="false"/>
                <w:color w:val="000000"/>
                <w:sz w:val="20"/>
              </w:rPr>
              <w:t xml:space="preserve">
целях формирования необходимой </w:t>
            </w:r>
          </w:p>
          <w:p>
            <w:pPr>
              <w:spacing w:after="20"/>
              <w:ind w:left="20"/>
              <w:jc w:val="both"/>
            </w:pPr>
            <w:r>
              <w:rPr>
                <w:rFonts w:ascii="Times New Roman"/>
                <w:b w:val="false"/>
                <w:i w:val="false"/>
                <w:color w:val="000000"/>
                <w:sz w:val="20"/>
              </w:rPr>
              <w:t xml:space="preserve">
законодательной базы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АРЕМ, МТК, </w:t>
            </w:r>
          </w:p>
          <w:p>
            <w:pPr>
              <w:spacing w:after="20"/>
              <w:ind w:left="20"/>
              <w:jc w:val="both"/>
            </w:pPr>
            <w:r>
              <w:rPr>
                <w:rFonts w:ascii="Times New Roman"/>
                <w:b w:val="false"/>
                <w:i w:val="false"/>
                <w:color w:val="000000"/>
                <w:sz w:val="20"/>
              </w:rPr>
              <w:t xml:space="preserve">
МЭМР, МСХ, </w:t>
            </w:r>
          </w:p>
          <w:p>
            <w:pPr>
              <w:spacing w:after="20"/>
              <w:ind w:left="20"/>
              <w:jc w:val="both"/>
            </w:pPr>
            <w:r>
              <w:rPr>
                <w:rFonts w:ascii="Times New Roman"/>
                <w:b w:val="false"/>
                <w:i w:val="false"/>
                <w:color w:val="000000"/>
                <w:sz w:val="20"/>
              </w:rPr>
              <w:t xml:space="preserve">
АИС, МТСЗН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законов Республики Казахстан </w:t>
            </w:r>
          </w:p>
          <w:p>
            <w:pPr>
              <w:spacing w:after="20"/>
              <w:ind w:left="20"/>
              <w:jc w:val="both"/>
            </w:pPr>
            <w:r>
              <w:rPr>
                <w:rFonts w:ascii="Times New Roman"/>
                <w:b w:val="false"/>
                <w:i w:val="false"/>
                <w:color w:val="000000"/>
                <w:sz w:val="20"/>
              </w:rPr>
              <w:t xml:space="preserve">
по вопросам деятельности отраслевых </w:t>
            </w:r>
          </w:p>
          <w:p>
            <w:pPr>
              <w:spacing w:after="20"/>
              <w:ind w:left="20"/>
              <w:jc w:val="both"/>
            </w:pPr>
            <w:r>
              <w:rPr>
                <w:rFonts w:ascii="Times New Roman"/>
                <w:b w:val="false"/>
                <w:i w:val="false"/>
                <w:color w:val="000000"/>
                <w:sz w:val="20"/>
              </w:rPr>
              <w:t xml:space="preserve">
независимых регуляторов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АРЕМ, </w:t>
            </w:r>
          </w:p>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МЭМР, МСХ, </w:t>
            </w:r>
          </w:p>
          <w:p>
            <w:pPr>
              <w:spacing w:after="20"/>
              <w:ind w:left="20"/>
              <w:jc w:val="both"/>
            </w:pPr>
            <w:r>
              <w:rPr>
                <w:rFonts w:ascii="Times New Roman"/>
                <w:b w:val="false"/>
                <w:i w:val="false"/>
                <w:color w:val="000000"/>
                <w:sz w:val="20"/>
              </w:rPr>
              <w:t xml:space="preserve">
АИС, МТК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механизмов оздоровления </w:t>
            </w:r>
          </w:p>
          <w:p>
            <w:pPr>
              <w:spacing w:after="20"/>
              <w:ind w:left="20"/>
              <w:jc w:val="both"/>
            </w:pPr>
            <w:r>
              <w:rPr>
                <w:rFonts w:ascii="Times New Roman"/>
                <w:b w:val="false"/>
                <w:i w:val="false"/>
                <w:color w:val="000000"/>
                <w:sz w:val="20"/>
              </w:rPr>
              <w:t xml:space="preserve">
нерентабельных государственных </w:t>
            </w:r>
          </w:p>
          <w:p>
            <w:pPr>
              <w:spacing w:after="20"/>
              <w:ind w:left="20"/>
              <w:jc w:val="both"/>
            </w:pPr>
            <w:r>
              <w:rPr>
                <w:rFonts w:ascii="Times New Roman"/>
                <w:b w:val="false"/>
                <w:i w:val="false"/>
                <w:color w:val="000000"/>
                <w:sz w:val="20"/>
              </w:rPr>
              <w:t xml:space="preserve">
предприятий путем внедрения института </w:t>
            </w:r>
          </w:p>
          <w:p>
            <w:pPr>
              <w:spacing w:after="20"/>
              <w:ind w:left="20"/>
              <w:jc w:val="both"/>
            </w:pPr>
            <w:r>
              <w:rPr>
                <w:rFonts w:ascii="Times New Roman"/>
                <w:b w:val="false"/>
                <w:i w:val="false"/>
                <w:color w:val="000000"/>
                <w:sz w:val="20"/>
              </w:rPr>
              <w:t xml:space="preserve">
независимых управляющих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банкротства"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Второе направление - поиск, завоевание и создание казахстанских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"ниш" в системе мирового хозяйства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системы поддержки </w:t>
            </w:r>
          </w:p>
          <w:p>
            <w:pPr>
              <w:spacing w:after="20"/>
              <w:ind w:left="20"/>
              <w:jc w:val="both"/>
            </w:pPr>
            <w:r>
              <w:rPr>
                <w:rFonts w:ascii="Times New Roman"/>
                <w:b w:val="false"/>
                <w:i w:val="false"/>
                <w:color w:val="000000"/>
                <w:sz w:val="20"/>
              </w:rPr>
              <w:t xml:space="preserve">
казахстанских экспортеров и инвестиций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МФ, </w:t>
            </w:r>
          </w:p>
          <w:p>
            <w:pPr>
              <w:spacing w:after="20"/>
              <w:ind w:left="20"/>
              <w:jc w:val="both"/>
            </w:pPr>
            <w:r>
              <w:rPr>
                <w:rFonts w:ascii="Times New Roman"/>
                <w:b w:val="false"/>
                <w:i w:val="false"/>
                <w:color w:val="000000"/>
                <w:sz w:val="20"/>
              </w:rPr>
              <w:t xml:space="preserve">
МЭМР, МСХ, </w:t>
            </w:r>
          </w:p>
          <w:p>
            <w:pPr>
              <w:spacing w:after="20"/>
              <w:ind w:left="20"/>
              <w:jc w:val="both"/>
            </w:pPr>
            <w:r>
              <w:rPr>
                <w:rFonts w:ascii="Times New Roman"/>
                <w:b w:val="false"/>
                <w:i w:val="false"/>
                <w:color w:val="000000"/>
                <w:sz w:val="20"/>
              </w:rPr>
              <w:t xml:space="preserve">
АО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3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Программы содействия </w:t>
            </w:r>
          </w:p>
          <w:p>
            <w:pPr>
              <w:spacing w:after="20"/>
              <w:ind w:left="20"/>
              <w:jc w:val="both"/>
            </w:pPr>
            <w:r>
              <w:rPr>
                <w:rFonts w:ascii="Times New Roman"/>
                <w:b w:val="false"/>
                <w:i w:val="false"/>
                <w:color w:val="000000"/>
                <w:sz w:val="20"/>
              </w:rPr>
              <w:t xml:space="preserve">
продвижению экспорта казахстанских </w:t>
            </w:r>
          </w:p>
          <w:p>
            <w:pPr>
              <w:spacing w:after="20"/>
              <w:ind w:left="20"/>
              <w:jc w:val="both"/>
            </w:pPr>
            <w:r>
              <w:rPr>
                <w:rFonts w:ascii="Times New Roman"/>
                <w:b w:val="false"/>
                <w:i w:val="false"/>
                <w:color w:val="000000"/>
                <w:sz w:val="20"/>
              </w:rPr>
              <w:t xml:space="preserve">
товаров на внешние рынки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МСХ,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реализация мер по созданию </w:t>
            </w:r>
          </w:p>
          <w:p>
            <w:pPr>
              <w:spacing w:after="20"/>
              <w:ind w:left="20"/>
              <w:jc w:val="both"/>
            </w:pPr>
            <w:r>
              <w:rPr>
                <w:rFonts w:ascii="Times New Roman"/>
                <w:b w:val="false"/>
                <w:i w:val="false"/>
                <w:color w:val="000000"/>
                <w:sz w:val="20"/>
              </w:rPr>
              <w:t xml:space="preserve">
и развитию торгово-экономических зон в </w:t>
            </w:r>
          </w:p>
          <w:p>
            <w:pPr>
              <w:spacing w:after="20"/>
              <w:ind w:left="20"/>
              <w:jc w:val="both"/>
            </w:pPr>
            <w:r>
              <w:rPr>
                <w:rFonts w:ascii="Times New Roman"/>
                <w:b w:val="false"/>
                <w:i w:val="false"/>
                <w:color w:val="000000"/>
                <w:sz w:val="20"/>
              </w:rPr>
              <w:t xml:space="preserve">
приграничных районах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МФ, </w:t>
            </w:r>
          </w:p>
          <w:p>
            <w:pPr>
              <w:spacing w:after="20"/>
              <w:ind w:left="20"/>
              <w:jc w:val="both"/>
            </w:pPr>
            <w:r>
              <w:rPr>
                <w:rFonts w:ascii="Times New Roman"/>
                <w:b w:val="false"/>
                <w:i w:val="false"/>
                <w:color w:val="000000"/>
                <w:sz w:val="20"/>
              </w:rPr>
              <w:t xml:space="preserve">
КНБ, акимы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2007-2010 </w:t>
            </w:r>
          </w:p>
          <w:p>
            <w:pPr>
              <w:spacing w:after="20"/>
              <w:ind w:left="20"/>
              <w:jc w:val="both"/>
            </w:pPr>
            <w:r>
              <w:rPr>
                <w:rFonts w:ascii="Times New Roman"/>
                <w:b w:val="false"/>
                <w:i w:val="false"/>
                <w:color w:val="000000"/>
                <w:sz w:val="20"/>
              </w:rPr>
              <w:t xml:space="preserve">
гг.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Третье направление - участие в крупных и "прорывных" проектах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Стимулирование сотрудничества крупных </w:t>
            </w:r>
          </w:p>
          <w:p>
            <w:pPr>
              <w:spacing w:after="20"/>
              <w:ind w:left="20"/>
              <w:jc w:val="both"/>
            </w:pPr>
            <w:r>
              <w:rPr>
                <w:rFonts w:ascii="Times New Roman"/>
                <w:b w:val="false"/>
                <w:i w:val="false"/>
                <w:color w:val="000000"/>
                <w:sz w:val="20"/>
              </w:rPr>
              <w:t xml:space="preserve">
отечественных компаний с транснаци- </w:t>
            </w:r>
          </w:p>
          <w:p>
            <w:pPr>
              <w:spacing w:after="20"/>
              <w:ind w:left="20"/>
              <w:jc w:val="both"/>
            </w:pPr>
            <w:r>
              <w:rPr>
                <w:rFonts w:ascii="Times New Roman"/>
                <w:b w:val="false"/>
                <w:i w:val="false"/>
                <w:color w:val="000000"/>
                <w:sz w:val="20"/>
              </w:rPr>
              <w:t xml:space="preserve">
ональными компаниями в рамках </w:t>
            </w:r>
          </w:p>
          <w:p>
            <w:pPr>
              <w:spacing w:after="20"/>
              <w:ind w:left="20"/>
              <w:jc w:val="both"/>
            </w:pPr>
            <w:r>
              <w:rPr>
                <w:rFonts w:ascii="Times New Roman"/>
                <w:b w:val="false"/>
                <w:i w:val="false"/>
                <w:color w:val="000000"/>
                <w:sz w:val="20"/>
              </w:rPr>
              <w:t xml:space="preserve">
реализации конкретных "прорывных" </w:t>
            </w:r>
          </w:p>
          <w:p>
            <w:pPr>
              <w:spacing w:after="20"/>
              <w:ind w:left="20"/>
              <w:jc w:val="both"/>
            </w:pPr>
            <w:r>
              <w:rPr>
                <w:rFonts w:ascii="Times New Roman"/>
                <w:b w:val="false"/>
                <w:i w:val="false"/>
                <w:color w:val="000000"/>
                <w:sz w:val="20"/>
              </w:rPr>
              <w:t xml:space="preserve">
проектов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МСХ, </w:t>
            </w:r>
          </w:p>
          <w:p>
            <w:pPr>
              <w:spacing w:after="20"/>
              <w:ind w:left="20"/>
              <w:jc w:val="both"/>
            </w:pPr>
            <w:r>
              <w:rPr>
                <w:rFonts w:ascii="Times New Roman"/>
                <w:b w:val="false"/>
                <w:i w:val="false"/>
                <w:color w:val="000000"/>
                <w:sz w:val="20"/>
              </w:rPr>
              <w:t xml:space="preserve">
АО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Четвертое - фокусирование деятельности </w:t>
            </w:r>
            <w:r>
              <w:rPr>
                <w:rFonts w:ascii="Times New Roman"/>
                <w:b/>
                <w:i w:val="false"/>
                <w:color w:val="000000"/>
                <w:sz w:val="20"/>
              </w:rPr>
              <w:t>госхолдингов</w:t>
            </w:r>
            <w:r>
              <w:rPr>
                <w:rFonts w:ascii="Times New Roman"/>
                <w:b/>
                <w:i w:val="false"/>
                <w:color w:val="000000"/>
                <w:sz w:val="20"/>
              </w:rPr>
              <w:t xml:space="preserve"> и организация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их работы в соответствии с международными стандартами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стимулированию и </w:t>
            </w:r>
          </w:p>
          <w:p>
            <w:pPr>
              <w:spacing w:after="20"/>
              <w:ind w:left="20"/>
              <w:jc w:val="both"/>
            </w:pPr>
            <w:r>
              <w:rPr>
                <w:rFonts w:ascii="Times New Roman"/>
                <w:b w:val="false"/>
                <w:i w:val="false"/>
                <w:color w:val="000000"/>
                <w:sz w:val="20"/>
              </w:rPr>
              <w:t xml:space="preserve">
поддержке малого и среднего бизнеса со </w:t>
            </w:r>
          </w:p>
          <w:p>
            <w:pPr>
              <w:spacing w:after="20"/>
              <w:ind w:left="20"/>
              <w:jc w:val="both"/>
            </w:pPr>
            <w:r>
              <w:rPr>
                <w:rFonts w:ascii="Times New Roman"/>
                <w:b w:val="false"/>
                <w:i w:val="false"/>
                <w:color w:val="000000"/>
                <w:sz w:val="20"/>
              </w:rPr>
              <w:t xml:space="preserve">
стороны государственных холдингов в </w:t>
            </w:r>
          </w:p>
          <w:p>
            <w:pPr>
              <w:spacing w:after="20"/>
              <w:ind w:left="20"/>
              <w:jc w:val="both"/>
            </w:pPr>
            <w:r>
              <w:rPr>
                <w:rFonts w:ascii="Times New Roman"/>
                <w:b w:val="false"/>
                <w:i w:val="false"/>
                <w:color w:val="000000"/>
                <w:sz w:val="20"/>
              </w:rPr>
              <w:t xml:space="preserve">
процессе диверсификации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МСХ, </w:t>
            </w:r>
          </w:p>
          <w:p>
            <w:pPr>
              <w:spacing w:after="20"/>
              <w:ind w:left="20"/>
              <w:jc w:val="both"/>
            </w:pPr>
            <w:r>
              <w:rPr>
                <w:rFonts w:ascii="Times New Roman"/>
                <w:b w:val="false"/>
                <w:i w:val="false"/>
                <w:color w:val="000000"/>
                <w:sz w:val="20"/>
              </w:rPr>
              <w:t xml:space="preserve">
МЭБП,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p>
            <w:pPr>
              <w:spacing w:after="20"/>
              <w:ind w:left="20"/>
              <w:jc w:val="both"/>
            </w:pPr>
            <w:r>
              <w:rPr>
                <w:rFonts w:ascii="Times New Roman"/>
                <w:b w:val="false"/>
                <w:i w:val="false"/>
                <w:color w:val="000000"/>
                <w:sz w:val="20"/>
              </w:rPr>
              <w:t xml:space="preserve">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согласо- </w:t>
            </w:r>
          </w:p>
          <w:p>
            <w:pPr>
              <w:spacing w:after="20"/>
              <w:ind w:left="20"/>
              <w:jc w:val="both"/>
            </w:pPr>
            <w:r>
              <w:rPr>
                <w:rFonts w:ascii="Times New Roman"/>
                <w:b w:val="false"/>
                <w:i w:val="false"/>
                <w:color w:val="000000"/>
                <w:sz w:val="20"/>
              </w:rPr>
              <w:t xml:space="preserve">
ванию),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предприни- </w:t>
            </w:r>
          </w:p>
          <w:p>
            <w:pPr>
              <w:spacing w:after="20"/>
              <w:ind w:left="20"/>
              <w:jc w:val="both"/>
            </w:pPr>
            <w:r>
              <w:rPr>
                <w:rFonts w:ascii="Times New Roman"/>
                <w:b w:val="false"/>
                <w:i w:val="false"/>
                <w:color w:val="000000"/>
                <w:sz w:val="20"/>
              </w:rPr>
              <w:t xml:space="preserve">
мательские </w:t>
            </w:r>
          </w:p>
          <w:p>
            <w:pPr>
              <w:spacing w:after="20"/>
              <w:ind w:left="20"/>
              <w:jc w:val="both"/>
            </w:pPr>
            <w:r>
              <w:rPr>
                <w:rFonts w:ascii="Times New Roman"/>
                <w:b w:val="false"/>
                <w:i w:val="false"/>
                <w:color w:val="000000"/>
                <w:sz w:val="20"/>
              </w:rPr>
              <w:t xml:space="preserve">
корпорации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Концепции развития, </w:t>
            </w:r>
          </w:p>
          <w:p>
            <w:pPr>
              <w:spacing w:after="20"/>
              <w:ind w:left="20"/>
              <w:jc w:val="both"/>
            </w:pPr>
            <w:r>
              <w:rPr>
                <w:rFonts w:ascii="Times New Roman"/>
                <w:b w:val="false"/>
                <w:i w:val="false"/>
                <w:color w:val="000000"/>
                <w:sz w:val="20"/>
              </w:rPr>
              <w:t xml:space="preserve">
стратегии и структуры госхолдингов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w:t>
            </w:r>
          </w:p>
          <w:p>
            <w:pPr>
              <w:spacing w:after="20"/>
              <w:ind w:left="20"/>
              <w:jc w:val="both"/>
            </w:pPr>
            <w:r>
              <w:rPr>
                <w:rFonts w:ascii="Times New Roman"/>
                <w:b w:val="false"/>
                <w:i w:val="false"/>
                <w:color w:val="000000"/>
                <w:sz w:val="20"/>
              </w:rPr>
              <w:t xml:space="preserve">
на рас- </w:t>
            </w:r>
          </w:p>
          <w:p>
            <w:pPr>
              <w:spacing w:after="20"/>
              <w:ind w:left="20"/>
              <w:jc w:val="both"/>
            </w:pPr>
            <w:r>
              <w:rPr>
                <w:rFonts w:ascii="Times New Roman"/>
                <w:b w:val="false"/>
                <w:i w:val="false"/>
                <w:color w:val="000000"/>
                <w:sz w:val="20"/>
              </w:rPr>
              <w:t xml:space="preserve">
смотрение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МСХ,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корпоративного </w:t>
            </w:r>
          </w:p>
          <w:p>
            <w:pPr>
              <w:spacing w:after="20"/>
              <w:ind w:left="20"/>
              <w:jc w:val="both"/>
            </w:pPr>
            <w:r>
              <w:rPr>
                <w:rFonts w:ascii="Times New Roman"/>
                <w:b w:val="false"/>
                <w:i w:val="false"/>
                <w:color w:val="000000"/>
                <w:sz w:val="20"/>
              </w:rPr>
              <w:t xml:space="preserve">
управления и обеспечение прозрачности </w:t>
            </w:r>
          </w:p>
          <w:p>
            <w:pPr>
              <w:spacing w:after="20"/>
              <w:ind w:left="20"/>
              <w:jc w:val="both"/>
            </w:pPr>
            <w:r>
              <w:rPr>
                <w:rFonts w:ascii="Times New Roman"/>
                <w:b w:val="false"/>
                <w:i w:val="false"/>
                <w:color w:val="000000"/>
                <w:sz w:val="20"/>
              </w:rPr>
              <w:t xml:space="preserve">
деятельности государственных холдингов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МСХ, МФ,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венчурного </w:t>
            </w:r>
          </w:p>
          <w:p>
            <w:pPr>
              <w:spacing w:after="20"/>
              <w:ind w:left="20"/>
              <w:jc w:val="both"/>
            </w:pPr>
            <w:r>
              <w:rPr>
                <w:rFonts w:ascii="Times New Roman"/>
                <w:b w:val="false"/>
                <w:i w:val="false"/>
                <w:color w:val="000000"/>
                <w:sz w:val="20"/>
              </w:rPr>
              <w:t xml:space="preserve">
финансирования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Фонда фондов, в том числе с </w:t>
            </w:r>
          </w:p>
          <w:p>
            <w:pPr>
              <w:spacing w:after="20"/>
              <w:ind w:left="20"/>
              <w:jc w:val="both"/>
            </w:pPr>
            <w:r>
              <w:rPr>
                <w:rFonts w:ascii="Times New Roman"/>
                <w:b w:val="false"/>
                <w:i w:val="false"/>
                <w:color w:val="000000"/>
                <w:sz w:val="20"/>
              </w:rPr>
              <w:t xml:space="preserve">
участием зарубежных финансовых </w:t>
            </w:r>
          </w:p>
          <w:p>
            <w:pPr>
              <w:spacing w:after="20"/>
              <w:ind w:left="20"/>
              <w:jc w:val="both"/>
            </w:pPr>
            <w:r>
              <w:rPr>
                <w:rFonts w:ascii="Times New Roman"/>
                <w:b w:val="false"/>
                <w:i w:val="false"/>
                <w:color w:val="000000"/>
                <w:sz w:val="20"/>
              </w:rPr>
              <w:t xml:space="preserve">
институтов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государственного регулирования </w:t>
            </w:r>
          </w:p>
          <w:p>
            <w:pPr>
              <w:spacing w:after="20"/>
              <w:ind w:left="20"/>
              <w:jc w:val="both"/>
            </w:pPr>
            <w:r>
              <w:rPr>
                <w:rFonts w:ascii="Times New Roman"/>
                <w:b w:val="false"/>
                <w:i w:val="false"/>
                <w:color w:val="000000"/>
                <w:sz w:val="20"/>
              </w:rPr>
              <w:t xml:space="preserve">
агропромышленного комплекса"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и разработка </w:t>
            </w:r>
          </w:p>
          <w:p>
            <w:pPr>
              <w:spacing w:after="20"/>
              <w:ind w:left="20"/>
              <w:jc w:val="both"/>
            </w:pPr>
            <w:r>
              <w:rPr>
                <w:rFonts w:ascii="Times New Roman"/>
                <w:b w:val="false"/>
                <w:i w:val="false"/>
                <w:color w:val="000000"/>
                <w:sz w:val="20"/>
              </w:rPr>
              <w:t xml:space="preserve">
предложений по повышению уровня </w:t>
            </w:r>
          </w:p>
          <w:p>
            <w:pPr>
              <w:spacing w:after="20"/>
              <w:ind w:left="20"/>
              <w:jc w:val="both"/>
            </w:pPr>
            <w:r>
              <w:rPr>
                <w:rFonts w:ascii="Times New Roman"/>
                <w:b w:val="false"/>
                <w:i w:val="false"/>
                <w:color w:val="000000"/>
                <w:sz w:val="20"/>
              </w:rPr>
              <w:t xml:space="preserve">
производительности сельского </w:t>
            </w:r>
          </w:p>
          <w:p>
            <w:pPr>
              <w:spacing w:after="20"/>
              <w:ind w:left="20"/>
              <w:jc w:val="both"/>
            </w:pPr>
            <w:r>
              <w:rPr>
                <w:rFonts w:ascii="Times New Roman"/>
                <w:b w:val="false"/>
                <w:i w:val="false"/>
                <w:color w:val="000000"/>
                <w:sz w:val="20"/>
              </w:rPr>
              <w:t xml:space="preserve">
хозяйства, предотвращению деградации </w:t>
            </w:r>
          </w:p>
          <w:p>
            <w:pPr>
              <w:spacing w:after="20"/>
              <w:ind w:left="20"/>
              <w:jc w:val="both"/>
            </w:pPr>
            <w:r>
              <w:rPr>
                <w:rFonts w:ascii="Times New Roman"/>
                <w:b w:val="false"/>
                <w:i w:val="false"/>
                <w:color w:val="000000"/>
                <w:sz w:val="20"/>
              </w:rPr>
              <w:t xml:space="preserve">
земель, повышению эффективности </w:t>
            </w:r>
          </w:p>
          <w:p>
            <w:pPr>
              <w:spacing w:after="20"/>
              <w:ind w:left="20"/>
              <w:jc w:val="both"/>
            </w:pPr>
            <w:r>
              <w:rPr>
                <w:rFonts w:ascii="Times New Roman"/>
                <w:b w:val="false"/>
                <w:i w:val="false"/>
                <w:color w:val="000000"/>
                <w:sz w:val="20"/>
              </w:rPr>
              <w:t xml:space="preserve">
использования водных и других </w:t>
            </w:r>
          </w:p>
          <w:p>
            <w:pPr>
              <w:spacing w:after="20"/>
              <w:ind w:left="20"/>
              <w:jc w:val="both"/>
            </w:pPr>
            <w:r>
              <w:rPr>
                <w:rFonts w:ascii="Times New Roman"/>
                <w:b w:val="false"/>
                <w:i w:val="false"/>
                <w:color w:val="000000"/>
                <w:sz w:val="20"/>
              </w:rPr>
              <w:t xml:space="preserve">
природных ресурсов страны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АО </w:t>
            </w:r>
          </w:p>
          <w:p>
            <w:pPr>
              <w:spacing w:after="20"/>
              <w:ind w:left="20"/>
              <w:jc w:val="both"/>
            </w:pPr>
            <w:r>
              <w:rPr>
                <w:rFonts w:ascii="Times New Roman"/>
                <w:b w:val="false"/>
                <w:i w:val="false"/>
                <w:color w:val="000000"/>
                <w:sz w:val="20"/>
              </w:rPr>
              <w:t xml:space="preserve">
"НХ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мер государственной </w:t>
            </w:r>
          </w:p>
          <w:p>
            <w:pPr>
              <w:spacing w:after="20"/>
              <w:ind w:left="20"/>
              <w:jc w:val="both"/>
            </w:pPr>
            <w:r>
              <w:rPr>
                <w:rFonts w:ascii="Times New Roman"/>
                <w:b w:val="false"/>
                <w:i w:val="false"/>
                <w:color w:val="000000"/>
                <w:sz w:val="20"/>
              </w:rPr>
              <w:t xml:space="preserve">
поддержки агропромышленного комплекса </w:t>
            </w:r>
          </w:p>
          <w:p>
            <w:pPr>
              <w:spacing w:after="20"/>
              <w:ind w:left="20"/>
              <w:jc w:val="both"/>
            </w:pPr>
            <w:r>
              <w:rPr>
                <w:rFonts w:ascii="Times New Roman"/>
                <w:b w:val="false"/>
                <w:i w:val="false"/>
                <w:color w:val="000000"/>
                <w:sz w:val="20"/>
              </w:rPr>
              <w:t xml:space="preserve">
и разработка новых механизмов </w:t>
            </w:r>
          </w:p>
          <w:p>
            <w:pPr>
              <w:spacing w:after="20"/>
              <w:ind w:left="20"/>
              <w:jc w:val="both"/>
            </w:pPr>
            <w:r>
              <w:rPr>
                <w:rFonts w:ascii="Times New Roman"/>
                <w:b w:val="false"/>
                <w:i w:val="false"/>
                <w:color w:val="000000"/>
                <w:sz w:val="20"/>
              </w:rPr>
              <w:t xml:space="preserve">
стимулирования развития </w:t>
            </w:r>
          </w:p>
          <w:p>
            <w:pPr>
              <w:spacing w:after="20"/>
              <w:ind w:left="20"/>
              <w:jc w:val="both"/>
            </w:pPr>
            <w:r>
              <w:rPr>
                <w:rFonts w:ascii="Times New Roman"/>
                <w:b w:val="false"/>
                <w:i w:val="false"/>
                <w:color w:val="000000"/>
                <w:sz w:val="20"/>
              </w:rPr>
              <w:t xml:space="preserve">
агропромышленных предприятий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МЭМР, </w:t>
            </w:r>
          </w:p>
          <w:p>
            <w:pPr>
              <w:spacing w:after="20"/>
              <w:ind w:left="20"/>
              <w:jc w:val="both"/>
            </w:pPr>
            <w:r>
              <w:rPr>
                <w:rFonts w:ascii="Times New Roman"/>
                <w:b w:val="false"/>
                <w:i w:val="false"/>
                <w:color w:val="000000"/>
                <w:sz w:val="20"/>
              </w:rPr>
              <w:t xml:space="preserve">
МИТ, МООС,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Пятое направление - значительное повышение эффективности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 макроэкономической отдачи добывающего сектора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вовлечению </w:t>
            </w:r>
          </w:p>
          <w:p>
            <w:pPr>
              <w:spacing w:after="20"/>
              <w:ind w:left="20"/>
              <w:jc w:val="both"/>
            </w:pPr>
            <w:r>
              <w:rPr>
                <w:rFonts w:ascii="Times New Roman"/>
                <w:b w:val="false"/>
                <w:i w:val="false"/>
                <w:color w:val="000000"/>
                <w:sz w:val="20"/>
              </w:rPr>
              <w:t xml:space="preserve">
крупных компаний в процесс </w:t>
            </w:r>
          </w:p>
          <w:p>
            <w:pPr>
              <w:spacing w:after="20"/>
              <w:ind w:left="20"/>
              <w:jc w:val="both"/>
            </w:pPr>
            <w:r>
              <w:rPr>
                <w:rFonts w:ascii="Times New Roman"/>
                <w:b w:val="false"/>
                <w:i w:val="false"/>
                <w:color w:val="000000"/>
                <w:sz w:val="20"/>
              </w:rPr>
              <w:t xml:space="preserve">
диверсификации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МЭМР, </w:t>
            </w:r>
          </w:p>
          <w:p>
            <w:pPr>
              <w:spacing w:after="20"/>
              <w:ind w:left="20"/>
              <w:jc w:val="both"/>
            </w:pPr>
            <w:r>
              <w:rPr>
                <w:rFonts w:ascii="Times New Roman"/>
                <w:b w:val="false"/>
                <w:i w:val="false"/>
                <w:color w:val="000000"/>
                <w:sz w:val="20"/>
              </w:rPr>
              <w:t xml:space="preserve">
заинте- </w:t>
            </w:r>
          </w:p>
          <w:p>
            <w:pPr>
              <w:spacing w:after="20"/>
              <w:ind w:left="20"/>
              <w:jc w:val="both"/>
            </w:pPr>
            <w:r>
              <w:rPr>
                <w:rFonts w:ascii="Times New Roman"/>
                <w:b w:val="false"/>
                <w:i w:val="false"/>
                <w:color w:val="000000"/>
                <w:sz w:val="20"/>
              </w:rPr>
              <w:t xml:space="preserve">
ресованные </w:t>
            </w:r>
          </w:p>
          <w:p>
            <w:pPr>
              <w:spacing w:after="20"/>
              <w:ind w:left="20"/>
              <w:jc w:val="both"/>
            </w:pPr>
            <w:r>
              <w:rPr>
                <w:rFonts w:ascii="Times New Roman"/>
                <w:b w:val="false"/>
                <w:i w:val="false"/>
                <w:color w:val="000000"/>
                <w:sz w:val="20"/>
              </w:rPr>
              <w:t xml:space="preserve">
государст- </w:t>
            </w:r>
          </w:p>
          <w:p>
            <w:pPr>
              <w:spacing w:after="20"/>
              <w:ind w:left="20"/>
              <w:jc w:val="both"/>
            </w:pPr>
            <w:r>
              <w:rPr>
                <w:rFonts w:ascii="Times New Roman"/>
                <w:b w:val="false"/>
                <w:i w:val="false"/>
                <w:color w:val="000000"/>
                <w:sz w:val="20"/>
              </w:rPr>
              <w:t xml:space="preserve">
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мультимодальной системы </w:t>
            </w:r>
          </w:p>
          <w:p>
            <w:pPr>
              <w:spacing w:after="20"/>
              <w:ind w:left="20"/>
              <w:jc w:val="both"/>
            </w:pPr>
            <w:r>
              <w:rPr>
                <w:rFonts w:ascii="Times New Roman"/>
                <w:b w:val="false"/>
                <w:i w:val="false"/>
                <w:color w:val="000000"/>
                <w:sz w:val="20"/>
              </w:rPr>
              <w:t xml:space="preserve">
транспортировки углеводородов, </w:t>
            </w:r>
          </w:p>
          <w:p>
            <w:pPr>
              <w:spacing w:after="20"/>
              <w:ind w:left="20"/>
              <w:jc w:val="both"/>
            </w:pPr>
            <w:r>
              <w:rPr>
                <w:rFonts w:ascii="Times New Roman"/>
                <w:b w:val="false"/>
                <w:i w:val="false"/>
                <w:color w:val="000000"/>
                <w:sz w:val="20"/>
              </w:rPr>
              <w:t xml:space="preserve">
предусматривающей расширение </w:t>
            </w:r>
          </w:p>
          <w:p>
            <w:pPr>
              <w:spacing w:after="20"/>
              <w:ind w:left="20"/>
              <w:jc w:val="both"/>
            </w:pPr>
            <w:r>
              <w:rPr>
                <w:rFonts w:ascii="Times New Roman"/>
                <w:b w:val="false"/>
                <w:i w:val="false"/>
                <w:color w:val="000000"/>
                <w:sz w:val="20"/>
              </w:rPr>
              <w:t xml:space="preserve">
нефтепровода КТК, строительство </w:t>
            </w:r>
          </w:p>
          <w:p>
            <w:pPr>
              <w:spacing w:after="20"/>
              <w:ind w:left="20"/>
              <w:jc w:val="both"/>
            </w:pPr>
            <w:r>
              <w:rPr>
                <w:rFonts w:ascii="Times New Roman"/>
                <w:b w:val="false"/>
                <w:i w:val="false"/>
                <w:color w:val="000000"/>
                <w:sz w:val="20"/>
              </w:rPr>
              <w:t xml:space="preserve">
нефтепровода Казахстан-Китай, создание </w:t>
            </w:r>
          </w:p>
          <w:p>
            <w:pPr>
              <w:spacing w:after="20"/>
              <w:ind w:left="20"/>
              <w:jc w:val="both"/>
            </w:pPr>
            <w:r>
              <w:rPr>
                <w:rFonts w:ascii="Times New Roman"/>
                <w:b w:val="false"/>
                <w:i w:val="false"/>
                <w:color w:val="000000"/>
                <w:sz w:val="20"/>
              </w:rPr>
              <w:t xml:space="preserve">
системы транспортировки нефти по </w:t>
            </w:r>
          </w:p>
          <w:p>
            <w:pPr>
              <w:spacing w:after="20"/>
              <w:ind w:left="20"/>
              <w:jc w:val="both"/>
            </w:pPr>
            <w:r>
              <w:rPr>
                <w:rFonts w:ascii="Times New Roman"/>
                <w:b w:val="false"/>
                <w:i w:val="false"/>
                <w:color w:val="000000"/>
                <w:sz w:val="20"/>
              </w:rPr>
              <w:t xml:space="preserve">
маршруту Актау-Баку-Тбилиси-Джейхан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АО </w:t>
            </w:r>
          </w:p>
          <w:p>
            <w:pPr>
              <w:spacing w:after="20"/>
              <w:ind w:left="20"/>
              <w:jc w:val="both"/>
            </w:pPr>
            <w:r>
              <w:rPr>
                <w:rFonts w:ascii="Times New Roman"/>
                <w:b w:val="false"/>
                <w:i w:val="false"/>
                <w:color w:val="000000"/>
                <w:sz w:val="20"/>
              </w:rPr>
              <w:t xml:space="preserve">
"НК "КМГ"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работ по созданию в </w:t>
            </w:r>
          </w:p>
          <w:p>
            <w:pPr>
              <w:spacing w:after="20"/>
              <w:ind w:left="20"/>
              <w:jc w:val="both"/>
            </w:pPr>
            <w:r>
              <w:rPr>
                <w:rFonts w:ascii="Times New Roman"/>
                <w:b w:val="false"/>
                <w:i w:val="false"/>
                <w:color w:val="000000"/>
                <w:sz w:val="20"/>
              </w:rPr>
              <w:t xml:space="preserve">
Центральной Азии комплексной системы </w:t>
            </w:r>
          </w:p>
          <w:p>
            <w:pPr>
              <w:spacing w:after="20"/>
              <w:ind w:left="20"/>
              <w:jc w:val="both"/>
            </w:pPr>
            <w:r>
              <w:rPr>
                <w:rFonts w:ascii="Times New Roman"/>
                <w:b w:val="false"/>
                <w:i w:val="false"/>
                <w:color w:val="000000"/>
                <w:sz w:val="20"/>
              </w:rPr>
              <w:t xml:space="preserve">
энергетических сетей государств </w:t>
            </w:r>
          </w:p>
          <w:p>
            <w:pPr>
              <w:spacing w:after="20"/>
              <w:ind w:left="20"/>
              <w:jc w:val="both"/>
            </w:pPr>
            <w:r>
              <w:rPr>
                <w:rFonts w:ascii="Times New Roman"/>
                <w:b w:val="false"/>
                <w:i w:val="false"/>
                <w:color w:val="000000"/>
                <w:sz w:val="20"/>
              </w:rPr>
              <w:t xml:space="preserve">
региона, а также Совета по </w:t>
            </w:r>
          </w:p>
          <w:p>
            <w:pPr>
              <w:spacing w:after="20"/>
              <w:ind w:left="20"/>
              <w:jc w:val="both"/>
            </w:pPr>
            <w:r>
              <w:rPr>
                <w:rFonts w:ascii="Times New Roman"/>
                <w:b w:val="false"/>
                <w:i w:val="false"/>
                <w:color w:val="000000"/>
                <w:sz w:val="20"/>
              </w:rPr>
              <w:t xml:space="preserve">
энергетической безопасности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МИД, МИТ, АО "Холдинг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стратегии развития, </w:t>
            </w:r>
          </w:p>
          <w:p>
            <w:pPr>
              <w:spacing w:after="20"/>
              <w:ind w:left="20"/>
              <w:jc w:val="both"/>
            </w:pPr>
            <w:r>
              <w:rPr>
                <w:rFonts w:ascii="Times New Roman"/>
                <w:b w:val="false"/>
                <w:i w:val="false"/>
                <w:color w:val="000000"/>
                <w:sz w:val="20"/>
              </w:rPr>
              <w:t xml:space="preserve">
направленной на сбалансированную </w:t>
            </w:r>
          </w:p>
          <w:p>
            <w:pPr>
              <w:spacing w:after="20"/>
              <w:ind w:left="20"/>
              <w:jc w:val="both"/>
            </w:pPr>
            <w:r>
              <w:rPr>
                <w:rFonts w:ascii="Times New Roman"/>
                <w:b w:val="false"/>
                <w:i w:val="false"/>
                <w:color w:val="000000"/>
                <w:sz w:val="20"/>
              </w:rPr>
              <w:t xml:space="preserve">
добычу и экспорт в нефтяной и газовой </w:t>
            </w:r>
          </w:p>
          <w:p>
            <w:pPr>
              <w:spacing w:after="20"/>
              <w:ind w:left="20"/>
              <w:jc w:val="both"/>
            </w:pPr>
            <w:r>
              <w:rPr>
                <w:rFonts w:ascii="Times New Roman"/>
                <w:b w:val="false"/>
                <w:i w:val="false"/>
                <w:color w:val="000000"/>
                <w:sz w:val="20"/>
              </w:rPr>
              <w:t xml:space="preserve">
отрасли, разведку новых месторождений </w:t>
            </w:r>
          </w:p>
          <w:p>
            <w:pPr>
              <w:spacing w:after="20"/>
              <w:ind w:left="20"/>
              <w:jc w:val="both"/>
            </w:pPr>
            <w:r>
              <w:rPr>
                <w:rFonts w:ascii="Times New Roman"/>
                <w:b w:val="false"/>
                <w:i w:val="false"/>
                <w:color w:val="000000"/>
                <w:sz w:val="20"/>
              </w:rPr>
              <w:t xml:space="preserve">
углеводородов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МФ, </w:t>
            </w:r>
          </w:p>
          <w:p>
            <w:pPr>
              <w:spacing w:after="20"/>
              <w:ind w:left="20"/>
              <w:jc w:val="both"/>
            </w:pPr>
            <w:r>
              <w:rPr>
                <w:rFonts w:ascii="Times New Roman"/>
                <w:b w:val="false"/>
                <w:i w:val="false"/>
                <w:color w:val="000000"/>
                <w:sz w:val="20"/>
              </w:rPr>
              <w:t xml:space="preserve">
АО "ФУР "Қазына",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нефтегазоперерабатывающих </w:t>
            </w:r>
          </w:p>
          <w:p>
            <w:pPr>
              <w:spacing w:after="20"/>
              <w:ind w:left="20"/>
              <w:jc w:val="both"/>
            </w:pPr>
            <w:r>
              <w:rPr>
                <w:rFonts w:ascii="Times New Roman"/>
                <w:b w:val="false"/>
                <w:i w:val="false"/>
                <w:color w:val="000000"/>
                <w:sz w:val="20"/>
              </w:rPr>
              <w:t xml:space="preserve">
мощностей и создание новых </w:t>
            </w:r>
          </w:p>
          <w:p>
            <w:pPr>
              <w:spacing w:after="20"/>
              <w:ind w:left="20"/>
              <w:jc w:val="both"/>
            </w:pPr>
            <w:r>
              <w:rPr>
                <w:rFonts w:ascii="Times New Roman"/>
                <w:b w:val="false"/>
                <w:i w:val="false"/>
                <w:color w:val="000000"/>
                <w:sz w:val="20"/>
              </w:rPr>
              <w:t xml:space="preserve">
нефтехимических производств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МИТ,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комплексного мониторинга </w:t>
            </w:r>
          </w:p>
          <w:p>
            <w:pPr>
              <w:spacing w:after="20"/>
              <w:ind w:left="20"/>
              <w:jc w:val="both"/>
            </w:pPr>
            <w:r>
              <w:rPr>
                <w:rFonts w:ascii="Times New Roman"/>
                <w:b w:val="false"/>
                <w:i w:val="false"/>
                <w:color w:val="000000"/>
                <w:sz w:val="20"/>
              </w:rPr>
              <w:t xml:space="preserve">
недропользования и исполнения </w:t>
            </w:r>
          </w:p>
          <w:p>
            <w:pPr>
              <w:spacing w:after="20"/>
              <w:ind w:left="20"/>
              <w:jc w:val="both"/>
            </w:pPr>
            <w:r>
              <w:rPr>
                <w:rFonts w:ascii="Times New Roman"/>
                <w:b w:val="false"/>
                <w:i w:val="false"/>
                <w:color w:val="000000"/>
                <w:sz w:val="20"/>
              </w:rPr>
              <w:t xml:space="preserve">
недропользователями контрактных </w:t>
            </w:r>
          </w:p>
          <w:p>
            <w:pPr>
              <w:spacing w:after="20"/>
              <w:ind w:left="20"/>
              <w:jc w:val="both"/>
            </w:pPr>
            <w:r>
              <w:rPr>
                <w:rFonts w:ascii="Times New Roman"/>
                <w:b w:val="false"/>
                <w:i w:val="false"/>
                <w:color w:val="000000"/>
                <w:sz w:val="20"/>
              </w:rPr>
              <w:t xml:space="preserve">
обязательств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МИТ, </w:t>
            </w:r>
          </w:p>
          <w:p>
            <w:pPr>
              <w:spacing w:after="20"/>
              <w:ind w:left="20"/>
              <w:jc w:val="both"/>
            </w:pPr>
            <w:r>
              <w:rPr>
                <w:rFonts w:ascii="Times New Roman"/>
                <w:b w:val="false"/>
                <w:i w:val="false"/>
                <w:color w:val="000000"/>
                <w:sz w:val="20"/>
              </w:rPr>
              <w:t xml:space="preserve">
МООС, МЧС, </w:t>
            </w:r>
          </w:p>
          <w:p>
            <w:pPr>
              <w:spacing w:after="20"/>
              <w:ind w:left="20"/>
              <w:jc w:val="both"/>
            </w:pPr>
            <w:r>
              <w:rPr>
                <w:rFonts w:ascii="Times New Roman"/>
                <w:b w:val="false"/>
                <w:i w:val="false"/>
                <w:color w:val="000000"/>
                <w:sz w:val="20"/>
              </w:rPr>
              <w:t xml:space="preserve">
МФ, МТСЗН,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областей, </w:t>
            </w:r>
          </w:p>
          <w:p>
            <w:pPr>
              <w:spacing w:after="20"/>
              <w:ind w:left="20"/>
              <w:jc w:val="both"/>
            </w:pPr>
            <w:r>
              <w:rPr>
                <w:rFonts w:ascii="Times New Roman"/>
                <w:b w:val="false"/>
                <w:i w:val="false"/>
                <w:color w:val="000000"/>
                <w:sz w:val="20"/>
              </w:rPr>
              <w:t xml:space="preserve">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нефтегазовых месторождений </w:t>
            </w:r>
          </w:p>
          <w:p>
            <w:pPr>
              <w:spacing w:after="20"/>
              <w:ind w:left="20"/>
              <w:jc w:val="both"/>
            </w:pPr>
            <w:r>
              <w:rPr>
                <w:rFonts w:ascii="Times New Roman"/>
                <w:b w:val="false"/>
                <w:i w:val="false"/>
                <w:color w:val="000000"/>
                <w:sz w:val="20"/>
              </w:rPr>
              <w:t xml:space="preserve">
Тенгиз, Карачаганак, Узень, Каламкас, </w:t>
            </w:r>
          </w:p>
          <w:p>
            <w:pPr>
              <w:spacing w:after="20"/>
              <w:ind w:left="20"/>
              <w:jc w:val="both"/>
            </w:pPr>
            <w:r>
              <w:rPr>
                <w:rFonts w:ascii="Times New Roman"/>
                <w:b w:val="false"/>
                <w:i w:val="false"/>
                <w:color w:val="000000"/>
                <w:sz w:val="20"/>
              </w:rPr>
              <w:t xml:space="preserve">
Кашаган и других как целостных </w:t>
            </w:r>
          </w:p>
          <w:p>
            <w:pPr>
              <w:spacing w:after="20"/>
              <w:ind w:left="20"/>
              <w:jc w:val="both"/>
            </w:pPr>
            <w:r>
              <w:rPr>
                <w:rFonts w:ascii="Times New Roman"/>
                <w:b w:val="false"/>
                <w:i w:val="false"/>
                <w:color w:val="000000"/>
                <w:sz w:val="20"/>
              </w:rPr>
              <w:t xml:space="preserve">
анклавов развития предпринимательства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МИТ, </w:t>
            </w:r>
          </w:p>
          <w:p>
            <w:pPr>
              <w:spacing w:after="20"/>
              <w:ind w:left="20"/>
              <w:jc w:val="both"/>
            </w:pPr>
            <w:r>
              <w:rPr>
                <w:rFonts w:ascii="Times New Roman"/>
                <w:b w:val="false"/>
                <w:i w:val="false"/>
                <w:color w:val="000000"/>
                <w:sz w:val="20"/>
              </w:rPr>
              <w:t xml:space="preserve">
АО "НК </w:t>
            </w:r>
          </w:p>
          <w:p>
            <w:pPr>
              <w:spacing w:after="20"/>
              <w:ind w:left="20"/>
              <w:jc w:val="both"/>
            </w:pPr>
            <w:r>
              <w:rPr>
                <w:rFonts w:ascii="Times New Roman"/>
                <w:b w:val="false"/>
                <w:i w:val="false"/>
                <w:color w:val="000000"/>
                <w:sz w:val="20"/>
              </w:rPr>
              <w:t xml:space="preserve">
"КМГ",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Западно- </w:t>
            </w:r>
          </w:p>
          <w:p>
            <w:pPr>
              <w:spacing w:after="20"/>
              <w:ind w:left="20"/>
              <w:jc w:val="both"/>
            </w:pPr>
            <w:r>
              <w:rPr>
                <w:rFonts w:ascii="Times New Roman"/>
                <w:b w:val="false"/>
                <w:i w:val="false"/>
                <w:color w:val="000000"/>
                <w:sz w:val="20"/>
              </w:rPr>
              <w:t xml:space="preserve">
Казахс- </w:t>
            </w:r>
          </w:p>
          <w:p>
            <w:pPr>
              <w:spacing w:after="20"/>
              <w:ind w:left="20"/>
              <w:jc w:val="both"/>
            </w:pPr>
            <w:r>
              <w:rPr>
                <w:rFonts w:ascii="Times New Roman"/>
                <w:b w:val="false"/>
                <w:i w:val="false"/>
                <w:color w:val="000000"/>
                <w:sz w:val="20"/>
              </w:rPr>
              <w:t xml:space="preserve">
танской и </w:t>
            </w:r>
          </w:p>
          <w:p>
            <w:pPr>
              <w:spacing w:after="20"/>
              <w:ind w:left="20"/>
              <w:jc w:val="both"/>
            </w:pPr>
            <w:r>
              <w:rPr>
                <w:rFonts w:ascii="Times New Roman"/>
                <w:b w:val="false"/>
                <w:i w:val="false"/>
                <w:color w:val="000000"/>
                <w:sz w:val="20"/>
              </w:rPr>
              <w:t xml:space="preserve">
Мангис- </w:t>
            </w:r>
          </w:p>
          <w:p>
            <w:pPr>
              <w:spacing w:after="20"/>
              <w:ind w:left="20"/>
              <w:jc w:val="both"/>
            </w:pPr>
            <w:r>
              <w:rPr>
                <w:rFonts w:ascii="Times New Roman"/>
                <w:b w:val="false"/>
                <w:i w:val="false"/>
                <w:color w:val="000000"/>
                <w:sz w:val="20"/>
              </w:rPr>
              <w:t xml:space="preserve">
тауской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специальной экономической </w:t>
            </w:r>
          </w:p>
          <w:p>
            <w:pPr>
              <w:spacing w:after="20"/>
              <w:ind w:left="20"/>
              <w:jc w:val="both"/>
            </w:pPr>
            <w:r>
              <w:rPr>
                <w:rFonts w:ascii="Times New Roman"/>
                <w:b w:val="false"/>
                <w:i w:val="false"/>
                <w:color w:val="000000"/>
                <w:sz w:val="20"/>
              </w:rPr>
              <w:t xml:space="preserve">
зоны "Национальный индустриальный </w:t>
            </w:r>
          </w:p>
          <w:p>
            <w:pPr>
              <w:spacing w:after="20"/>
              <w:ind w:left="20"/>
              <w:jc w:val="both"/>
            </w:pPr>
            <w:r>
              <w:rPr>
                <w:rFonts w:ascii="Times New Roman"/>
                <w:b w:val="false"/>
                <w:i w:val="false"/>
                <w:color w:val="000000"/>
                <w:sz w:val="20"/>
              </w:rPr>
              <w:t xml:space="preserve">
нефтехимический технопарк" в </w:t>
            </w:r>
          </w:p>
          <w:p>
            <w:pPr>
              <w:spacing w:after="20"/>
              <w:ind w:left="20"/>
              <w:jc w:val="both"/>
            </w:pPr>
            <w:r>
              <w:rPr>
                <w:rFonts w:ascii="Times New Roman"/>
                <w:b w:val="false"/>
                <w:i w:val="false"/>
                <w:color w:val="000000"/>
                <w:sz w:val="20"/>
              </w:rPr>
              <w:t xml:space="preserve">
Атырауской области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аким </w:t>
            </w:r>
          </w:p>
          <w:p>
            <w:pPr>
              <w:spacing w:after="20"/>
              <w:ind w:left="20"/>
              <w:jc w:val="both"/>
            </w:pPr>
            <w:r>
              <w:rPr>
                <w:rFonts w:ascii="Times New Roman"/>
                <w:b w:val="false"/>
                <w:i w:val="false"/>
                <w:color w:val="000000"/>
                <w:sz w:val="20"/>
              </w:rPr>
              <w:t xml:space="preserve">
Атырауской </w:t>
            </w:r>
          </w:p>
          <w:p>
            <w:pPr>
              <w:spacing w:after="20"/>
              <w:ind w:left="20"/>
              <w:jc w:val="both"/>
            </w:pPr>
            <w:r>
              <w:rPr>
                <w:rFonts w:ascii="Times New Roman"/>
                <w:b w:val="false"/>
                <w:i w:val="false"/>
                <w:color w:val="000000"/>
                <w:sz w:val="20"/>
              </w:rPr>
              <w:t xml:space="preserve">
области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Программу развития нефтехимической </w:t>
            </w:r>
          </w:p>
          <w:p>
            <w:pPr>
              <w:spacing w:after="20"/>
              <w:ind w:left="20"/>
              <w:jc w:val="both"/>
            </w:pPr>
            <w:r>
              <w:rPr>
                <w:rFonts w:ascii="Times New Roman"/>
                <w:b w:val="false"/>
                <w:i w:val="false"/>
                <w:color w:val="000000"/>
                <w:sz w:val="20"/>
              </w:rPr>
              <w:t xml:space="preserve">
промышленности Республики Казахстан на </w:t>
            </w:r>
          </w:p>
          <w:p>
            <w:pPr>
              <w:spacing w:after="20"/>
              <w:ind w:left="20"/>
              <w:jc w:val="both"/>
            </w:pPr>
            <w:r>
              <w:rPr>
                <w:rFonts w:ascii="Times New Roman"/>
                <w:b w:val="false"/>
                <w:i w:val="false"/>
                <w:color w:val="000000"/>
                <w:sz w:val="20"/>
              </w:rPr>
              <w:t xml:space="preserve">
2004-2010 годы, утвержденную </w:t>
            </w:r>
          </w:p>
          <w:p>
            <w:pPr>
              <w:spacing w:after="20"/>
              <w:ind w:left="20"/>
              <w:jc w:val="both"/>
            </w:pPr>
            <w:r>
              <w:rPr>
                <w:rFonts w:ascii="Times New Roman"/>
                <w:b w:val="false"/>
                <w:i w:val="false"/>
                <w:color w:val="000000"/>
                <w:sz w:val="20"/>
              </w:rPr>
              <w:t xml:space="preserve">
постановлением Правительства Республики </w:t>
            </w:r>
          </w:p>
          <w:p>
            <w:pPr>
              <w:spacing w:after="20"/>
              <w:ind w:left="20"/>
              <w:jc w:val="both"/>
            </w:pPr>
            <w:r>
              <w:rPr>
                <w:rFonts w:ascii="Times New Roman"/>
                <w:b w:val="false"/>
                <w:i w:val="false"/>
                <w:color w:val="000000"/>
                <w:sz w:val="20"/>
              </w:rPr>
              <w:t xml:space="preserve">
Казахстан от 29 января 2004 года N№101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законодательной базы по </w:t>
            </w:r>
          </w:p>
          <w:p>
            <w:pPr>
              <w:spacing w:after="20"/>
              <w:ind w:left="20"/>
              <w:jc w:val="both"/>
            </w:pPr>
            <w:r>
              <w:rPr>
                <w:rFonts w:ascii="Times New Roman"/>
                <w:b w:val="false"/>
                <w:i w:val="false"/>
                <w:color w:val="000000"/>
                <w:sz w:val="20"/>
              </w:rPr>
              <w:t xml:space="preserve">
эффективному использованию </w:t>
            </w:r>
          </w:p>
          <w:p>
            <w:pPr>
              <w:spacing w:after="20"/>
              <w:ind w:left="20"/>
              <w:jc w:val="both"/>
            </w:pPr>
            <w:r>
              <w:rPr>
                <w:rFonts w:ascii="Times New Roman"/>
                <w:b w:val="false"/>
                <w:i w:val="false"/>
                <w:color w:val="000000"/>
                <w:sz w:val="20"/>
              </w:rPr>
              <w:t xml:space="preserve">
возобновляемых источников энергии и </w:t>
            </w:r>
          </w:p>
          <w:p>
            <w:pPr>
              <w:spacing w:after="20"/>
              <w:ind w:left="20"/>
              <w:jc w:val="both"/>
            </w:pPr>
            <w:r>
              <w:rPr>
                <w:rFonts w:ascii="Times New Roman"/>
                <w:b w:val="false"/>
                <w:i w:val="false"/>
                <w:color w:val="000000"/>
                <w:sz w:val="20"/>
              </w:rPr>
              <w:t xml:space="preserve">
вопросам запрета ввоза устаревших и </w:t>
            </w:r>
          </w:p>
          <w:p>
            <w:pPr>
              <w:spacing w:after="20"/>
              <w:ind w:left="20"/>
              <w:jc w:val="both"/>
            </w:pPr>
            <w:r>
              <w:rPr>
                <w:rFonts w:ascii="Times New Roman"/>
                <w:b w:val="false"/>
                <w:i w:val="false"/>
                <w:color w:val="000000"/>
                <w:sz w:val="20"/>
              </w:rPr>
              <w:t xml:space="preserve">
"грязных" технологий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МЭМР, </w:t>
            </w:r>
          </w:p>
          <w:p>
            <w:pPr>
              <w:spacing w:after="20"/>
              <w:ind w:left="20"/>
              <w:jc w:val="both"/>
            </w:pPr>
            <w:r>
              <w:rPr>
                <w:rFonts w:ascii="Times New Roman"/>
                <w:b w:val="false"/>
                <w:i w:val="false"/>
                <w:color w:val="000000"/>
                <w:sz w:val="20"/>
              </w:rPr>
              <w:t xml:space="preserve">
МСХ, МИТ, МЭБП, АУЗР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Водный, Уголовный кодексы Республики </w:t>
            </w:r>
          </w:p>
          <w:p>
            <w:pPr>
              <w:spacing w:after="20"/>
              <w:ind w:left="20"/>
              <w:jc w:val="both"/>
            </w:pPr>
            <w:r>
              <w:rPr>
                <w:rFonts w:ascii="Times New Roman"/>
                <w:b w:val="false"/>
                <w:i w:val="false"/>
                <w:color w:val="000000"/>
                <w:sz w:val="20"/>
              </w:rPr>
              <w:t xml:space="preserve">
Казахстан по вопросам безопасности </w:t>
            </w:r>
          </w:p>
          <w:p>
            <w:pPr>
              <w:spacing w:after="20"/>
              <w:ind w:left="20"/>
              <w:jc w:val="both"/>
            </w:pPr>
            <w:r>
              <w:rPr>
                <w:rFonts w:ascii="Times New Roman"/>
                <w:b w:val="false"/>
                <w:i w:val="false"/>
                <w:color w:val="000000"/>
                <w:sz w:val="20"/>
              </w:rPr>
              <w:t xml:space="preserve">
плотин и мелиорации земель"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МФ, </w:t>
            </w:r>
          </w:p>
          <w:p>
            <w:pPr>
              <w:spacing w:after="20"/>
              <w:ind w:left="20"/>
              <w:jc w:val="both"/>
            </w:pPr>
            <w:r>
              <w:rPr>
                <w:rFonts w:ascii="Times New Roman"/>
                <w:b w:val="false"/>
                <w:i w:val="false"/>
                <w:color w:val="000000"/>
                <w:sz w:val="20"/>
              </w:rPr>
              <w:t xml:space="preserve">
МООС, </w:t>
            </w:r>
          </w:p>
          <w:p>
            <w:pPr>
              <w:spacing w:after="20"/>
              <w:ind w:left="20"/>
              <w:jc w:val="both"/>
            </w:pPr>
            <w:r>
              <w:rPr>
                <w:rFonts w:ascii="Times New Roman"/>
                <w:b w:val="false"/>
                <w:i w:val="false"/>
                <w:color w:val="000000"/>
                <w:sz w:val="20"/>
              </w:rPr>
              <w:t xml:space="preserve">
АУЗР, МЧС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внедрению </w:t>
            </w:r>
          </w:p>
          <w:p>
            <w:pPr>
              <w:spacing w:after="20"/>
              <w:ind w:left="20"/>
              <w:jc w:val="both"/>
            </w:pPr>
            <w:r>
              <w:rPr>
                <w:rFonts w:ascii="Times New Roman"/>
                <w:b w:val="false"/>
                <w:i w:val="false"/>
                <w:color w:val="000000"/>
                <w:sz w:val="20"/>
              </w:rPr>
              <w:t xml:space="preserve">
системы "Зеленая нефть" (внедрение </w:t>
            </w:r>
          </w:p>
          <w:p>
            <w:pPr>
              <w:spacing w:after="20"/>
              <w:ind w:left="20"/>
              <w:jc w:val="both"/>
            </w:pPr>
            <w:r>
              <w:rPr>
                <w:rFonts w:ascii="Times New Roman"/>
                <w:b w:val="false"/>
                <w:i w:val="false"/>
                <w:color w:val="000000"/>
                <w:sz w:val="20"/>
              </w:rPr>
              <w:t xml:space="preserve">
международных стандартов по принципу </w:t>
            </w:r>
          </w:p>
          <w:p>
            <w:pPr>
              <w:spacing w:after="20"/>
              <w:ind w:left="20"/>
              <w:jc w:val="both"/>
            </w:pPr>
            <w:r>
              <w:rPr>
                <w:rFonts w:ascii="Times New Roman"/>
                <w:b w:val="false"/>
                <w:i w:val="false"/>
                <w:color w:val="000000"/>
                <w:sz w:val="20"/>
              </w:rPr>
              <w:t xml:space="preserve">
"Зеленая нефть", совершенствование </w:t>
            </w:r>
          </w:p>
          <w:p>
            <w:pPr>
              <w:spacing w:after="20"/>
              <w:ind w:left="20"/>
              <w:jc w:val="both"/>
            </w:pPr>
            <w:r>
              <w:rPr>
                <w:rFonts w:ascii="Times New Roman"/>
                <w:b w:val="false"/>
                <w:i w:val="false"/>
                <w:color w:val="000000"/>
                <w:sz w:val="20"/>
              </w:rPr>
              <w:t xml:space="preserve">
нормативной правовой базы)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МИТ, </w:t>
            </w:r>
          </w:p>
          <w:p>
            <w:pPr>
              <w:spacing w:after="20"/>
              <w:ind w:left="20"/>
              <w:jc w:val="both"/>
            </w:pPr>
            <w:r>
              <w:rPr>
                <w:rFonts w:ascii="Times New Roman"/>
                <w:b w:val="false"/>
                <w:i w:val="false"/>
                <w:color w:val="000000"/>
                <w:sz w:val="20"/>
              </w:rPr>
              <w:t xml:space="preserve">
МЭМР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Шестое направление - новый уровень устойчивости 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конкурентоспособности финансовой системы в условиях либерализации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законодательной и </w:t>
            </w:r>
          </w:p>
          <w:p>
            <w:pPr>
              <w:spacing w:after="20"/>
              <w:ind w:left="20"/>
              <w:jc w:val="both"/>
            </w:pPr>
            <w:r>
              <w:rPr>
                <w:rFonts w:ascii="Times New Roman"/>
                <w:b w:val="false"/>
                <w:i w:val="false"/>
                <w:color w:val="000000"/>
                <w:sz w:val="20"/>
              </w:rPr>
              <w:t xml:space="preserve">
институциональной базы для обеспечения </w:t>
            </w:r>
          </w:p>
          <w:p>
            <w:pPr>
              <w:spacing w:after="20"/>
              <w:ind w:left="20"/>
              <w:jc w:val="both"/>
            </w:pPr>
            <w:r>
              <w:rPr>
                <w:rFonts w:ascii="Times New Roman"/>
                <w:b w:val="false"/>
                <w:i w:val="false"/>
                <w:color w:val="000000"/>
                <w:sz w:val="20"/>
              </w:rPr>
              <w:t xml:space="preserve">
условий доступа иностранных финансовых </w:t>
            </w:r>
          </w:p>
          <w:p>
            <w:pPr>
              <w:spacing w:after="20"/>
              <w:ind w:left="20"/>
              <w:jc w:val="both"/>
            </w:pPr>
            <w:r>
              <w:rPr>
                <w:rFonts w:ascii="Times New Roman"/>
                <w:b w:val="false"/>
                <w:i w:val="false"/>
                <w:color w:val="000000"/>
                <w:sz w:val="20"/>
              </w:rPr>
              <w:t xml:space="preserve">
институтов на финансовый рынок </w:t>
            </w:r>
          </w:p>
          <w:p>
            <w:pPr>
              <w:spacing w:after="20"/>
              <w:ind w:left="20"/>
              <w:jc w:val="both"/>
            </w:pPr>
            <w:r>
              <w:rPr>
                <w:rFonts w:ascii="Times New Roman"/>
                <w:b w:val="false"/>
                <w:i w:val="false"/>
                <w:color w:val="000000"/>
                <w:sz w:val="20"/>
              </w:rPr>
              <w:t xml:space="preserve">
Казахстана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и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АФН, НБ, </w:t>
            </w:r>
          </w:p>
          <w:p>
            <w:pPr>
              <w:spacing w:after="20"/>
              <w:ind w:left="20"/>
              <w:jc w:val="both"/>
            </w:pPr>
            <w:r>
              <w:rPr>
                <w:rFonts w:ascii="Times New Roman"/>
                <w:b w:val="false"/>
                <w:i w:val="false"/>
                <w:color w:val="000000"/>
                <w:sz w:val="20"/>
              </w:rPr>
              <w:t xml:space="preserve">
МФ, МЭБП, </w:t>
            </w:r>
          </w:p>
          <w:p>
            <w:pPr>
              <w:spacing w:after="20"/>
              <w:ind w:left="20"/>
              <w:jc w:val="both"/>
            </w:pPr>
            <w:r>
              <w:rPr>
                <w:rFonts w:ascii="Times New Roman"/>
                <w:b w:val="false"/>
                <w:i w:val="false"/>
                <w:color w:val="000000"/>
                <w:sz w:val="20"/>
              </w:rPr>
              <w:t xml:space="preserve">
МИТ, АФК, </w:t>
            </w:r>
          </w:p>
          <w:p>
            <w:pPr>
              <w:spacing w:after="20"/>
              <w:ind w:left="20"/>
              <w:jc w:val="both"/>
            </w:pPr>
            <w:r>
              <w:rPr>
                <w:rFonts w:ascii="Times New Roman"/>
                <w:b w:val="false"/>
                <w:i w:val="false"/>
                <w:color w:val="000000"/>
                <w:sz w:val="20"/>
              </w:rPr>
              <w:t xml:space="preserve">
АРДРФЦА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привлечению </w:t>
            </w:r>
          </w:p>
          <w:p>
            <w:pPr>
              <w:spacing w:after="20"/>
              <w:ind w:left="20"/>
              <w:jc w:val="both"/>
            </w:pPr>
            <w:r>
              <w:rPr>
                <w:rFonts w:ascii="Times New Roman"/>
                <w:b w:val="false"/>
                <w:i w:val="false"/>
                <w:color w:val="000000"/>
                <w:sz w:val="20"/>
              </w:rPr>
              <w:t xml:space="preserve">
финансовых институтов к реализации </w:t>
            </w:r>
          </w:p>
          <w:p>
            <w:pPr>
              <w:spacing w:after="20"/>
              <w:ind w:left="20"/>
              <w:jc w:val="both"/>
            </w:pPr>
            <w:r>
              <w:rPr>
                <w:rFonts w:ascii="Times New Roman"/>
                <w:b w:val="false"/>
                <w:i w:val="false"/>
                <w:color w:val="000000"/>
                <w:sz w:val="20"/>
              </w:rPr>
              <w:t xml:space="preserve">
крупных инвестиционных проектов на </w:t>
            </w:r>
          </w:p>
          <w:p>
            <w:pPr>
              <w:spacing w:after="20"/>
              <w:ind w:left="20"/>
              <w:jc w:val="both"/>
            </w:pPr>
            <w:r>
              <w:rPr>
                <w:rFonts w:ascii="Times New Roman"/>
                <w:b w:val="false"/>
                <w:i w:val="false"/>
                <w:color w:val="000000"/>
                <w:sz w:val="20"/>
              </w:rPr>
              <w:t xml:space="preserve">
национальном и региональном уровнях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МЭБП, </w:t>
            </w:r>
          </w:p>
          <w:p>
            <w:pPr>
              <w:spacing w:after="20"/>
              <w:ind w:left="20"/>
              <w:jc w:val="both"/>
            </w:pPr>
            <w:r>
              <w:rPr>
                <w:rFonts w:ascii="Times New Roman"/>
                <w:b w:val="false"/>
                <w:i w:val="false"/>
                <w:color w:val="000000"/>
                <w:sz w:val="20"/>
              </w:rPr>
              <w:t xml:space="preserve">
МФ, МЭМР, </w:t>
            </w:r>
          </w:p>
          <w:p>
            <w:pPr>
              <w:spacing w:after="20"/>
              <w:ind w:left="20"/>
              <w:jc w:val="both"/>
            </w:pPr>
            <w:r>
              <w:rPr>
                <w:rFonts w:ascii="Times New Roman"/>
                <w:b w:val="false"/>
                <w:i w:val="false"/>
                <w:color w:val="000000"/>
                <w:sz w:val="20"/>
              </w:rPr>
              <w:t xml:space="preserve">
МТК, МСХ, </w:t>
            </w:r>
          </w:p>
          <w:p>
            <w:pPr>
              <w:spacing w:after="20"/>
              <w:ind w:left="20"/>
              <w:jc w:val="both"/>
            </w:pPr>
            <w:r>
              <w:rPr>
                <w:rFonts w:ascii="Times New Roman"/>
                <w:b w:val="false"/>
                <w:i w:val="false"/>
                <w:color w:val="000000"/>
                <w:sz w:val="20"/>
              </w:rPr>
              <w:t xml:space="preserve">
АФН,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АО "НХ </w:t>
            </w:r>
          </w:p>
          <w:p>
            <w:pPr>
              <w:spacing w:after="20"/>
              <w:ind w:left="20"/>
              <w:jc w:val="both"/>
            </w:pPr>
            <w:r>
              <w:rPr>
                <w:rFonts w:ascii="Times New Roman"/>
                <w:b w:val="false"/>
                <w:i w:val="false"/>
                <w:color w:val="000000"/>
                <w:sz w:val="20"/>
              </w:rPr>
              <w:t xml:space="preserve">
"КазАгро"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правовых условий по </w:t>
            </w:r>
          </w:p>
          <w:p>
            <w:pPr>
              <w:spacing w:after="20"/>
              <w:ind w:left="20"/>
              <w:jc w:val="both"/>
            </w:pPr>
            <w:r>
              <w:rPr>
                <w:rFonts w:ascii="Times New Roman"/>
                <w:b w:val="false"/>
                <w:i w:val="false"/>
                <w:color w:val="000000"/>
                <w:sz w:val="20"/>
              </w:rPr>
              <w:t xml:space="preserve">
расширению сферы электронной торговли </w:t>
            </w:r>
          </w:p>
          <w:p>
            <w:pPr>
              <w:spacing w:after="20"/>
              <w:ind w:left="20"/>
              <w:jc w:val="both"/>
            </w:pPr>
            <w:r>
              <w:rPr>
                <w:rFonts w:ascii="Times New Roman"/>
                <w:b w:val="false"/>
                <w:i w:val="false"/>
                <w:color w:val="000000"/>
                <w:sz w:val="20"/>
              </w:rPr>
              <w:t xml:space="preserve">
и электронных банковских услуг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НБ, </w:t>
            </w:r>
          </w:p>
          <w:p>
            <w:pPr>
              <w:spacing w:after="20"/>
              <w:ind w:left="20"/>
              <w:jc w:val="both"/>
            </w:pPr>
            <w:r>
              <w:rPr>
                <w:rFonts w:ascii="Times New Roman"/>
                <w:b w:val="false"/>
                <w:i w:val="false"/>
                <w:color w:val="000000"/>
                <w:sz w:val="20"/>
              </w:rPr>
              <w:t xml:space="preserve">
АИС, АФН, </w:t>
            </w:r>
          </w:p>
          <w:p>
            <w:pPr>
              <w:spacing w:after="20"/>
              <w:ind w:left="20"/>
              <w:jc w:val="both"/>
            </w:pPr>
            <w:r>
              <w:rPr>
                <w:rFonts w:ascii="Times New Roman"/>
                <w:b w:val="false"/>
                <w:i w:val="false"/>
                <w:color w:val="000000"/>
                <w:sz w:val="20"/>
              </w:rPr>
              <w:t xml:space="preserve">
АФК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реализация комплекса мер </w:t>
            </w:r>
          </w:p>
          <w:p>
            <w:pPr>
              <w:spacing w:after="20"/>
              <w:ind w:left="20"/>
              <w:jc w:val="both"/>
            </w:pPr>
            <w:r>
              <w:rPr>
                <w:rFonts w:ascii="Times New Roman"/>
                <w:b w:val="false"/>
                <w:i w:val="false"/>
                <w:color w:val="000000"/>
                <w:sz w:val="20"/>
              </w:rPr>
              <w:t xml:space="preserve">
по развитию фондового рынка и повышению </w:t>
            </w:r>
          </w:p>
          <w:p>
            <w:pPr>
              <w:spacing w:after="20"/>
              <w:ind w:left="20"/>
              <w:jc w:val="both"/>
            </w:pPr>
            <w:r>
              <w:rPr>
                <w:rFonts w:ascii="Times New Roman"/>
                <w:b w:val="false"/>
                <w:i w:val="false"/>
                <w:color w:val="000000"/>
                <w:sz w:val="20"/>
              </w:rPr>
              <w:t xml:space="preserve">
инвестиционной активности населения на </w:t>
            </w:r>
          </w:p>
          <w:p>
            <w:pPr>
              <w:spacing w:after="20"/>
              <w:ind w:left="20"/>
              <w:jc w:val="both"/>
            </w:pPr>
            <w:r>
              <w:rPr>
                <w:rFonts w:ascii="Times New Roman"/>
                <w:b w:val="false"/>
                <w:i w:val="false"/>
                <w:color w:val="000000"/>
                <w:sz w:val="20"/>
              </w:rPr>
              <w:t xml:space="preserve">
фондовом рынке, в том числе путем </w:t>
            </w:r>
          </w:p>
          <w:p>
            <w:pPr>
              <w:spacing w:after="20"/>
              <w:ind w:left="20"/>
              <w:jc w:val="both"/>
            </w:pPr>
            <w:r>
              <w:rPr>
                <w:rFonts w:ascii="Times New Roman"/>
                <w:b w:val="false"/>
                <w:i w:val="false"/>
                <w:color w:val="000000"/>
                <w:sz w:val="20"/>
              </w:rPr>
              <w:t xml:space="preserve">
повышения инвестиционной грамотности </w:t>
            </w:r>
          </w:p>
          <w:p>
            <w:pPr>
              <w:spacing w:after="20"/>
              <w:ind w:left="20"/>
              <w:jc w:val="both"/>
            </w:pPr>
            <w:r>
              <w:rPr>
                <w:rFonts w:ascii="Times New Roman"/>
                <w:b w:val="false"/>
                <w:i w:val="false"/>
                <w:color w:val="000000"/>
                <w:sz w:val="20"/>
              </w:rPr>
              <w:t xml:space="preserve">
населения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МЭБП, </w:t>
            </w:r>
          </w:p>
          <w:p>
            <w:pPr>
              <w:spacing w:after="20"/>
              <w:ind w:left="20"/>
              <w:jc w:val="both"/>
            </w:pPr>
            <w:r>
              <w:rPr>
                <w:rFonts w:ascii="Times New Roman"/>
                <w:b w:val="false"/>
                <w:i w:val="false"/>
                <w:color w:val="000000"/>
                <w:sz w:val="20"/>
              </w:rPr>
              <w:t xml:space="preserve">
МОН, МКИ, </w:t>
            </w:r>
          </w:p>
          <w:p>
            <w:pPr>
              <w:spacing w:after="20"/>
              <w:ind w:left="20"/>
              <w:jc w:val="both"/>
            </w:pPr>
            <w:r>
              <w:rPr>
                <w:rFonts w:ascii="Times New Roman"/>
                <w:b w:val="false"/>
                <w:i w:val="false"/>
                <w:color w:val="000000"/>
                <w:sz w:val="20"/>
              </w:rPr>
              <w:t xml:space="preserve">
АФН, НБ, </w:t>
            </w:r>
          </w:p>
          <w:p>
            <w:pPr>
              <w:spacing w:after="20"/>
              <w:ind w:left="20"/>
              <w:jc w:val="both"/>
            </w:pPr>
            <w:r>
              <w:rPr>
                <w:rFonts w:ascii="Times New Roman"/>
                <w:b w:val="false"/>
                <w:i w:val="false"/>
                <w:color w:val="000000"/>
                <w:sz w:val="20"/>
              </w:rPr>
              <w:t xml:space="preserve">
АРДРФЦА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Удержание прогнозируемого уровня </w:t>
            </w:r>
          </w:p>
          <w:p>
            <w:pPr>
              <w:spacing w:after="20"/>
              <w:ind w:left="20"/>
              <w:jc w:val="both"/>
            </w:pPr>
            <w:r>
              <w:rPr>
                <w:rFonts w:ascii="Times New Roman"/>
                <w:b w:val="false"/>
                <w:i w:val="false"/>
                <w:color w:val="000000"/>
                <w:sz w:val="20"/>
              </w:rPr>
              <w:t xml:space="preserve">
инфляции в Республике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доклад </w:t>
            </w:r>
          </w:p>
          <w:p>
            <w:pPr>
              <w:spacing w:after="20"/>
              <w:ind w:left="20"/>
              <w:jc w:val="both"/>
            </w:pPr>
            <w:r>
              <w:rPr>
                <w:rFonts w:ascii="Times New Roman"/>
                <w:b w:val="false"/>
                <w:i w:val="false"/>
                <w:color w:val="000000"/>
                <w:sz w:val="20"/>
              </w:rPr>
              <w:t xml:space="preserve">
Президенту </w:t>
            </w:r>
          </w:p>
          <w:p>
            <w:pPr>
              <w:spacing w:after="20"/>
              <w:ind w:left="20"/>
              <w:jc w:val="both"/>
            </w:pPr>
            <w:r>
              <w:rPr>
                <w:rFonts w:ascii="Times New Roman"/>
                <w:b w:val="false"/>
                <w:i w:val="false"/>
                <w:color w:val="000000"/>
                <w:sz w:val="20"/>
              </w:rPr>
              <w:t xml:space="preserve">
и инфор- </w:t>
            </w:r>
          </w:p>
          <w:p>
            <w:pPr>
              <w:spacing w:after="20"/>
              <w:ind w:left="20"/>
              <w:jc w:val="both"/>
            </w:pPr>
            <w:r>
              <w:rPr>
                <w:rFonts w:ascii="Times New Roman"/>
                <w:b w:val="false"/>
                <w:i w:val="false"/>
                <w:color w:val="000000"/>
                <w:sz w:val="20"/>
              </w:rPr>
              <w:t xml:space="preserve">
мация в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МЭБП, </w:t>
            </w:r>
          </w:p>
          <w:p>
            <w:pPr>
              <w:spacing w:after="20"/>
              <w:ind w:left="20"/>
              <w:jc w:val="both"/>
            </w:pPr>
            <w:r>
              <w:rPr>
                <w:rFonts w:ascii="Times New Roman"/>
                <w:b w:val="false"/>
                <w:i w:val="false"/>
                <w:color w:val="000000"/>
                <w:sz w:val="20"/>
              </w:rPr>
              <w:t xml:space="preserve">
МФ, APЕM, </w:t>
            </w:r>
          </w:p>
          <w:p>
            <w:pPr>
              <w:spacing w:after="20"/>
              <w:ind w:left="20"/>
              <w:jc w:val="both"/>
            </w:pPr>
            <w:r>
              <w:rPr>
                <w:rFonts w:ascii="Times New Roman"/>
                <w:b w:val="false"/>
                <w:i w:val="false"/>
                <w:color w:val="000000"/>
                <w:sz w:val="20"/>
              </w:rPr>
              <w:t xml:space="preserve">
МИТ,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ежеквар- </w:t>
            </w:r>
          </w:p>
          <w:p>
            <w:pPr>
              <w:spacing w:after="20"/>
              <w:ind w:left="20"/>
              <w:jc w:val="both"/>
            </w:pPr>
            <w:r>
              <w:rPr>
                <w:rFonts w:ascii="Times New Roman"/>
                <w:b w:val="false"/>
                <w:i w:val="false"/>
                <w:color w:val="000000"/>
                <w:sz w:val="20"/>
              </w:rPr>
              <w:t xml:space="preserve">
тально, </w:t>
            </w:r>
          </w:p>
          <w:p>
            <w:pPr>
              <w:spacing w:after="20"/>
              <w:ind w:left="20"/>
              <w:jc w:val="both"/>
            </w:pPr>
            <w:r>
              <w:rPr>
                <w:rFonts w:ascii="Times New Roman"/>
                <w:b w:val="false"/>
                <w:i w:val="false"/>
                <w:color w:val="000000"/>
                <w:sz w:val="20"/>
              </w:rPr>
              <w:t xml:space="preserve">
2007-2008 </w:t>
            </w:r>
          </w:p>
          <w:p>
            <w:pPr>
              <w:spacing w:after="20"/>
              <w:ind w:left="20"/>
              <w:jc w:val="both"/>
            </w:pPr>
            <w:r>
              <w:rPr>
                <w:rFonts w:ascii="Times New Roman"/>
                <w:b w:val="false"/>
                <w:i w:val="false"/>
                <w:color w:val="000000"/>
                <w:sz w:val="20"/>
              </w:rPr>
              <w:t xml:space="preserve">
гг.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Седьмое направление - вступление в ВТО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 выгодных для Казахстана условиях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двусторонних переговоров со </w:t>
            </w:r>
          </w:p>
          <w:p>
            <w:pPr>
              <w:spacing w:after="20"/>
              <w:ind w:left="20"/>
              <w:jc w:val="both"/>
            </w:pPr>
            <w:r>
              <w:rPr>
                <w:rFonts w:ascii="Times New Roman"/>
                <w:b w:val="false"/>
                <w:i w:val="false"/>
                <w:color w:val="000000"/>
                <w:sz w:val="20"/>
              </w:rPr>
              <w:t xml:space="preserve">
странами-членами Рабочей группы по </w:t>
            </w:r>
          </w:p>
          <w:p>
            <w:pPr>
              <w:spacing w:after="20"/>
              <w:ind w:left="20"/>
              <w:jc w:val="both"/>
            </w:pPr>
            <w:r>
              <w:rPr>
                <w:rFonts w:ascii="Times New Roman"/>
                <w:b w:val="false"/>
                <w:i w:val="false"/>
                <w:color w:val="000000"/>
                <w:sz w:val="20"/>
              </w:rPr>
              <w:t xml:space="preserve">
вступлению Казахстана в ВТО с </w:t>
            </w:r>
          </w:p>
          <w:p>
            <w:pPr>
              <w:spacing w:after="20"/>
              <w:ind w:left="20"/>
              <w:jc w:val="both"/>
            </w:pPr>
            <w:r>
              <w:rPr>
                <w:rFonts w:ascii="Times New Roman"/>
                <w:b w:val="false"/>
                <w:i w:val="false"/>
                <w:color w:val="000000"/>
                <w:sz w:val="20"/>
              </w:rPr>
              <w:t xml:space="preserve">
подписанием соответствующих протоколов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w:t>
            </w:r>
          </w:p>
          <w:p>
            <w:pPr>
              <w:spacing w:after="20"/>
              <w:ind w:left="20"/>
              <w:jc w:val="both"/>
            </w:pPr>
            <w:r>
              <w:rPr>
                <w:rFonts w:ascii="Times New Roman"/>
                <w:b w:val="false"/>
                <w:i w:val="false"/>
                <w:color w:val="000000"/>
                <w:sz w:val="20"/>
              </w:rPr>
              <w:t xml:space="preserve">
в Закон Республики Казахстан "О </w:t>
            </w:r>
          </w:p>
          <w:p>
            <w:pPr>
              <w:spacing w:after="20"/>
              <w:ind w:left="20"/>
              <w:jc w:val="both"/>
            </w:pPr>
            <w:r>
              <w:rPr>
                <w:rFonts w:ascii="Times New Roman"/>
                <w:b w:val="false"/>
                <w:i w:val="false"/>
                <w:color w:val="000000"/>
                <w:sz w:val="20"/>
              </w:rPr>
              <w:t xml:space="preserve">
ветеринарии" в целях гармонизации </w:t>
            </w:r>
          </w:p>
          <w:p>
            <w:pPr>
              <w:spacing w:after="20"/>
              <w:ind w:left="20"/>
              <w:jc w:val="both"/>
            </w:pPr>
            <w:r>
              <w:rPr>
                <w:rFonts w:ascii="Times New Roman"/>
                <w:b w:val="false"/>
                <w:i w:val="false"/>
                <w:color w:val="000000"/>
                <w:sz w:val="20"/>
              </w:rPr>
              <w:t xml:space="preserve">
законодательства в области ветеринарии </w:t>
            </w:r>
          </w:p>
          <w:p>
            <w:pPr>
              <w:spacing w:after="20"/>
              <w:ind w:left="20"/>
              <w:jc w:val="both"/>
            </w:pPr>
            <w:r>
              <w:rPr>
                <w:rFonts w:ascii="Times New Roman"/>
                <w:b w:val="false"/>
                <w:i w:val="false"/>
                <w:color w:val="000000"/>
                <w:sz w:val="20"/>
              </w:rPr>
              <w:t xml:space="preserve">
с международными нормами и правилами </w:t>
            </w:r>
          </w:p>
          <w:p>
            <w:pPr>
              <w:spacing w:after="20"/>
              <w:ind w:left="20"/>
              <w:jc w:val="both"/>
            </w:pPr>
            <w:r>
              <w:rPr>
                <w:rFonts w:ascii="Times New Roman"/>
                <w:b w:val="false"/>
                <w:i w:val="false"/>
                <w:color w:val="000000"/>
                <w:sz w:val="20"/>
              </w:rPr>
              <w:t xml:space="preserve">
ВТО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февраль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законодательства Республики </w:t>
            </w:r>
          </w:p>
          <w:p>
            <w:pPr>
              <w:spacing w:after="20"/>
              <w:ind w:left="20"/>
              <w:jc w:val="both"/>
            </w:pPr>
            <w:r>
              <w:rPr>
                <w:rFonts w:ascii="Times New Roman"/>
                <w:b w:val="false"/>
                <w:i w:val="false"/>
                <w:color w:val="000000"/>
                <w:sz w:val="20"/>
              </w:rPr>
              <w:t xml:space="preserve">
Казахстан в полное соответствие с </w:t>
            </w:r>
          </w:p>
          <w:p>
            <w:pPr>
              <w:spacing w:after="20"/>
              <w:ind w:left="20"/>
              <w:jc w:val="both"/>
            </w:pPr>
            <w:r>
              <w:rPr>
                <w:rFonts w:ascii="Times New Roman"/>
                <w:b w:val="false"/>
                <w:i w:val="false"/>
                <w:color w:val="000000"/>
                <w:sz w:val="20"/>
              </w:rPr>
              <w:t xml:space="preserve">
нормами обязательных соглашений ВТО с </w:t>
            </w:r>
          </w:p>
          <w:p>
            <w:pPr>
              <w:spacing w:after="20"/>
              <w:ind w:left="20"/>
              <w:jc w:val="both"/>
            </w:pPr>
            <w:r>
              <w:rPr>
                <w:rFonts w:ascii="Times New Roman"/>
                <w:b w:val="false"/>
                <w:i w:val="false"/>
                <w:color w:val="000000"/>
                <w:sz w:val="20"/>
              </w:rPr>
              <w:t xml:space="preserve">
учетом национальных интересов </w:t>
            </w:r>
          </w:p>
          <w:p>
            <w:pPr>
              <w:spacing w:after="20"/>
              <w:ind w:left="20"/>
              <w:jc w:val="both"/>
            </w:pPr>
            <w:r>
              <w:rPr>
                <w:rFonts w:ascii="Times New Roman"/>
                <w:b w:val="false"/>
                <w:i w:val="false"/>
                <w:color w:val="000000"/>
                <w:sz w:val="20"/>
              </w:rPr>
              <w:t xml:space="preserve">
Казахстана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и </w:t>
            </w:r>
          </w:p>
          <w:p>
            <w:pPr>
              <w:spacing w:after="20"/>
              <w:ind w:left="20"/>
              <w:jc w:val="both"/>
            </w:pPr>
            <w:r>
              <w:rPr>
                <w:rFonts w:ascii="Times New Roman"/>
                <w:b w:val="false"/>
                <w:i w:val="false"/>
                <w:color w:val="000000"/>
                <w:sz w:val="20"/>
              </w:rPr>
              <w:t xml:space="preserve">
другие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Выработка действенных и системных мер </w:t>
            </w:r>
          </w:p>
          <w:p>
            <w:pPr>
              <w:spacing w:after="20"/>
              <w:ind w:left="20"/>
              <w:jc w:val="both"/>
            </w:pPr>
            <w:r>
              <w:rPr>
                <w:rFonts w:ascii="Times New Roman"/>
                <w:b w:val="false"/>
                <w:i w:val="false"/>
                <w:color w:val="000000"/>
                <w:sz w:val="20"/>
              </w:rPr>
              <w:t xml:space="preserve">
по совершенствованию таможенного </w:t>
            </w:r>
          </w:p>
          <w:p>
            <w:pPr>
              <w:spacing w:after="20"/>
              <w:ind w:left="20"/>
              <w:jc w:val="both"/>
            </w:pPr>
            <w:r>
              <w:rPr>
                <w:rFonts w:ascii="Times New Roman"/>
                <w:b w:val="false"/>
                <w:i w:val="false"/>
                <w:color w:val="000000"/>
                <w:sz w:val="20"/>
              </w:rPr>
              <w:t xml:space="preserve">
администрирования и обеспечению </w:t>
            </w:r>
          </w:p>
          <w:p>
            <w:pPr>
              <w:spacing w:after="20"/>
              <w:ind w:left="20"/>
              <w:jc w:val="both"/>
            </w:pPr>
            <w:r>
              <w:rPr>
                <w:rFonts w:ascii="Times New Roman"/>
                <w:b w:val="false"/>
                <w:i w:val="false"/>
                <w:color w:val="000000"/>
                <w:sz w:val="20"/>
              </w:rPr>
              <w:t xml:space="preserve">
профессионального соответствия </w:t>
            </w:r>
          </w:p>
          <w:p>
            <w:pPr>
              <w:spacing w:after="20"/>
              <w:ind w:left="20"/>
              <w:jc w:val="both"/>
            </w:pPr>
            <w:r>
              <w:rPr>
                <w:rFonts w:ascii="Times New Roman"/>
                <w:b w:val="false"/>
                <w:i w:val="false"/>
                <w:color w:val="000000"/>
                <w:sz w:val="20"/>
              </w:rPr>
              <w:t xml:space="preserve">
специалистов таможенной службы </w:t>
            </w:r>
          </w:p>
          <w:p>
            <w:pPr>
              <w:spacing w:after="20"/>
              <w:ind w:left="20"/>
              <w:jc w:val="both"/>
            </w:pPr>
            <w:r>
              <w:rPr>
                <w:rFonts w:ascii="Times New Roman"/>
                <w:b w:val="false"/>
                <w:i w:val="false"/>
                <w:color w:val="000000"/>
                <w:sz w:val="20"/>
              </w:rPr>
              <w:t xml:space="preserve">
современным требованиям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системных адаптационных мер </w:t>
            </w:r>
          </w:p>
          <w:p>
            <w:pPr>
              <w:spacing w:after="20"/>
              <w:ind w:left="20"/>
              <w:jc w:val="both"/>
            </w:pPr>
            <w:r>
              <w:rPr>
                <w:rFonts w:ascii="Times New Roman"/>
                <w:b w:val="false"/>
                <w:i w:val="false"/>
                <w:color w:val="000000"/>
                <w:sz w:val="20"/>
              </w:rPr>
              <w:t xml:space="preserve">
по подготовке отечественных </w:t>
            </w:r>
          </w:p>
          <w:p>
            <w:pPr>
              <w:spacing w:after="20"/>
              <w:ind w:left="20"/>
              <w:jc w:val="both"/>
            </w:pPr>
            <w:r>
              <w:rPr>
                <w:rFonts w:ascii="Times New Roman"/>
                <w:b w:val="false"/>
                <w:i w:val="false"/>
                <w:color w:val="000000"/>
                <w:sz w:val="20"/>
              </w:rPr>
              <w:t xml:space="preserve">
агропромышленных и промышленных </w:t>
            </w:r>
          </w:p>
          <w:p>
            <w:pPr>
              <w:spacing w:after="20"/>
              <w:ind w:left="20"/>
              <w:jc w:val="both"/>
            </w:pPr>
            <w:r>
              <w:rPr>
                <w:rFonts w:ascii="Times New Roman"/>
                <w:b w:val="false"/>
                <w:i w:val="false"/>
                <w:color w:val="000000"/>
                <w:sz w:val="20"/>
              </w:rPr>
              <w:t xml:space="preserve">
предприятий к эффективному </w:t>
            </w:r>
          </w:p>
          <w:p>
            <w:pPr>
              <w:spacing w:after="20"/>
              <w:ind w:left="20"/>
              <w:jc w:val="both"/>
            </w:pPr>
            <w:r>
              <w:rPr>
                <w:rFonts w:ascii="Times New Roman"/>
                <w:b w:val="false"/>
                <w:i w:val="false"/>
                <w:color w:val="000000"/>
                <w:sz w:val="20"/>
              </w:rPr>
              <w:t xml:space="preserve">
функционированию в условиях ВТО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МСХ, </w:t>
            </w:r>
          </w:p>
          <w:p>
            <w:pPr>
              <w:spacing w:after="20"/>
              <w:ind w:left="20"/>
              <w:jc w:val="both"/>
            </w:pPr>
            <w:r>
              <w:rPr>
                <w:rFonts w:ascii="Times New Roman"/>
                <w:b w:val="false"/>
                <w:i w:val="false"/>
                <w:color w:val="000000"/>
                <w:sz w:val="20"/>
              </w:rPr>
              <w:t xml:space="preserve">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реализация комплекса мер </w:t>
            </w:r>
          </w:p>
          <w:p>
            <w:pPr>
              <w:spacing w:after="20"/>
              <w:ind w:left="20"/>
              <w:jc w:val="both"/>
            </w:pPr>
            <w:r>
              <w:rPr>
                <w:rFonts w:ascii="Times New Roman"/>
                <w:b w:val="false"/>
                <w:i w:val="false"/>
                <w:color w:val="000000"/>
                <w:sz w:val="20"/>
              </w:rPr>
              <w:t xml:space="preserve">
по информированию казахстанских </w:t>
            </w:r>
          </w:p>
          <w:p>
            <w:pPr>
              <w:spacing w:after="20"/>
              <w:ind w:left="20"/>
              <w:jc w:val="both"/>
            </w:pPr>
            <w:r>
              <w:rPr>
                <w:rFonts w:ascii="Times New Roman"/>
                <w:b w:val="false"/>
                <w:i w:val="false"/>
                <w:color w:val="000000"/>
                <w:sz w:val="20"/>
              </w:rPr>
              <w:t xml:space="preserve">
предпринимателей об экономических и </w:t>
            </w:r>
          </w:p>
          <w:p>
            <w:pPr>
              <w:spacing w:after="20"/>
              <w:ind w:left="20"/>
              <w:jc w:val="both"/>
            </w:pPr>
            <w:r>
              <w:rPr>
                <w:rFonts w:ascii="Times New Roman"/>
                <w:b w:val="false"/>
                <w:i w:val="false"/>
                <w:color w:val="000000"/>
                <w:sz w:val="20"/>
              </w:rPr>
              <w:t xml:space="preserve">
юридических механизмах ВТО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обоснованной потребности </w:t>
            </w:r>
          </w:p>
          <w:p>
            <w:pPr>
              <w:spacing w:after="20"/>
              <w:ind w:left="20"/>
              <w:jc w:val="both"/>
            </w:pPr>
            <w:r>
              <w:rPr>
                <w:rFonts w:ascii="Times New Roman"/>
                <w:b w:val="false"/>
                <w:i w:val="false"/>
                <w:color w:val="000000"/>
                <w:sz w:val="20"/>
              </w:rPr>
              <w:t xml:space="preserve">
сельскохозяйственной отрасли в </w:t>
            </w:r>
          </w:p>
          <w:p>
            <w:pPr>
              <w:spacing w:after="20"/>
              <w:ind w:left="20"/>
              <w:jc w:val="both"/>
            </w:pPr>
            <w:r>
              <w:rPr>
                <w:rFonts w:ascii="Times New Roman"/>
                <w:b w:val="false"/>
                <w:i w:val="false"/>
                <w:color w:val="000000"/>
                <w:sz w:val="20"/>
              </w:rPr>
              <w:t xml:space="preserve">
субсидировании в сравнении с </w:t>
            </w:r>
          </w:p>
          <w:p>
            <w:pPr>
              <w:spacing w:after="20"/>
              <w:ind w:left="20"/>
              <w:jc w:val="both"/>
            </w:pPr>
            <w:r>
              <w:rPr>
                <w:rFonts w:ascii="Times New Roman"/>
                <w:b w:val="false"/>
                <w:i w:val="false"/>
                <w:color w:val="000000"/>
                <w:sz w:val="20"/>
              </w:rPr>
              <w:t xml:space="preserve">
фактическими объемами государственной </w:t>
            </w:r>
          </w:p>
          <w:p>
            <w:pPr>
              <w:spacing w:after="20"/>
              <w:ind w:left="20"/>
              <w:jc w:val="both"/>
            </w:pPr>
            <w:r>
              <w:rPr>
                <w:rFonts w:ascii="Times New Roman"/>
                <w:b w:val="false"/>
                <w:i w:val="false"/>
                <w:color w:val="000000"/>
                <w:sz w:val="20"/>
              </w:rPr>
              <w:t xml:space="preserve">
поддержки для выработки окончательной </w:t>
            </w:r>
          </w:p>
          <w:p>
            <w:pPr>
              <w:spacing w:after="20"/>
              <w:ind w:left="20"/>
              <w:jc w:val="both"/>
            </w:pPr>
            <w:r>
              <w:rPr>
                <w:rFonts w:ascii="Times New Roman"/>
                <w:b w:val="false"/>
                <w:i w:val="false"/>
                <w:color w:val="000000"/>
                <w:sz w:val="20"/>
              </w:rPr>
              <w:t xml:space="preserve">
переговорной позиции по вступлению в </w:t>
            </w:r>
          </w:p>
          <w:p>
            <w:pPr>
              <w:spacing w:after="20"/>
              <w:ind w:left="20"/>
              <w:jc w:val="both"/>
            </w:pPr>
            <w:r>
              <w:rPr>
                <w:rFonts w:ascii="Times New Roman"/>
                <w:b w:val="false"/>
                <w:i w:val="false"/>
                <w:color w:val="000000"/>
                <w:sz w:val="20"/>
              </w:rPr>
              <w:t xml:space="preserve">
ВТО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плана мероприятий по </w:t>
            </w:r>
          </w:p>
          <w:p>
            <w:pPr>
              <w:spacing w:after="20"/>
              <w:ind w:left="20"/>
              <w:jc w:val="both"/>
            </w:pPr>
            <w:r>
              <w:rPr>
                <w:rFonts w:ascii="Times New Roman"/>
                <w:b w:val="false"/>
                <w:i w:val="false"/>
                <w:color w:val="000000"/>
                <w:sz w:val="20"/>
              </w:rPr>
              <w:t xml:space="preserve">
обеспечению перехода всех юридических </w:t>
            </w:r>
          </w:p>
          <w:p>
            <w:pPr>
              <w:spacing w:after="20"/>
              <w:ind w:left="20"/>
              <w:jc w:val="both"/>
            </w:pPr>
            <w:r>
              <w:rPr>
                <w:rFonts w:ascii="Times New Roman"/>
                <w:b w:val="false"/>
                <w:i w:val="false"/>
                <w:color w:val="000000"/>
                <w:sz w:val="20"/>
              </w:rPr>
              <w:t xml:space="preserve">
лиц на международные стандарты </w:t>
            </w:r>
          </w:p>
          <w:p>
            <w:pPr>
              <w:spacing w:after="20"/>
              <w:ind w:left="20"/>
              <w:jc w:val="both"/>
            </w:pPr>
            <w:r>
              <w:rPr>
                <w:rFonts w:ascii="Times New Roman"/>
                <w:b w:val="false"/>
                <w:i w:val="false"/>
                <w:color w:val="000000"/>
                <w:sz w:val="20"/>
              </w:rPr>
              <w:t xml:space="preserve">
финансовой отчетности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 </w:t>
            </w:r>
          </w:p>
          <w:p>
            <w:pPr>
              <w:spacing w:after="20"/>
              <w:ind w:left="20"/>
              <w:jc w:val="both"/>
            </w:pPr>
            <w:r>
              <w:rPr>
                <w:rFonts w:ascii="Times New Roman"/>
                <w:b w:val="false"/>
                <w:i w:val="false"/>
                <w:color w:val="000000"/>
                <w:sz w:val="20"/>
              </w:rPr>
              <w:t xml:space="preserve">
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ГОСУДАРСТВЕННАЯ ПОЛИТИКА, НАПРАВЛЕННАЯ НА УПРАВЛЕНИЕ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РОСТОМ И УСТОЙЧИВОСТЬЮ ЭКОНОМИКИ КАЗАХСТАНА ЧЕРЕЗ ДИВЕРСИФИКАЦИЮ,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ИНФРАСТРУКТУРНОЕ РАЗВИТИЕ И СОЗДАНИЕ ОСНОВ ВЫСОКОТЕХНОЛОГИЧНОЙ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ДАЛЬНЕЙШЕЙ ИНДУСТРИАЛИЗАЦИИ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Восьмое направление - диверсификация экономики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 развитие </w:t>
            </w:r>
            <w:r>
              <w:rPr>
                <w:rFonts w:ascii="Times New Roman"/>
                <w:b/>
                <w:i w:val="false"/>
                <w:color w:val="000000"/>
                <w:sz w:val="20"/>
              </w:rPr>
              <w:t>несырьевого</w:t>
            </w:r>
            <w:r>
              <w:rPr>
                <w:rFonts w:ascii="Times New Roman"/>
                <w:b/>
                <w:i w:val="false"/>
                <w:color w:val="000000"/>
                <w:sz w:val="20"/>
              </w:rPr>
              <w:t xml:space="preserve"> сектора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генерального плана по </w:t>
            </w:r>
          </w:p>
          <w:p>
            <w:pPr>
              <w:spacing w:after="20"/>
              <w:ind w:left="20"/>
              <w:jc w:val="both"/>
            </w:pPr>
            <w:r>
              <w:rPr>
                <w:rFonts w:ascii="Times New Roman"/>
                <w:b w:val="false"/>
                <w:i w:val="false"/>
                <w:color w:val="000000"/>
                <w:sz w:val="20"/>
              </w:rPr>
              <w:t xml:space="preserve">
реализации "прорывных" и </w:t>
            </w:r>
          </w:p>
          <w:p>
            <w:pPr>
              <w:spacing w:after="20"/>
              <w:ind w:left="20"/>
              <w:jc w:val="both"/>
            </w:pPr>
            <w:r>
              <w:rPr>
                <w:rFonts w:ascii="Times New Roman"/>
                <w:b w:val="false"/>
                <w:i w:val="false"/>
                <w:color w:val="000000"/>
                <w:sz w:val="20"/>
              </w:rPr>
              <w:t xml:space="preserve">
инфраструктурных инвестиционных </w:t>
            </w:r>
          </w:p>
          <w:p>
            <w:pPr>
              <w:spacing w:after="20"/>
              <w:ind w:left="20"/>
              <w:jc w:val="both"/>
            </w:pPr>
            <w:r>
              <w:rPr>
                <w:rFonts w:ascii="Times New Roman"/>
                <w:b w:val="false"/>
                <w:i w:val="false"/>
                <w:color w:val="000000"/>
                <w:sz w:val="20"/>
              </w:rPr>
              <w:t xml:space="preserve">
проектов в приоритетных несырьевых </w:t>
            </w:r>
          </w:p>
          <w:p>
            <w:pPr>
              <w:spacing w:after="20"/>
              <w:ind w:left="20"/>
              <w:jc w:val="both"/>
            </w:pPr>
            <w:r>
              <w:rPr>
                <w:rFonts w:ascii="Times New Roman"/>
                <w:b w:val="false"/>
                <w:i w:val="false"/>
                <w:color w:val="000000"/>
                <w:sz w:val="20"/>
              </w:rPr>
              <w:t xml:space="preserve">
отраслях экономики (определение перечня </w:t>
            </w:r>
          </w:p>
          <w:p>
            <w:pPr>
              <w:spacing w:after="20"/>
              <w:ind w:left="20"/>
              <w:jc w:val="both"/>
            </w:pPr>
            <w:r>
              <w:rPr>
                <w:rFonts w:ascii="Times New Roman"/>
                <w:b w:val="false"/>
                <w:i w:val="false"/>
                <w:color w:val="000000"/>
                <w:sz w:val="20"/>
              </w:rPr>
              <w:t xml:space="preserve">
"прорывных" проектов и планов их </w:t>
            </w:r>
          </w:p>
          <w:p>
            <w:pPr>
              <w:spacing w:after="20"/>
              <w:ind w:left="20"/>
              <w:jc w:val="both"/>
            </w:pPr>
            <w:r>
              <w:rPr>
                <w:rFonts w:ascii="Times New Roman"/>
                <w:b w:val="false"/>
                <w:i w:val="false"/>
                <w:color w:val="000000"/>
                <w:sz w:val="20"/>
              </w:rPr>
              <w:t xml:space="preserve">
реализации с указанием сроков </w:t>
            </w:r>
          </w:p>
          <w:p>
            <w:pPr>
              <w:spacing w:after="20"/>
              <w:ind w:left="20"/>
              <w:jc w:val="both"/>
            </w:pPr>
            <w:r>
              <w:rPr>
                <w:rFonts w:ascii="Times New Roman"/>
                <w:b w:val="false"/>
                <w:i w:val="false"/>
                <w:color w:val="000000"/>
                <w:sz w:val="20"/>
              </w:rPr>
              <w:t xml:space="preserve">
выполнения)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тивный </w:t>
            </w:r>
          </w:p>
          <w:p>
            <w:pPr>
              <w:spacing w:after="20"/>
              <w:ind w:left="20"/>
              <w:jc w:val="both"/>
            </w:pPr>
            <w:r>
              <w:rPr>
                <w:rFonts w:ascii="Times New Roman"/>
                <w:b w:val="false"/>
                <w:i w:val="false"/>
                <w:color w:val="000000"/>
                <w:sz w:val="20"/>
              </w:rPr>
              <w:t xml:space="preserve">
правовой </w:t>
            </w:r>
          </w:p>
          <w:p>
            <w:pPr>
              <w:spacing w:after="20"/>
              <w:ind w:left="20"/>
              <w:jc w:val="both"/>
            </w:pPr>
            <w:r>
              <w:rPr>
                <w:rFonts w:ascii="Times New Roman"/>
                <w:b w:val="false"/>
                <w:i w:val="false"/>
                <w:color w:val="000000"/>
                <w:sz w:val="20"/>
              </w:rPr>
              <w:t xml:space="preserve">
акт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развития новых </w:t>
            </w:r>
          </w:p>
          <w:p>
            <w:pPr>
              <w:spacing w:after="20"/>
              <w:ind w:left="20"/>
              <w:jc w:val="both"/>
            </w:pPr>
            <w:r>
              <w:rPr>
                <w:rFonts w:ascii="Times New Roman"/>
                <w:b w:val="false"/>
                <w:i w:val="false"/>
                <w:color w:val="000000"/>
                <w:sz w:val="20"/>
              </w:rPr>
              <w:t xml:space="preserve">
технологичных и системообразующих </w:t>
            </w:r>
          </w:p>
          <w:p>
            <w:pPr>
              <w:spacing w:after="20"/>
              <w:ind w:left="20"/>
              <w:jc w:val="both"/>
            </w:pPr>
            <w:r>
              <w:rPr>
                <w:rFonts w:ascii="Times New Roman"/>
                <w:b w:val="false"/>
                <w:i w:val="false"/>
                <w:color w:val="000000"/>
                <w:sz w:val="20"/>
              </w:rPr>
              <w:t xml:space="preserve">
производств с мультипликативным </w:t>
            </w:r>
          </w:p>
          <w:p>
            <w:pPr>
              <w:spacing w:after="20"/>
              <w:ind w:left="20"/>
              <w:jc w:val="both"/>
            </w:pPr>
            <w:r>
              <w:rPr>
                <w:rFonts w:ascii="Times New Roman"/>
                <w:b w:val="false"/>
                <w:i w:val="false"/>
                <w:color w:val="000000"/>
                <w:sz w:val="20"/>
              </w:rPr>
              <w:t xml:space="preserve">
эффектом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эффективности реализации </w:t>
            </w:r>
          </w:p>
          <w:p>
            <w:pPr>
              <w:spacing w:after="20"/>
              <w:ind w:left="20"/>
              <w:jc w:val="both"/>
            </w:pPr>
            <w:r>
              <w:rPr>
                <w:rFonts w:ascii="Times New Roman"/>
                <w:b w:val="false"/>
                <w:i w:val="false"/>
                <w:color w:val="000000"/>
                <w:sz w:val="20"/>
              </w:rPr>
              <w:t xml:space="preserve">
Стратегии индустриально-инновационного </w:t>
            </w:r>
          </w:p>
          <w:p>
            <w:pPr>
              <w:spacing w:after="20"/>
              <w:ind w:left="20"/>
              <w:jc w:val="both"/>
            </w:pPr>
            <w:r>
              <w:rPr>
                <w:rFonts w:ascii="Times New Roman"/>
                <w:b w:val="false"/>
                <w:i w:val="false"/>
                <w:color w:val="000000"/>
                <w:sz w:val="20"/>
              </w:rPr>
              <w:t xml:space="preserve">
развития и ее последующая корректировка </w:t>
            </w:r>
          </w:p>
          <w:p>
            <w:pPr>
              <w:spacing w:after="20"/>
              <w:ind w:left="20"/>
              <w:jc w:val="both"/>
            </w:pPr>
            <w:r>
              <w:rPr>
                <w:rFonts w:ascii="Times New Roman"/>
                <w:b w:val="false"/>
                <w:i w:val="false"/>
                <w:color w:val="000000"/>
                <w:sz w:val="20"/>
              </w:rPr>
              <w:t xml:space="preserve">
с учетом новых экономических условий и </w:t>
            </w:r>
          </w:p>
          <w:p>
            <w:pPr>
              <w:spacing w:after="20"/>
              <w:ind w:left="20"/>
              <w:jc w:val="both"/>
            </w:pPr>
            <w:r>
              <w:rPr>
                <w:rFonts w:ascii="Times New Roman"/>
                <w:b w:val="false"/>
                <w:i w:val="false"/>
                <w:color w:val="000000"/>
                <w:sz w:val="20"/>
              </w:rPr>
              <w:t xml:space="preserve">
приоритетов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w:t>
            </w:r>
          </w:p>
          <w:p>
            <w:pPr>
              <w:spacing w:after="20"/>
              <w:ind w:left="20"/>
              <w:jc w:val="both"/>
            </w:pPr>
            <w:r>
              <w:rPr>
                <w:rFonts w:ascii="Times New Roman"/>
                <w:b w:val="false"/>
                <w:i w:val="false"/>
                <w:color w:val="000000"/>
                <w:sz w:val="20"/>
              </w:rPr>
              <w:t xml:space="preserve">
устойчивому развитию агропромышленного </w:t>
            </w:r>
          </w:p>
          <w:p>
            <w:pPr>
              <w:spacing w:after="20"/>
              <w:ind w:left="20"/>
              <w:jc w:val="both"/>
            </w:pPr>
            <w:r>
              <w:rPr>
                <w:rFonts w:ascii="Times New Roman"/>
                <w:b w:val="false"/>
                <w:i w:val="false"/>
                <w:color w:val="000000"/>
                <w:sz w:val="20"/>
              </w:rPr>
              <w:t xml:space="preserve">
комплекса Республики Казахстан на </w:t>
            </w:r>
          </w:p>
          <w:p>
            <w:pPr>
              <w:spacing w:after="20"/>
              <w:ind w:left="20"/>
              <w:jc w:val="both"/>
            </w:pPr>
            <w:r>
              <w:rPr>
                <w:rFonts w:ascii="Times New Roman"/>
                <w:b w:val="false"/>
                <w:i w:val="false"/>
                <w:color w:val="000000"/>
                <w:sz w:val="20"/>
              </w:rPr>
              <w:t xml:space="preserve">
2009-2011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 </w:t>
            </w:r>
          </w:p>
          <w:p>
            <w:pPr>
              <w:spacing w:after="20"/>
              <w:ind w:left="20"/>
              <w:jc w:val="both"/>
            </w:pPr>
            <w:r>
              <w:rPr>
                <w:rFonts w:ascii="Times New Roman"/>
                <w:b w:val="false"/>
                <w:i w:val="false"/>
                <w:color w:val="000000"/>
                <w:sz w:val="20"/>
              </w:rPr>
              <w:t xml:space="preserve">
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законов Республики Казахстан </w:t>
            </w:r>
          </w:p>
          <w:p>
            <w:pPr>
              <w:spacing w:after="20"/>
              <w:ind w:left="20"/>
              <w:jc w:val="both"/>
            </w:pPr>
            <w:r>
              <w:rPr>
                <w:rFonts w:ascii="Times New Roman"/>
                <w:b w:val="false"/>
                <w:i w:val="false"/>
                <w:color w:val="000000"/>
                <w:sz w:val="20"/>
              </w:rPr>
              <w:t xml:space="preserve">
"О специальных экономических зонах" </w:t>
            </w:r>
          </w:p>
          <w:p>
            <w:pPr>
              <w:spacing w:after="20"/>
              <w:ind w:left="20"/>
              <w:jc w:val="both"/>
            </w:pPr>
            <w:r>
              <w:rPr>
                <w:rFonts w:ascii="Times New Roman"/>
                <w:b w:val="false"/>
                <w:i w:val="false"/>
                <w:color w:val="000000"/>
                <w:sz w:val="20"/>
              </w:rPr>
              <w:t xml:space="preserve">
(новая редакция), "О внесении </w:t>
            </w:r>
          </w:p>
          <w:p>
            <w:pPr>
              <w:spacing w:after="20"/>
              <w:ind w:left="20"/>
              <w:jc w:val="both"/>
            </w:pPr>
            <w:r>
              <w:rPr>
                <w:rFonts w:ascii="Times New Roman"/>
                <w:b w:val="false"/>
                <w:i w:val="false"/>
                <w:color w:val="000000"/>
                <w:sz w:val="20"/>
              </w:rPr>
              <w:t xml:space="preserve">
изменений и дополнений в некоторые </w:t>
            </w:r>
          </w:p>
          <w:p>
            <w:pPr>
              <w:spacing w:after="20"/>
              <w:ind w:left="20"/>
              <w:jc w:val="both"/>
            </w:pPr>
            <w:r>
              <w:rPr>
                <w:rFonts w:ascii="Times New Roman"/>
                <w:b w:val="false"/>
                <w:i w:val="false"/>
                <w:color w:val="000000"/>
                <w:sz w:val="20"/>
              </w:rPr>
              <w:t xml:space="preserve">
законодательные акты Республики </w:t>
            </w:r>
          </w:p>
          <w:p>
            <w:pPr>
              <w:spacing w:after="20"/>
              <w:ind w:left="20"/>
              <w:jc w:val="both"/>
            </w:pPr>
            <w:r>
              <w:rPr>
                <w:rFonts w:ascii="Times New Roman"/>
                <w:b w:val="false"/>
                <w:i w:val="false"/>
                <w:color w:val="000000"/>
                <w:sz w:val="20"/>
              </w:rPr>
              <w:t xml:space="preserve">
Казахстан по вопросам специальных </w:t>
            </w:r>
          </w:p>
          <w:p>
            <w:pPr>
              <w:spacing w:after="20"/>
              <w:ind w:left="20"/>
              <w:jc w:val="both"/>
            </w:pPr>
            <w:r>
              <w:rPr>
                <w:rFonts w:ascii="Times New Roman"/>
                <w:b w:val="false"/>
                <w:i w:val="false"/>
                <w:color w:val="000000"/>
                <w:sz w:val="20"/>
              </w:rPr>
              <w:t xml:space="preserve">
экономических зон"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перечня индустриальных </w:t>
            </w:r>
          </w:p>
          <w:p>
            <w:pPr>
              <w:spacing w:after="20"/>
              <w:ind w:left="20"/>
              <w:jc w:val="both"/>
            </w:pPr>
            <w:r>
              <w:rPr>
                <w:rFonts w:ascii="Times New Roman"/>
                <w:b w:val="false"/>
                <w:i w:val="false"/>
                <w:color w:val="000000"/>
                <w:sz w:val="20"/>
              </w:rPr>
              <w:t xml:space="preserve">
зон, которые будут сформированы в </w:t>
            </w:r>
          </w:p>
          <w:p>
            <w:pPr>
              <w:spacing w:after="20"/>
              <w:ind w:left="20"/>
              <w:jc w:val="both"/>
            </w:pPr>
            <w:r>
              <w:rPr>
                <w:rFonts w:ascii="Times New Roman"/>
                <w:b w:val="false"/>
                <w:i w:val="false"/>
                <w:color w:val="000000"/>
                <w:sz w:val="20"/>
              </w:rPr>
              <w:t xml:space="preserve">
2007-2009 годы с участием государства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 </w:t>
            </w:r>
          </w:p>
          <w:p>
            <w:pPr>
              <w:spacing w:after="20"/>
              <w:ind w:left="20"/>
              <w:jc w:val="both"/>
            </w:pPr>
            <w:r>
              <w:rPr>
                <w:rFonts w:ascii="Times New Roman"/>
                <w:b w:val="false"/>
                <w:i w:val="false"/>
                <w:color w:val="000000"/>
                <w:sz w:val="20"/>
              </w:rPr>
              <w:t xml:space="preserve">
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МЭБП,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развитию </w:t>
            </w:r>
          </w:p>
          <w:p>
            <w:pPr>
              <w:spacing w:after="20"/>
              <w:ind w:left="20"/>
              <w:jc w:val="both"/>
            </w:pPr>
            <w:r>
              <w:rPr>
                <w:rFonts w:ascii="Times New Roman"/>
                <w:b w:val="false"/>
                <w:i w:val="false"/>
                <w:color w:val="000000"/>
                <w:sz w:val="20"/>
              </w:rPr>
              <w:t xml:space="preserve">
казахстанского сервисного рынка в </w:t>
            </w:r>
          </w:p>
          <w:p>
            <w:pPr>
              <w:spacing w:after="20"/>
              <w:ind w:left="20"/>
              <w:jc w:val="both"/>
            </w:pPr>
            <w:r>
              <w:rPr>
                <w:rFonts w:ascii="Times New Roman"/>
                <w:b w:val="false"/>
                <w:i w:val="false"/>
                <w:color w:val="000000"/>
                <w:sz w:val="20"/>
              </w:rPr>
              <w:t xml:space="preserve">
сфере недропользования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МЭМР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строительства и </w:t>
            </w:r>
          </w:p>
          <w:p>
            <w:pPr>
              <w:spacing w:after="20"/>
              <w:ind w:left="20"/>
              <w:jc w:val="both"/>
            </w:pPr>
            <w:r>
              <w:rPr>
                <w:rFonts w:ascii="Times New Roman"/>
                <w:b w:val="false"/>
                <w:i w:val="false"/>
                <w:color w:val="000000"/>
                <w:sz w:val="20"/>
              </w:rPr>
              <w:t xml:space="preserve">
"наполнение" проектами индустриальных </w:t>
            </w:r>
          </w:p>
          <w:p>
            <w:pPr>
              <w:spacing w:after="20"/>
              <w:ind w:left="20"/>
              <w:jc w:val="both"/>
            </w:pPr>
            <w:r>
              <w:rPr>
                <w:rFonts w:ascii="Times New Roman"/>
                <w:b w:val="false"/>
                <w:i w:val="false"/>
                <w:color w:val="000000"/>
                <w:sz w:val="20"/>
              </w:rPr>
              <w:t xml:space="preserve">
зон в гг. Астане и Темиртау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акты ввода </w:t>
            </w:r>
          </w:p>
          <w:p>
            <w:pPr>
              <w:spacing w:after="20"/>
              <w:ind w:left="20"/>
              <w:jc w:val="both"/>
            </w:pPr>
            <w:r>
              <w:rPr>
                <w:rFonts w:ascii="Times New Roman"/>
                <w:b w:val="false"/>
                <w:i w:val="false"/>
                <w:color w:val="000000"/>
                <w:sz w:val="20"/>
              </w:rPr>
              <w:t xml:space="preserve">
в эксплу- </w:t>
            </w:r>
          </w:p>
          <w:p>
            <w:pPr>
              <w:spacing w:after="20"/>
              <w:ind w:left="20"/>
              <w:jc w:val="both"/>
            </w:pPr>
            <w:r>
              <w:rPr>
                <w:rFonts w:ascii="Times New Roman"/>
                <w:b w:val="false"/>
                <w:i w:val="false"/>
                <w:color w:val="000000"/>
                <w:sz w:val="20"/>
              </w:rPr>
              <w:t xml:space="preserve">
атацию </w:t>
            </w:r>
          </w:p>
          <w:p>
            <w:pPr>
              <w:spacing w:after="20"/>
              <w:ind w:left="20"/>
              <w:jc w:val="both"/>
            </w:pPr>
            <w:r>
              <w:rPr>
                <w:rFonts w:ascii="Times New Roman"/>
                <w:b w:val="false"/>
                <w:i w:val="false"/>
                <w:color w:val="000000"/>
                <w:sz w:val="20"/>
              </w:rPr>
              <w:t xml:space="preserve">
объектов </w:t>
            </w:r>
          </w:p>
          <w:p>
            <w:pPr>
              <w:spacing w:after="20"/>
              <w:ind w:left="20"/>
              <w:jc w:val="both"/>
            </w:pPr>
            <w:r>
              <w:rPr>
                <w:rFonts w:ascii="Times New Roman"/>
                <w:b w:val="false"/>
                <w:i w:val="false"/>
                <w:color w:val="000000"/>
                <w:sz w:val="20"/>
              </w:rPr>
              <w:t xml:space="preserve">
инфраст- </w:t>
            </w:r>
          </w:p>
          <w:p>
            <w:pPr>
              <w:spacing w:after="20"/>
              <w:ind w:left="20"/>
              <w:jc w:val="both"/>
            </w:pPr>
            <w:r>
              <w:rPr>
                <w:rFonts w:ascii="Times New Roman"/>
                <w:b w:val="false"/>
                <w:i w:val="false"/>
                <w:color w:val="000000"/>
                <w:sz w:val="20"/>
              </w:rPr>
              <w:t xml:space="preserve">
руктуры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акимы г. Астаны и </w:t>
            </w:r>
          </w:p>
          <w:p>
            <w:pPr>
              <w:spacing w:after="20"/>
              <w:ind w:left="20"/>
              <w:jc w:val="both"/>
            </w:pPr>
            <w:r>
              <w:rPr>
                <w:rFonts w:ascii="Times New Roman"/>
                <w:b w:val="false"/>
                <w:i w:val="false"/>
                <w:color w:val="000000"/>
                <w:sz w:val="20"/>
              </w:rPr>
              <w:t xml:space="preserve">
Караган- </w:t>
            </w:r>
          </w:p>
          <w:p>
            <w:pPr>
              <w:spacing w:after="20"/>
              <w:ind w:left="20"/>
              <w:jc w:val="both"/>
            </w:pPr>
            <w:r>
              <w:rPr>
                <w:rFonts w:ascii="Times New Roman"/>
                <w:b w:val="false"/>
                <w:i w:val="false"/>
                <w:color w:val="000000"/>
                <w:sz w:val="20"/>
              </w:rPr>
              <w:t xml:space="preserve">
динской обл.,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Девятое направление - проведение единой государственной стратегии,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направленной на внедрение высоких технологий и поддержку инноваций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мер государственной </w:t>
            </w:r>
          </w:p>
          <w:p>
            <w:pPr>
              <w:spacing w:after="20"/>
              <w:ind w:left="20"/>
              <w:jc w:val="both"/>
            </w:pPr>
            <w:r>
              <w:rPr>
                <w:rFonts w:ascii="Times New Roman"/>
                <w:b w:val="false"/>
                <w:i w:val="false"/>
                <w:color w:val="000000"/>
                <w:sz w:val="20"/>
              </w:rPr>
              <w:t xml:space="preserve">
поддержки трансферта технологий и </w:t>
            </w:r>
          </w:p>
          <w:p>
            <w:pPr>
              <w:spacing w:after="20"/>
              <w:ind w:left="20"/>
              <w:jc w:val="both"/>
            </w:pPr>
            <w:r>
              <w:rPr>
                <w:rFonts w:ascii="Times New Roman"/>
                <w:b w:val="false"/>
                <w:i w:val="false"/>
                <w:color w:val="000000"/>
                <w:sz w:val="20"/>
              </w:rPr>
              <w:t xml:space="preserve">
создания сети конструкторских бюро и </w:t>
            </w:r>
          </w:p>
          <w:p>
            <w:pPr>
              <w:spacing w:after="20"/>
              <w:ind w:left="20"/>
              <w:jc w:val="both"/>
            </w:pPr>
            <w:r>
              <w:rPr>
                <w:rFonts w:ascii="Times New Roman"/>
                <w:b w:val="false"/>
                <w:i w:val="false"/>
                <w:color w:val="000000"/>
                <w:sz w:val="20"/>
              </w:rPr>
              <w:t xml:space="preserve">
проектных организаций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направлений инновационных </w:t>
            </w:r>
          </w:p>
          <w:p>
            <w:pPr>
              <w:spacing w:after="20"/>
              <w:ind w:left="20"/>
              <w:jc w:val="both"/>
            </w:pPr>
            <w:r>
              <w:rPr>
                <w:rFonts w:ascii="Times New Roman"/>
                <w:b w:val="false"/>
                <w:i w:val="false"/>
                <w:color w:val="000000"/>
                <w:sz w:val="20"/>
              </w:rPr>
              <w:t xml:space="preserve">
разработок, востребованных реальным </w:t>
            </w:r>
          </w:p>
          <w:p>
            <w:pPr>
              <w:spacing w:after="20"/>
              <w:ind w:left="20"/>
              <w:jc w:val="both"/>
            </w:pPr>
            <w:r>
              <w:rPr>
                <w:rFonts w:ascii="Times New Roman"/>
                <w:b w:val="false"/>
                <w:i w:val="false"/>
                <w:color w:val="000000"/>
                <w:sz w:val="20"/>
              </w:rPr>
              <w:t xml:space="preserve">
сектором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заинте- </w:t>
            </w:r>
          </w:p>
          <w:p>
            <w:pPr>
              <w:spacing w:after="20"/>
              <w:ind w:left="20"/>
              <w:jc w:val="both"/>
            </w:pPr>
            <w:r>
              <w:rPr>
                <w:rFonts w:ascii="Times New Roman"/>
                <w:b w:val="false"/>
                <w:i w:val="false"/>
                <w:color w:val="000000"/>
                <w:sz w:val="20"/>
              </w:rPr>
              <w:t xml:space="preserve">
ресованные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Закон Республики Казахстан "О </w:t>
            </w:r>
          </w:p>
          <w:p>
            <w:pPr>
              <w:spacing w:after="20"/>
              <w:ind w:left="20"/>
              <w:jc w:val="both"/>
            </w:pPr>
            <w:r>
              <w:rPr>
                <w:rFonts w:ascii="Times New Roman"/>
                <w:b w:val="false"/>
                <w:i w:val="false"/>
                <w:color w:val="000000"/>
                <w:sz w:val="20"/>
              </w:rPr>
              <w:t xml:space="preserve">
государственной поддержке инновационной </w:t>
            </w:r>
          </w:p>
          <w:p>
            <w:pPr>
              <w:spacing w:after="20"/>
              <w:ind w:left="20"/>
              <w:jc w:val="both"/>
            </w:pPr>
            <w:r>
              <w:rPr>
                <w:rFonts w:ascii="Times New Roman"/>
                <w:b w:val="false"/>
                <w:i w:val="false"/>
                <w:color w:val="000000"/>
                <w:sz w:val="20"/>
              </w:rPr>
              <w:t xml:space="preserve">
деятельности" (разработка системы </w:t>
            </w:r>
          </w:p>
          <w:p>
            <w:pPr>
              <w:spacing w:after="20"/>
              <w:ind w:left="20"/>
              <w:jc w:val="both"/>
            </w:pPr>
            <w:r>
              <w:rPr>
                <w:rFonts w:ascii="Times New Roman"/>
                <w:b w:val="false"/>
                <w:i w:val="false"/>
                <w:color w:val="000000"/>
                <w:sz w:val="20"/>
              </w:rPr>
              <w:t xml:space="preserve">
стимулов по активному привлечению </w:t>
            </w:r>
          </w:p>
          <w:p>
            <w:pPr>
              <w:spacing w:after="20"/>
              <w:ind w:left="20"/>
              <w:jc w:val="both"/>
            </w:pPr>
            <w:r>
              <w:rPr>
                <w:rFonts w:ascii="Times New Roman"/>
                <w:b w:val="false"/>
                <w:i w:val="false"/>
                <w:color w:val="000000"/>
                <w:sz w:val="20"/>
              </w:rPr>
              <w:t xml:space="preserve">
бизнеса в финансирование НИОКР и </w:t>
            </w:r>
          </w:p>
          <w:p>
            <w:pPr>
              <w:spacing w:after="20"/>
              <w:ind w:left="20"/>
              <w:jc w:val="both"/>
            </w:pPr>
            <w:r>
              <w:rPr>
                <w:rFonts w:ascii="Times New Roman"/>
                <w:b w:val="false"/>
                <w:i w:val="false"/>
                <w:color w:val="000000"/>
                <w:sz w:val="20"/>
              </w:rPr>
              <w:t xml:space="preserve">
конструкторскую деятельность)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механизмов передачи </w:t>
            </w:r>
          </w:p>
          <w:p>
            <w:pPr>
              <w:spacing w:after="20"/>
              <w:ind w:left="20"/>
              <w:jc w:val="both"/>
            </w:pPr>
            <w:r>
              <w:rPr>
                <w:rFonts w:ascii="Times New Roman"/>
                <w:b w:val="false"/>
                <w:i w:val="false"/>
                <w:color w:val="000000"/>
                <w:sz w:val="20"/>
              </w:rPr>
              <w:t xml:space="preserve">
результатов научно-технических работ в </w:t>
            </w:r>
          </w:p>
          <w:p>
            <w:pPr>
              <w:spacing w:after="20"/>
              <w:ind w:left="20"/>
              <w:jc w:val="both"/>
            </w:pPr>
            <w:r>
              <w:rPr>
                <w:rFonts w:ascii="Times New Roman"/>
                <w:b w:val="false"/>
                <w:i w:val="false"/>
                <w:color w:val="000000"/>
                <w:sz w:val="20"/>
              </w:rPr>
              <w:t xml:space="preserve">
реальный сектор экономики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второй очереди </w:t>
            </w:r>
          </w:p>
          <w:p>
            <w:pPr>
              <w:spacing w:after="20"/>
              <w:ind w:left="20"/>
              <w:jc w:val="both"/>
            </w:pPr>
            <w:r>
              <w:rPr>
                <w:rFonts w:ascii="Times New Roman"/>
                <w:b w:val="false"/>
                <w:i w:val="false"/>
                <w:color w:val="000000"/>
                <w:sz w:val="20"/>
              </w:rPr>
              <w:t xml:space="preserve">
специальной экономической зоны "Парк </w:t>
            </w:r>
          </w:p>
          <w:p>
            <w:pPr>
              <w:spacing w:after="20"/>
              <w:ind w:left="20"/>
              <w:jc w:val="both"/>
            </w:pPr>
            <w:r>
              <w:rPr>
                <w:rFonts w:ascii="Times New Roman"/>
                <w:b w:val="false"/>
                <w:i w:val="false"/>
                <w:color w:val="000000"/>
                <w:sz w:val="20"/>
              </w:rPr>
              <w:t xml:space="preserve">
информационных технологий"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акты ввода </w:t>
            </w:r>
          </w:p>
          <w:p>
            <w:pPr>
              <w:spacing w:after="20"/>
              <w:ind w:left="20"/>
              <w:jc w:val="both"/>
            </w:pPr>
            <w:r>
              <w:rPr>
                <w:rFonts w:ascii="Times New Roman"/>
                <w:b w:val="false"/>
                <w:i w:val="false"/>
                <w:color w:val="000000"/>
                <w:sz w:val="20"/>
              </w:rPr>
              <w:t xml:space="preserve">
в эксплу- </w:t>
            </w:r>
          </w:p>
          <w:p>
            <w:pPr>
              <w:spacing w:after="20"/>
              <w:ind w:left="20"/>
              <w:jc w:val="both"/>
            </w:pPr>
            <w:r>
              <w:rPr>
                <w:rFonts w:ascii="Times New Roman"/>
                <w:b w:val="false"/>
                <w:i w:val="false"/>
                <w:color w:val="000000"/>
                <w:sz w:val="20"/>
              </w:rPr>
              <w:t xml:space="preserve">
атацию </w:t>
            </w:r>
          </w:p>
          <w:p>
            <w:pPr>
              <w:spacing w:after="20"/>
              <w:ind w:left="20"/>
              <w:jc w:val="both"/>
            </w:pPr>
            <w:r>
              <w:rPr>
                <w:rFonts w:ascii="Times New Roman"/>
                <w:b w:val="false"/>
                <w:i w:val="false"/>
                <w:color w:val="000000"/>
                <w:sz w:val="20"/>
              </w:rPr>
              <w:t xml:space="preserve">
объекта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пилотных проектов по </w:t>
            </w:r>
          </w:p>
          <w:p>
            <w:pPr>
              <w:spacing w:after="20"/>
              <w:ind w:left="20"/>
              <w:jc w:val="both"/>
            </w:pPr>
            <w:r>
              <w:rPr>
                <w:rFonts w:ascii="Times New Roman"/>
                <w:b w:val="false"/>
                <w:i w:val="false"/>
                <w:color w:val="000000"/>
                <w:sz w:val="20"/>
              </w:rPr>
              <w:t xml:space="preserve">
созданию и развитию центров передовых </w:t>
            </w:r>
          </w:p>
          <w:p>
            <w:pPr>
              <w:spacing w:after="20"/>
              <w:ind w:left="20"/>
              <w:jc w:val="both"/>
            </w:pPr>
            <w:r>
              <w:rPr>
                <w:rFonts w:ascii="Times New Roman"/>
                <w:b w:val="false"/>
                <w:i w:val="false"/>
                <w:color w:val="000000"/>
                <w:sz w:val="20"/>
              </w:rPr>
              <w:t xml:space="preserve">
технологий и лабораторий открытого </w:t>
            </w:r>
          </w:p>
          <w:p>
            <w:pPr>
              <w:spacing w:after="20"/>
              <w:ind w:left="20"/>
              <w:jc w:val="both"/>
            </w:pPr>
            <w:r>
              <w:rPr>
                <w:rFonts w:ascii="Times New Roman"/>
                <w:b w:val="false"/>
                <w:i w:val="false"/>
                <w:color w:val="000000"/>
                <w:sz w:val="20"/>
              </w:rPr>
              <w:t xml:space="preserve">
типа с участием международных </w:t>
            </w:r>
          </w:p>
          <w:p>
            <w:pPr>
              <w:spacing w:after="20"/>
              <w:ind w:left="20"/>
              <w:jc w:val="both"/>
            </w:pPr>
            <w:r>
              <w:rPr>
                <w:rFonts w:ascii="Times New Roman"/>
                <w:b w:val="false"/>
                <w:i w:val="false"/>
                <w:color w:val="000000"/>
                <w:sz w:val="20"/>
              </w:rPr>
              <w:t xml:space="preserve">
организаций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соглашения </w:t>
            </w:r>
          </w:p>
          <w:p>
            <w:pPr>
              <w:spacing w:after="20"/>
              <w:ind w:left="20"/>
              <w:jc w:val="both"/>
            </w:pPr>
            <w:r>
              <w:rPr>
                <w:rFonts w:ascii="Times New Roman"/>
                <w:b w:val="false"/>
                <w:i w:val="false"/>
                <w:color w:val="000000"/>
                <w:sz w:val="20"/>
              </w:rPr>
              <w:t xml:space="preserve">
о реали- </w:t>
            </w:r>
          </w:p>
          <w:p>
            <w:pPr>
              <w:spacing w:after="20"/>
              <w:ind w:left="20"/>
              <w:jc w:val="both"/>
            </w:pPr>
            <w:r>
              <w:rPr>
                <w:rFonts w:ascii="Times New Roman"/>
                <w:b w:val="false"/>
                <w:i w:val="false"/>
                <w:color w:val="000000"/>
                <w:sz w:val="20"/>
              </w:rPr>
              <w:t xml:space="preserve">
зации </w:t>
            </w:r>
          </w:p>
          <w:p>
            <w:pPr>
              <w:spacing w:after="20"/>
              <w:ind w:left="20"/>
              <w:jc w:val="both"/>
            </w:pPr>
            <w:r>
              <w:rPr>
                <w:rFonts w:ascii="Times New Roman"/>
                <w:b w:val="false"/>
                <w:i w:val="false"/>
                <w:color w:val="000000"/>
                <w:sz w:val="20"/>
              </w:rPr>
              <w:t xml:space="preserve">
проектов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Десятое направление - формирование и начало работы региональных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центров экономического роста и конкурентоспособности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стратегий развития </w:t>
            </w:r>
          </w:p>
          <w:p>
            <w:pPr>
              <w:spacing w:after="20"/>
              <w:ind w:left="20"/>
              <w:jc w:val="both"/>
            </w:pPr>
            <w:r>
              <w:rPr>
                <w:rFonts w:ascii="Times New Roman"/>
                <w:b w:val="false"/>
                <w:i w:val="false"/>
                <w:color w:val="000000"/>
                <w:sz w:val="20"/>
              </w:rPr>
              <w:t xml:space="preserve">
(конкурентных стратегий) опорных </w:t>
            </w:r>
          </w:p>
          <w:p>
            <w:pPr>
              <w:spacing w:after="20"/>
              <w:ind w:left="20"/>
              <w:jc w:val="both"/>
            </w:pPr>
            <w:r>
              <w:rPr>
                <w:rFonts w:ascii="Times New Roman"/>
                <w:b w:val="false"/>
                <w:i w:val="false"/>
                <w:color w:val="000000"/>
                <w:sz w:val="20"/>
              </w:rPr>
              <w:t xml:space="preserve">
городов с определением перспектив </w:t>
            </w:r>
          </w:p>
          <w:p>
            <w:pPr>
              <w:spacing w:after="20"/>
              <w:ind w:left="20"/>
              <w:jc w:val="both"/>
            </w:pPr>
            <w:r>
              <w:rPr>
                <w:rFonts w:ascii="Times New Roman"/>
                <w:b w:val="false"/>
                <w:i w:val="false"/>
                <w:color w:val="000000"/>
                <w:sz w:val="20"/>
              </w:rPr>
              <w:t xml:space="preserve">
позиционирования в региональном и </w:t>
            </w:r>
          </w:p>
          <w:p>
            <w:pPr>
              <w:spacing w:after="20"/>
              <w:ind w:left="20"/>
              <w:jc w:val="both"/>
            </w:pPr>
            <w:r>
              <w:rPr>
                <w:rFonts w:ascii="Times New Roman"/>
                <w:b w:val="false"/>
                <w:i w:val="false"/>
                <w:color w:val="000000"/>
                <w:sz w:val="20"/>
              </w:rPr>
              <w:t xml:space="preserve">
национальном разделении труда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Адми- </w:t>
            </w:r>
          </w:p>
          <w:p>
            <w:pPr>
              <w:spacing w:after="20"/>
              <w:ind w:left="20"/>
              <w:jc w:val="both"/>
            </w:pPr>
            <w:r>
              <w:rPr>
                <w:rFonts w:ascii="Times New Roman"/>
                <w:b w:val="false"/>
                <w:i w:val="false"/>
                <w:color w:val="000000"/>
                <w:sz w:val="20"/>
              </w:rPr>
              <w:t xml:space="preserve">
нистрацию </w:t>
            </w:r>
          </w:p>
          <w:p>
            <w:pPr>
              <w:spacing w:after="20"/>
              <w:ind w:left="20"/>
              <w:jc w:val="both"/>
            </w:pPr>
            <w:r>
              <w:rPr>
                <w:rFonts w:ascii="Times New Roman"/>
                <w:b w:val="false"/>
                <w:i w:val="false"/>
                <w:color w:val="000000"/>
                <w:sz w:val="20"/>
              </w:rPr>
              <w:t xml:space="preserve">
Президента </w:t>
            </w:r>
          </w:p>
          <w:p>
            <w:pPr>
              <w:spacing w:after="20"/>
              <w:ind w:left="20"/>
              <w:jc w:val="both"/>
            </w:pPr>
            <w:r>
              <w:rPr>
                <w:rFonts w:ascii="Times New Roman"/>
                <w:b w:val="false"/>
                <w:i w:val="false"/>
                <w:color w:val="000000"/>
                <w:sz w:val="20"/>
              </w:rPr>
              <w:t xml:space="preserve">
и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стратегий развития </w:t>
            </w:r>
          </w:p>
          <w:p>
            <w:pPr>
              <w:spacing w:after="20"/>
              <w:ind w:left="20"/>
              <w:jc w:val="both"/>
            </w:pPr>
            <w:r>
              <w:rPr>
                <w:rFonts w:ascii="Times New Roman"/>
                <w:b w:val="false"/>
                <w:i w:val="false"/>
                <w:color w:val="000000"/>
                <w:sz w:val="20"/>
              </w:rPr>
              <w:t xml:space="preserve">
(конкурентных стратегий) г. Алматы, </w:t>
            </w:r>
          </w:p>
          <w:p>
            <w:pPr>
              <w:spacing w:after="20"/>
              <w:ind w:left="20"/>
              <w:jc w:val="both"/>
            </w:pPr>
            <w:r>
              <w:rPr>
                <w:rFonts w:ascii="Times New Roman"/>
                <w:b w:val="false"/>
                <w:i w:val="false"/>
                <w:color w:val="000000"/>
                <w:sz w:val="20"/>
              </w:rPr>
              <w:t xml:space="preserve">
областей до 2015 года с учетом </w:t>
            </w:r>
          </w:p>
          <w:p>
            <w:pPr>
              <w:spacing w:after="20"/>
              <w:ind w:left="20"/>
              <w:jc w:val="both"/>
            </w:pPr>
            <w:r>
              <w:rPr>
                <w:rFonts w:ascii="Times New Roman"/>
                <w:b w:val="false"/>
                <w:i w:val="false"/>
                <w:color w:val="000000"/>
                <w:sz w:val="20"/>
              </w:rPr>
              <w:t xml:space="preserve">
конкретных индикаторов на </w:t>
            </w:r>
          </w:p>
          <w:p>
            <w:pPr>
              <w:spacing w:after="20"/>
              <w:ind w:left="20"/>
              <w:jc w:val="both"/>
            </w:pPr>
            <w:r>
              <w:rPr>
                <w:rFonts w:ascii="Times New Roman"/>
                <w:b w:val="false"/>
                <w:i w:val="false"/>
                <w:color w:val="000000"/>
                <w:sz w:val="20"/>
              </w:rPr>
              <w:t xml:space="preserve">
среднесрочный и долгосрочный периоды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p>
            <w:pPr>
              <w:spacing w:after="20"/>
              <w:ind w:left="20"/>
              <w:jc w:val="both"/>
            </w:pPr>
            <w:r>
              <w:rPr>
                <w:rFonts w:ascii="Times New Roman"/>
                <w:b w:val="false"/>
                <w:i w:val="false"/>
                <w:color w:val="000000"/>
                <w:sz w:val="20"/>
              </w:rPr>
              <w:t xml:space="preserve">
и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акимы </w:t>
            </w:r>
          </w:p>
          <w:p>
            <w:pPr>
              <w:spacing w:after="20"/>
              <w:ind w:left="20"/>
              <w:jc w:val="both"/>
            </w:pPr>
            <w:r>
              <w:rPr>
                <w:rFonts w:ascii="Times New Roman"/>
                <w:b w:val="false"/>
                <w:i w:val="false"/>
                <w:color w:val="000000"/>
                <w:sz w:val="20"/>
              </w:rPr>
              <w:t xml:space="preserve">
г. Алматы </w:t>
            </w:r>
          </w:p>
          <w:p>
            <w:pPr>
              <w:spacing w:after="20"/>
              <w:ind w:left="20"/>
              <w:jc w:val="both"/>
            </w:pPr>
            <w:r>
              <w:rPr>
                <w:rFonts w:ascii="Times New Roman"/>
                <w:b w:val="false"/>
                <w:i w:val="false"/>
                <w:color w:val="000000"/>
                <w:sz w:val="20"/>
              </w:rPr>
              <w:t xml:space="preserve">
и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генеральный план </w:t>
            </w:r>
          </w:p>
          <w:p>
            <w:pPr>
              <w:spacing w:after="20"/>
              <w:ind w:left="20"/>
              <w:jc w:val="both"/>
            </w:pPr>
            <w:r>
              <w:rPr>
                <w:rFonts w:ascii="Times New Roman"/>
                <w:b w:val="false"/>
                <w:i w:val="false"/>
                <w:color w:val="000000"/>
                <w:sz w:val="20"/>
              </w:rPr>
              <w:t xml:space="preserve">
г. Астаны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 </w:t>
            </w:r>
          </w:p>
          <w:p>
            <w:pPr>
              <w:spacing w:after="20"/>
              <w:ind w:left="20"/>
              <w:jc w:val="both"/>
            </w:pPr>
            <w:r>
              <w:rPr>
                <w:rFonts w:ascii="Times New Roman"/>
                <w:b w:val="false"/>
                <w:i w:val="false"/>
                <w:color w:val="000000"/>
                <w:sz w:val="20"/>
              </w:rPr>
              <w:t xml:space="preserve">
г. Астаны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национального научно- </w:t>
            </w:r>
          </w:p>
          <w:p>
            <w:pPr>
              <w:spacing w:after="20"/>
              <w:ind w:left="20"/>
              <w:jc w:val="both"/>
            </w:pPr>
            <w:r>
              <w:rPr>
                <w:rFonts w:ascii="Times New Roman"/>
                <w:b w:val="false"/>
                <w:i w:val="false"/>
                <w:color w:val="000000"/>
                <w:sz w:val="20"/>
              </w:rPr>
              <w:t xml:space="preserve">
исследовательского комплекса </w:t>
            </w:r>
          </w:p>
          <w:p>
            <w:pPr>
              <w:spacing w:after="20"/>
              <w:ind w:left="20"/>
              <w:jc w:val="both"/>
            </w:pPr>
            <w:r>
              <w:rPr>
                <w:rFonts w:ascii="Times New Roman"/>
                <w:b w:val="false"/>
                <w:i w:val="false"/>
                <w:color w:val="000000"/>
                <w:sz w:val="20"/>
              </w:rPr>
              <w:t xml:space="preserve">
"Национальный центр биотехнологий </w:t>
            </w:r>
          </w:p>
          <w:p>
            <w:pPr>
              <w:spacing w:after="20"/>
              <w:ind w:left="20"/>
              <w:jc w:val="both"/>
            </w:pPr>
            <w:r>
              <w:rPr>
                <w:rFonts w:ascii="Times New Roman"/>
                <w:b w:val="false"/>
                <w:i w:val="false"/>
                <w:color w:val="000000"/>
                <w:sz w:val="20"/>
              </w:rPr>
              <w:t xml:space="preserve">
Республики Казахстан" в г. Астане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созданию </w:t>
            </w:r>
          </w:p>
          <w:p>
            <w:pPr>
              <w:spacing w:after="20"/>
              <w:ind w:left="20"/>
              <w:jc w:val="both"/>
            </w:pPr>
            <w:r>
              <w:rPr>
                <w:rFonts w:ascii="Times New Roman"/>
                <w:b w:val="false"/>
                <w:i w:val="false"/>
                <w:color w:val="000000"/>
                <w:sz w:val="20"/>
              </w:rPr>
              <w:t xml:space="preserve">
Евразийского центра воды в г. Астане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p>
            <w:pPr>
              <w:spacing w:after="20"/>
              <w:ind w:left="20"/>
              <w:jc w:val="both"/>
            </w:pPr>
            <w:r>
              <w:rPr>
                <w:rFonts w:ascii="Times New Roman"/>
                <w:b w:val="false"/>
                <w:i w:val="false"/>
                <w:color w:val="000000"/>
                <w:sz w:val="20"/>
              </w:rPr>
              <w:t xml:space="preserve">
и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МСХ, </w:t>
            </w:r>
          </w:p>
          <w:p>
            <w:pPr>
              <w:spacing w:after="20"/>
              <w:ind w:left="20"/>
              <w:jc w:val="both"/>
            </w:pPr>
            <w:r>
              <w:rPr>
                <w:rFonts w:ascii="Times New Roman"/>
                <w:b w:val="false"/>
                <w:i w:val="false"/>
                <w:color w:val="000000"/>
                <w:sz w:val="20"/>
              </w:rPr>
              <w:t xml:space="preserve">
МЭМР, аким </w:t>
            </w:r>
          </w:p>
          <w:p>
            <w:pPr>
              <w:spacing w:after="20"/>
              <w:ind w:left="20"/>
              <w:jc w:val="both"/>
            </w:pPr>
            <w:r>
              <w:rPr>
                <w:rFonts w:ascii="Times New Roman"/>
                <w:b w:val="false"/>
                <w:i w:val="false"/>
                <w:color w:val="000000"/>
                <w:sz w:val="20"/>
              </w:rPr>
              <w:t xml:space="preserve">
г. Астаны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новых </w:t>
            </w:r>
          </w:p>
          <w:p>
            <w:pPr>
              <w:spacing w:after="20"/>
              <w:ind w:left="20"/>
              <w:jc w:val="both"/>
            </w:pPr>
            <w:r>
              <w:rPr>
                <w:rFonts w:ascii="Times New Roman"/>
                <w:b w:val="false"/>
                <w:i w:val="false"/>
                <w:color w:val="000000"/>
                <w:sz w:val="20"/>
              </w:rPr>
              <w:t xml:space="preserve">
медицинских центров в рамках создания </w:t>
            </w:r>
          </w:p>
          <w:p>
            <w:pPr>
              <w:spacing w:after="20"/>
              <w:ind w:left="20"/>
              <w:jc w:val="both"/>
            </w:pPr>
            <w:r>
              <w:rPr>
                <w:rFonts w:ascii="Times New Roman"/>
                <w:b w:val="false"/>
                <w:i w:val="false"/>
                <w:color w:val="000000"/>
                <w:sz w:val="20"/>
              </w:rPr>
              <w:t xml:space="preserve">
медицинского кластера в г. Астане с </w:t>
            </w:r>
          </w:p>
          <w:p>
            <w:pPr>
              <w:spacing w:after="20"/>
              <w:ind w:left="20"/>
              <w:jc w:val="both"/>
            </w:pPr>
            <w:r>
              <w:rPr>
                <w:rFonts w:ascii="Times New Roman"/>
                <w:b w:val="false"/>
                <w:i w:val="false"/>
                <w:color w:val="000000"/>
                <w:sz w:val="20"/>
              </w:rPr>
              <w:t xml:space="preserve">
дальнейшим привлечением ведущих </w:t>
            </w:r>
          </w:p>
          <w:p>
            <w:pPr>
              <w:spacing w:after="20"/>
              <w:ind w:left="20"/>
              <w:jc w:val="both"/>
            </w:pPr>
            <w:r>
              <w:rPr>
                <w:rFonts w:ascii="Times New Roman"/>
                <w:b w:val="false"/>
                <w:i w:val="false"/>
                <w:color w:val="000000"/>
                <w:sz w:val="20"/>
              </w:rPr>
              <w:t xml:space="preserve">
иностранных компаний для управления </w:t>
            </w:r>
          </w:p>
          <w:p>
            <w:pPr>
              <w:spacing w:after="20"/>
              <w:ind w:left="20"/>
              <w:jc w:val="both"/>
            </w:pPr>
            <w:r>
              <w:rPr>
                <w:rFonts w:ascii="Times New Roman"/>
                <w:b w:val="false"/>
                <w:i w:val="false"/>
                <w:color w:val="000000"/>
                <w:sz w:val="20"/>
              </w:rPr>
              <w:t xml:space="preserve">
ими (ввод в эксплуатацию новых </w:t>
            </w:r>
          </w:p>
          <w:p>
            <w:pPr>
              <w:spacing w:after="20"/>
              <w:ind w:left="20"/>
              <w:jc w:val="both"/>
            </w:pPr>
            <w:r>
              <w:rPr>
                <w:rFonts w:ascii="Times New Roman"/>
                <w:b w:val="false"/>
                <w:i w:val="false"/>
                <w:color w:val="000000"/>
                <w:sz w:val="20"/>
              </w:rPr>
              <w:t xml:space="preserve">
объектов здравоохранения, входящих в </w:t>
            </w:r>
          </w:p>
          <w:p>
            <w:pPr>
              <w:spacing w:after="20"/>
              <w:ind w:left="20"/>
              <w:jc w:val="both"/>
            </w:pPr>
            <w:r>
              <w:rPr>
                <w:rFonts w:ascii="Times New Roman"/>
                <w:b w:val="false"/>
                <w:i w:val="false"/>
                <w:color w:val="000000"/>
                <w:sz w:val="20"/>
              </w:rPr>
              <w:t xml:space="preserve">
медицинский кластер г. Астаны, и </w:t>
            </w:r>
          </w:p>
          <w:p>
            <w:pPr>
              <w:spacing w:after="20"/>
              <w:ind w:left="20"/>
              <w:jc w:val="both"/>
            </w:pPr>
            <w:r>
              <w:rPr>
                <w:rFonts w:ascii="Times New Roman"/>
                <w:b w:val="false"/>
                <w:i w:val="false"/>
                <w:color w:val="000000"/>
                <w:sz w:val="20"/>
              </w:rPr>
              <w:t xml:space="preserve">
передача их в доверительное управление </w:t>
            </w:r>
          </w:p>
          <w:p>
            <w:pPr>
              <w:spacing w:after="20"/>
              <w:ind w:left="20"/>
              <w:jc w:val="both"/>
            </w:pPr>
            <w:r>
              <w:rPr>
                <w:rFonts w:ascii="Times New Roman"/>
                <w:b w:val="false"/>
                <w:i w:val="false"/>
                <w:color w:val="000000"/>
                <w:sz w:val="20"/>
              </w:rPr>
              <w:t xml:space="preserve">
иностранным компаниям)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акты о </w:t>
            </w:r>
          </w:p>
          <w:p>
            <w:pPr>
              <w:spacing w:after="20"/>
              <w:ind w:left="20"/>
              <w:jc w:val="both"/>
            </w:pPr>
            <w:r>
              <w:rPr>
                <w:rFonts w:ascii="Times New Roman"/>
                <w:b w:val="false"/>
                <w:i w:val="false"/>
                <w:color w:val="000000"/>
                <w:sz w:val="20"/>
              </w:rPr>
              <w:t xml:space="preserve">
приемке </w:t>
            </w:r>
          </w:p>
          <w:p>
            <w:pPr>
              <w:spacing w:after="20"/>
              <w:ind w:left="20"/>
              <w:jc w:val="both"/>
            </w:pPr>
            <w:r>
              <w:rPr>
                <w:rFonts w:ascii="Times New Roman"/>
                <w:b w:val="false"/>
                <w:i w:val="false"/>
                <w:color w:val="000000"/>
                <w:sz w:val="20"/>
              </w:rPr>
              <w:t xml:space="preserve">
объектов, контракты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следу- </w:t>
            </w:r>
          </w:p>
          <w:p>
            <w:pPr>
              <w:spacing w:after="20"/>
              <w:ind w:left="20"/>
              <w:jc w:val="both"/>
            </w:pPr>
            <w:r>
              <w:rPr>
                <w:rFonts w:ascii="Times New Roman"/>
                <w:b w:val="false"/>
                <w:i w:val="false"/>
                <w:color w:val="000000"/>
                <w:sz w:val="20"/>
              </w:rPr>
              <w:t xml:space="preserve">
ющего за </w:t>
            </w:r>
          </w:p>
          <w:p>
            <w:pPr>
              <w:spacing w:after="20"/>
              <w:ind w:left="20"/>
              <w:jc w:val="both"/>
            </w:pPr>
            <w:r>
              <w:rPr>
                <w:rFonts w:ascii="Times New Roman"/>
                <w:b w:val="false"/>
                <w:i w:val="false"/>
                <w:color w:val="000000"/>
                <w:sz w:val="20"/>
              </w:rPr>
              <w:t xml:space="preserve">
отчетным </w:t>
            </w:r>
          </w:p>
          <w:p>
            <w:pPr>
              <w:spacing w:after="20"/>
              <w:ind w:left="20"/>
              <w:jc w:val="both"/>
            </w:pPr>
            <w:r>
              <w:rPr>
                <w:rFonts w:ascii="Times New Roman"/>
                <w:b w:val="false"/>
                <w:i w:val="false"/>
                <w:color w:val="000000"/>
                <w:sz w:val="20"/>
              </w:rPr>
              <w:t xml:space="preserve">
годом, </w:t>
            </w:r>
          </w:p>
          <w:p>
            <w:pPr>
              <w:spacing w:after="20"/>
              <w:ind w:left="20"/>
              <w:jc w:val="both"/>
            </w:pPr>
            <w:r>
              <w:rPr>
                <w:rFonts w:ascii="Times New Roman"/>
                <w:b w:val="false"/>
                <w:i w:val="false"/>
                <w:color w:val="000000"/>
                <w:sz w:val="20"/>
              </w:rPr>
              <w:t xml:space="preserve">
2008-2009 </w:t>
            </w:r>
          </w:p>
          <w:p>
            <w:pPr>
              <w:spacing w:after="20"/>
              <w:ind w:left="20"/>
              <w:jc w:val="both"/>
            </w:pPr>
            <w:r>
              <w:rPr>
                <w:rFonts w:ascii="Times New Roman"/>
                <w:b w:val="false"/>
                <w:i w:val="false"/>
                <w:color w:val="000000"/>
                <w:sz w:val="20"/>
              </w:rPr>
              <w:t xml:space="preserve">
гг.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Одиннадцатое направление - развитие стратегической инфраструктуры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 основе государственно-частного партнерства, а также повышение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качества управления в этой сфере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реконструкции </w:t>
            </w:r>
          </w:p>
          <w:p>
            <w:pPr>
              <w:spacing w:after="20"/>
              <w:ind w:left="20"/>
              <w:jc w:val="both"/>
            </w:pPr>
            <w:r>
              <w:rPr>
                <w:rFonts w:ascii="Times New Roman"/>
                <w:b w:val="false"/>
                <w:i w:val="false"/>
                <w:color w:val="000000"/>
                <w:sz w:val="20"/>
              </w:rPr>
              <w:t xml:space="preserve">
автотранспортного коридора Западная </w:t>
            </w:r>
          </w:p>
          <w:p>
            <w:pPr>
              <w:spacing w:after="20"/>
              <w:ind w:left="20"/>
              <w:jc w:val="both"/>
            </w:pPr>
            <w:r>
              <w:rPr>
                <w:rFonts w:ascii="Times New Roman"/>
                <w:b w:val="false"/>
                <w:i w:val="false"/>
                <w:color w:val="000000"/>
                <w:sz w:val="20"/>
              </w:rPr>
              <w:t xml:space="preserve">
Европа - Западный Китай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2007-2011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плана развития современной </w:t>
            </w:r>
          </w:p>
          <w:p>
            <w:pPr>
              <w:spacing w:after="20"/>
              <w:ind w:left="20"/>
              <w:jc w:val="both"/>
            </w:pPr>
            <w:r>
              <w:rPr>
                <w:rFonts w:ascii="Times New Roman"/>
                <w:b w:val="false"/>
                <w:i w:val="false"/>
                <w:color w:val="000000"/>
                <w:sz w:val="20"/>
              </w:rPr>
              <w:t xml:space="preserve">
инфраструктуры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МТК, МЭМР, </w:t>
            </w:r>
          </w:p>
          <w:p>
            <w:pPr>
              <w:spacing w:after="20"/>
              <w:ind w:left="20"/>
              <w:jc w:val="both"/>
            </w:pPr>
            <w:r>
              <w:rPr>
                <w:rFonts w:ascii="Times New Roman"/>
                <w:b w:val="false"/>
                <w:i w:val="false"/>
                <w:color w:val="000000"/>
                <w:sz w:val="20"/>
              </w:rPr>
              <w:t xml:space="preserve">
АИС, МСХ, </w:t>
            </w:r>
          </w:p>
          <w:p>
            <w:pPr>
              <w:spacing w:after="20"/>
              <w:ind w:left="20"/>
              <w:jc w:val="both"/>
            </w:pPr>
            <w:r>
              <w:rPr>
                <w:rFonts w:ascii="Times New Roman"/>
                <w:b w:val="false"/>
                <w:i w:val="false"/>
                <w:color w:val="000000"/>
                <w:sz w:val="20"/>
              </w:rPr>
              <w:t xml:space="preserve">
МЗ, МОН,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p>
            <w:pPr>
              <w:spacing w:after="20"/>
              <w:ind w:left="20"/>
              <w:jc w:val="both"/>
            </w:pPr>
            <w:r>
              <w:rPr>
                <w:rFonts w:ascii="Times New Roman"/>
                <w:b w:val="false"/>
                <w:i w:val="false"/>
                <w:color w:val="000000"/>
                <w:sz w:val="20"/>
              </w:rPr>
              <w:t xml:space="preserve">
АО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актуальной модели </w:t>
            </w:r>
          </w:p>
          <w:p>
            <w:pPr>
              <w:spacing w:after="20"/>
              <w:ind w:left="20"/>
              <w:jc w:val="both"/>
            </w:pPr>
            <w:r>
              <w:rPr>
                <w:rFonts w:ascii="Times New Roman"/>
                <w:b w:val="false"/>
                <w:i w:val="false"/>
                <w:color w:val="000000"/>
                <w:sz w:val="20"/>
              </w:rPr>
              <w:t xml:space="preserve">
ребалансирования тарифов на </w:t>
            </w:r>
          </w:p>
          <w:p>
            <w:pPr>
              <w:spacing w:after="20"/>
              <w:ind w:left="20"/>
              <w:jc w:val="both"/>
            </w:pPr>
            <w:r>
              <w:rPr>
                <w:rFonts w:ascii="Times New Roman"/>
                <w:b w:val="false"/>
                <w:i w:val="false"/>
                <w:color w:val="000000"/>
                <w:sz w:val="20"/>
              </w:rPr>
              <w:t xml:space="preserve">
универсальные услуги телекоммуникаций </w:t>
            </w:r>
          </w:p>
          <w:p>
            <w:pPr>
              <w:spacing w:after="20"/>
              <w:ind w:left="20"/>
              <w:jc w:val="both"/>
            </w:pPr>
            <w:r>
              <w:rPr>
                <w:rFonts w:ascii="Times New Roman"/>
                <w:b w:val="false"/>
                <w:i w:val="false"/>
                <w:color w:val="000000"/>
                <w:sz w:val="20"/>
              </w:rPr>
              <w:t xml:space="preserve">
с утверждением соответствующего плана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АИС, </w:t>
            </w:r>
          </w:p>
          <w:p>
            <w:pPr>
              <w:spacing w:after="20"/>
              <w:ind w:left="20"/>
              <w:jc w:val="both"/>
            </w:pPr>
            <w:r>
              <w:rPr>
                <w:rFonts w:ascii="Times New Roman"/>
                <w:b w:val="false"/>
                <w:i w:val="false"/>
                <w:color w:val="000000"/>
                <w:sz w:val="20"/>
              </w:rPr>
              <w:t xml:space="preserve">
APЕM,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Двенадцатое направление - развитие электроэнергетических ресурсов 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создание основ атомной энергетики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и расширение существующих </w:t>
            </w:r>
          </w:p>
          <w:p>
            <w:pPr>
              <w:spacing w:after="20"/>
              <w:ind w:left="20"/>
              <w:jc w:val="both"/>
            </w:pPr>
            <w:r>
              <w:rPr>
                <w:rFonts w:ascii="Times New Roman"/>
                <w:b w:val="false"/>
                <w:i w:val="false"/>
                <w:color w:val="000000"/>
                <w:sz w:val="20"/>
              </w:rPr>
              <w:t xml:space="preserve">
и строительство новых генерирующих </w:t>
            </w:r>
          </w:p>
          <w:p>
            <w:pPr>
              <w:spacing w:after="20"/>
              <w:ind w:left="20"/>
              <w:jc w:val="both"/>
            </w:pPr>
            <w:r>
              <w:rPr>
                <w:rFonts w:ascii="Times New Roman"/>
                <w:b w:val="false"/>
                <w:i w:val="false"/>
                <w:color w:val="000000"/>
                <w:sz w:val="20"/>
              </w:rPr>
              <w:t xml:space="preserve">
мощностей и электросетевых объектов для </w:t>
            </w:r>
          </w:p>
          <w:p>
            <w:pPr>
              <w:spacing w:after="20"/>
              <w:ind w:left="20"/>
              <w:jc w:val="both"/>
            </w:pPr>
            <w:r>
              <w:rPr>
                <w:rFonts w:ascii="Times New Roman"/>
                <w:b w:val="false"/>
                <w:i w:val="false"/>
                <w:color w:val="000000"/>
                <w:sz w:val="20"/>
              </w:rPr>
              <w:t xml:space="preserve">
обеспечения надежного электроснабжения </w:t>
            </w:r>
          </w:p>
          <w:p>
            <w:pPr>
              <w:spacing w:after="20"/>
              <w:ind w:left="20"/>
              <w:jc w:val="both"/>
            </w:pPr>
            <w:r>
              <w:rPr>
                <w:rFonts w:ascii="Times New Roman"/>
                <w:b w:val="false"/>
                <w:i w:val="false"/>
                <w:color w:val="000000"/>
                <w:sz w:val="20"/>
              </w:rPr>
              <w:t xml:space="preserve">
экономики и населения страны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АО </w:t>
            </w:r>
          </w:p>
          <w:p>
            <w:pPr>
              <w:spacing w:after="20"/>
              <w:ind w:left="20"/>
              <w:jc w:val="both"/>
            </w:pPr>
            <w:r>
              <w:rPr>
                <w:rFonts w:ascii="Times New Roman"/>
                <w:b w:val="false"/>
                <w:i w:val="false"/>
                <w:color w:val="000000"/>
                <w:sz w:val="20"/>
              </w:rPr>
              <w:t xml:space="preserve">
"Холдинг </w:t>
            </w:r>
          </w:p>
          <w:p>
            <w:pPr>
              <w:spacing w:after="20"/>
              <w:ind w:left="20"/>
              <w:jc w:val="both"/>
            </w:pPr>
            <w:r>
              <w:rPr>
                <w:rFonts w:ascii="Times New Roman"/>
                <w:b w:val="false"/>
                <w:i w:val="false"/>
                <w:color w:val="000000"/>
                <w:sz w:val="20"/>
              </w:rPr>
              <w:t xml:space="preserve">
"Самрук",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основных направлений </w:t>
            </w:r>
          </w:p>
          <w:p>
            <w:pPr>
              <w:spacing w:after="20"/>
              <w:ind w:left="20"/>
              <w:jc w:val="both"/>
            </w:pPr>
            <w:r>
              <w:rPr>
                <w:rFonts w:ascii="Times New Roman"/>
                <w:b w:val="false"/>
                <w:i w:val="false"/>
                <w:color w:val="000000"/>
                <w:sz w:val="20"/>
              </w:rPr>
              <w:t xml:space="preserve">
развития атомной энергетики в </w:t>
            </w:r>
          </w:p>
          <w:p>
            <w:pPr>
              <w:spacing w:after="20"/>
              <w:ind w:left="20"/>
              <w:jc w:val="both"/>
            </w:pPr>
            <w:r>
              <w:rPr>
                <w:rFonts w:ascii="Times New Roman"/>
                <w:b w:val="false"/>
                <w:i w:val="false"/>
                <w:color w:val="000000"/>
                <w:sz w:val="20"/>
              </w:rPr>
              <w:t xml:space="preserve">
Республике Казахстан на 2008-2030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тивный </w:t>
            </w:r>
          </w:p>
          <w:p>
            <w:pPr>
              <w:spacing w:after="20"/>
              <w:ind w:left="20"/>
              <w:jc w:val="both"/>
            </w:pPr>
            <w:r>
              <w:rPr>
                <w:rFonts w:ascii="Times New Roman"/>
                <w:b w:val="false"/>
                <w:i w:val="false"/>
                <w:color w:val="000000"/>
                <w:sz w:val="20"/>
              </w:rPr>
              <w:t xml:space="preserve">
правовой </w:t>
            </w:r>
          </w:p>
          <w:p>
            <w:pPr>
              <w:spacing w:after="20"/>
              <w:ind w:left="20"/>
              <w:jc w:val="both"/>
            </w:pPr>
            <w:r>
              <w:rPr>
                <w:rFonts w:ascii="Times New Roman"/>
                <w:b w:val="false"/>
                <w:i w:val="false"/>
                <w:color w:val="000000"/>
                <w:sz w:val="20"/>
              </w:rPr>
              <w:t xml:space="preserve">
акт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РГП </w:t>
            </w:r>
          </w:p>
          <w:p>
            <w:pPr>
              <w:spacing w:after="20"/>
              <w:ind w:left="20"/>
              <w:jc w:val="both"/>
            </w:pPr>
            <w:r>
              <w:rPr>
                <w:rFonts w:ascii="Times New Roman"/>
                <w:b w:val="false"/>
                <w:i w:val="false"/>
                <w:color w:val="000000"/>
                <w:sz w:val="20"/>
              </w:rPr>
              <w:t xml:space="preserve">
"Национа- </w:t>
            </w:r>
          </w:p>
          <w:p>
            <w:pPr>
              <w:spacing w:after="20"/>
              <w:ind w:left="20"/>
              <w:jc w:val="both"/>
            </w:pPr>
            <w:r>
              <w:rPr>
                <w:rFonts w:ascii="Times New Roman"/>
                <w:b w:val="false"/>
                <w:i w:val="false"/>
                <w:color w:val="000000"/>
                <w:sz w:val="20"/>
              </w:rPr>
              <w:t xml:space="preserve">
льный </w:t>
            </w:r>
          </w:p>
          <w:p>
            <w:pPr>
              <w:spacing w:after="20"/>
              <w:ind w:left="20"/>
              <w:jc w:val="both"/>
            </w:pPr>
            <w:r>
              <w:rPr>
                <w:rFonts w:ascii="Times New Roman"/>
                <w:b w:val="false"/>
                <w:i w:val="false"/>
                <w:color w:val="000000"/>
                <w:sz w:val="20"/>
              </w:rPr>
              <w:t xml:space="preserve">
ядерный </w:t>
            </w:r>
          </w:p>
          <w:p>
            <w:pPr>
              <w:spacing w:after="20"/>
              <w:ind w:left="20"/>
              <w:jc w:val="both"/>
            </w:pPr>
            <w:r>
              <w:rPr>
                <w:rFonts w:ascii="Times New Roman"/>
                <w:b w:val="false"/>
                <w:i w:val="false"/>
                <w:color w:val="000000"/>
                <w:sz w:val="20"/>
              </w:rPr>
              <w:t xml:space="preserve">
центр РК", </w:t>
            </w:r>
          </w:p>
          <w:p>
            <w:pPr>
              <w:spacing w:after="20"/>
              <w:ind w:left="20"/>
              <w:jc w:val="both"/>
            </w:pPr>
            <w:r>
              <w:rPr>
                <w:rFonts w:ascii="Times New Roman"/>
                <w:b w:val="false"/>
                <w:i w:val="false"/>
                <w:color w:val="000000"/>
                <w:sz w:val="20"/>
              </w:rPr>
              <w:t xml:space="preserve">
АО "НАК </w:t>
            </w:r>
          </w:p>
          <w:p>
            <w:pPr>
              <w:spacing w:after="20"/>
              <w:ind w:left="20"/>
              <w:jc w:val="both"/>
            </w:pPr>
            <w:r>
              <w:rPr>
                <w:rFonts w:ascii="Times New Roman"/>
                <w:b w:val="false"/>
                <w:i w:val="false"/>
                <w:color w:val="000000"/>
                <w:sz w:val="20"/>
              </w:rPr>
              <w:t xml:space="preserve">
"Казатом- </w:t>
            </w:r>
          </w:p>
          <w:p>
            <w:pPr>
              <w:spacing w:after="20"/>
              <w:ind w:left="20"/>
              <w:jc w:val="both"/>
            </w:pPr>
            <w:r>
              <w:rPr>
                <w:rFonts w:ascii="Times New Roman"/>
                <w:b w:val="false"/>
                <w:i w:val="false"/>
                <w:color w:val="000000"/>
                <w:sz w:val="20"/>
              </w:rPr>
              <w:t xml:space="preserve">
пром"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Тринадцатое направление - последовательные действия по поддержке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малого и среднего бизнеса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Закон Республики Казахстан "О частном </w:t>
            </w:r>
          </w:p>
          <w:p>
            <w:pPr>
              <w:spacing w:after="20"/>
              <w:ind w:left="20"/>
              <w:jc w:val="both"/>
            </w:pPr>
            <w:r>
              <w:rPr>
                <w:rFonts w:ascii="Times New Roman"/>
                <w:b w:val="false"/>
                <w:i w:val="false"/>
                <w:color w:val="000000"/>
                <w:sz w:val="20"/>
              </w:rPr>
              <w:t xml:space="preserve">
предпринимательстве"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МТСЗН, </w:t>
            </w:r>
          </w:p>
          <w:p>
            <w:pPr>
              <w:spacing w:after="20"/>
              <w:ind w:left="20"/>
              <w:jc w:val="both"/>
            </w:pPr>
            <w:r>
              <w:rPr>
                <w:rFonts w:ascii="Times New Roman"/>
                <w:b w:val="false"/>
                <w:i w:val="false"/>
                <w:color w:val="000000"/>
                <w:sz w:val="20"/>
              </w:rPr>
              <w:t xml:space="preserve">
МЗ,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налогового </w:t>
            </w:r>
          </w:p>
          <w:p>
            <w:pPr>
              <w:spacing w:after="20"/>
              <w:ind w:left="20"/>
              <w:jc w:val="both"/>
            </w:pPr>
            <w:r>
              <w:rPr>
                <w:rFonts w:ascii="Times New Roman"/>
                <w:b w:val="false"/>
                <w:i w:val="false"/>
                <w:color w:val="000000"/>
                <w:sz w:val="20"/>
              </w:rPr>
              <w:t xml:space="preserve">
законодательства в целях стимулирования </w:t>
            </w:r>
          </w:p>
          <w:p>
            <w:pPr>
              <w:spacing w:after="20"/>
              <w:ind w:left="20"/>
              <w:jc w:val="both"/>
            </w:pPr>
            <w:r>
              <w:rPr>
                <w:rFonts w:ascii="Times New Roman"/>
                <w:b w:val="false"/>
                <w:i w:val="false"/>
                <w:color w:val="000000"/>
                <w:sz w:val="20"/>
              </w:rPr>
              <w:t xml:space="preserve">
развития предпринимательства и выхода </w:t>
            </w:r>
          </w:p>
          <w:p>
            <w:pPr>
              <w:spacing w:after="20"/>
              <w:ind w:left="20"/>
              <w:jc w:val="both"/>
            </w:pPr>
            <w:r>
              <w:rPr>
                <w:rFonts w:ascii="Times New Roman"/>
                <w:b w:val="false"/>
                <w:i w:val="false"/>
                <w:color w:val="000000"/>
                <w:sz w:val="20"/>
              </w:rPr>
              <w:t xml:space="preserve">
бизнеса "из тени"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МФ, МСХ, </w:t>
            </w:r>
          </w:p>
          <w:p>
            <w:pPr>
              <w:spacing w:after="20"/>
              <w:ind w:left="20"/>
              <w:jc w:val="both"/>
            </w:pPr>
            <w:r>
              <w:rPr>
                <w:rFonts w:ascii="Times New Roman"/>
                <w:b w:val="false"/>
                <w:i w:val="false"/>
                <w:color w:val="000000"/>
                <w:sz w:val="20"/>
              </w:rPr>
              <w:t xml:space="preserve">
АБЭКП, ОСРП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Закон Республики Казахстан "О </w:t>
            </w:r>
          </w:p>
          <w:p>
            <w:pPr>
              <w:spacing w:after="20"/>
              <w:ind w:left="20"/>
              <w:jc w:val="both"/>
            </w:pPr>
            <w:r>
              <w:rPr>
                <w:rFonts w:ascii="Times New Roman"/>
                <w:b w:val="false"/>
                <w:i w:val="false"/>
                <w:color w:val="000000"/>
                <w:sz w:val="20"/>
              </w:rPr>
              <w:t xml:space="preserve">
государственной регистрации </w:t>
            </w:r>
          </w:p>
          <w:p>
            <w:pPr>
              <w:spacing w:after="20"/>
              <w:ind w:left="20"/>
              <w:jc w:val="both"/>
            </w:pPr>
            <w:r>
              <w:rPr>
                <w:rFonts w:ascii="Times New Roman"/>
                <w:b w:val="false"/>
                <w:i w:val="false"/>
                <w:color w:val="000000"/>
                <w:sz w:val="20"/>
              </w:rPr>
              <w:t xml:space="preserve">
юридических лиц и учетной регистрации </w:t>
            </w:r>
          </w:p>
          <w:p>
            <w:pPr>
              <w:spacing w:after="20"/>
              <w:ind w:left="20"/>
              <w:jc w:val="both"/>
            </w:pPr>
            <w:r>
              <w:rPr>
                <w:rFonts w:ascii="Times New Roman"/>
                <w:b w:val="false"/>
                <w:i w:val="false"/>
                <w:color w:val="000000"/>
                <w:sz w:val="20"/>
              </w:rPr>
              <w:t xml:space="preserve">
филиалов и представительств" с целью </w:t>
            </w:r>
          </w:p>
          <w:p>
            <w:pPr>
              <w:spacing w:after="20"/>
              <w:ind w:left="20"/>
              <w:jc w:val="both"/>
            </w:pPr>
            <w:r>
              <w:rPr>
                <w:rFonts w:ascii="Times New Roman"/>
                <w:b w:val="false"/>
                <w:i w:val="false"/>
                <w:color w:val="000000"/>
                <w:sz w:val="20"/>
              </w:rPr>
              <w:t xml:space="preserve">
совершенствования процесса создания </w:t>
            </w:r>
          </w:p>
          <w:p>
            <w:pPr>
              <w:spacing w:after="20"/>
              <w:ind w:left="20"/>
              <w:jc w:val="both"/>
            </w:pPr>
            <w:r>
              <w:rPr>
                <w:rFonts w:ascii="Times New Roman"/>
                <w:b w:val="false"/>
                <w:i w:val="false"/>
                <w:color w:val="000000"/>
                <w:sz w:val="20"/>
              </w:rPr>
              <w:t xml:space="preserve">
новых предприятий и компаний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МФ, АС,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апрель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Четырнадцатое направление - скорейшее и повсеместное внедрение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технических стандартов, соответствующих международным требованиям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безопасности пищевой продукции"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плана мероприятий по </w:t>
            </w:r>
          </w:p>
          <w:p>
            <w:pPr>
              <w:spacing w:after="20"/>
              <w:ind w:left="20"/>
              <w:jc w:val="both"/>
            </w:pPr>
            <w:r>
              <w:rPr>
                <w:rFonts w:ascii="Times New Roman"/>
                <w:b w:val="false"/>
                <w:i w:val="false"/>
                <w:color w:val="000000"/>
                <w:sz w:val="20"/>
              </w:rPr>
              <w:t xml:space="preserve">
формированию системы оценки рисков </w:t>
            </w:r>
          </w:p>
          <w:p>
            <w:pPr>
              <w:spacing w:after="20"/>
              <w:ind w:left="20"/>
              <w:jc w:val="both"/>
            </w:pPr>
            <w:r>
              <w:rPr>
                <w:rFonts w:ascii="Times New Roman"/>
                <w:b w:val="false"/>
                <w:i w:val="false"/>
                <w:color w:val="000000"/>
                <w:sz w:val="20"/>
              </w:rPr>
              <w:t xml:space="preserve">
безопасности и контроля качества </w:t>
            </w:r>
          </w:p>
          <w:p>
            <w:pPr>
              <w:spacing w:after="20"/>
              <w:ind w:left="20"/>
              <w:jc w:val="both"/>
            </w:pPr>
            <w:r>
              <w:rPr>
                <w:rFonts w:ascii="Times New Roman"/>
                <w:b w:val="false"/>
                <w:i w:val="false"/>
                <w:color w:val="000000"/>
                <w:sz w:val="20"/>
              </w:rPr>
              <w:t xml:space="preserve">
продукции АПК в соответствии с </w:t>
            </w:r>
          </w:p>
          <w:p>
            <w:pPr>
              <w:spacing w:after="20"/>
              <w:ind w:left="20"/>
              <w:jc w:val="both"/>
            </w:pPr>
            <w:r>
              <w:rPr>
                <w:rFonts w:ascii="Times New Roman"/>
                <w:b w:val="false"/>
                <w:i w:val="false"/>
                <w:color w:val="000000"/>
                <w:sz w:val="20"/>
              </w:rPr>
              <w:t xml:space="preserve">
международными требованиями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МИТ,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"Об аккредитации в области оценки </w:t>
            </w:r>
          </w:p>
          <w:p>
            <w:pPr>
              <w:spacing w:after="20"/>
              <w:ind w:left="20"/>
              <w:jc w:val="both"/>
            </w:pPr>
            <w:r>
              <w:rPr>
                <w:rFonts w:ascii="Times New Roman"/>
                <w:b w:val="false"/>
                <w:i w:val="false"/>
                <w:color w:val="000000"/>
                <w:sz w:val="20"/>
              </w:rPr>
              <w:t xml:space="preserve">
соответствия" и внесение изменений в </w:t>
            </w:r>
          </w:p>
          <w:p>
            <w:pPr>
              <w:spacing w:after="20"/>
              <w:ind w:left="20"/>
              <w:jc w:val="both"/>
            </w:pPr>
            <w:r>
              <w:rPr>
                <w:rFonts w:ascii="Times New Roman"/>
                <w:b w:val="false"/>
                <w:i w:val="false"/>
                <w:color w:val="000000"/>
                <w:sz w:val="20"/>
              </w:rPr>
              <w:t xml:space="preserve">
действующие законы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гармонизации </w:t>
            </w:r>
          </w:p>
          <w:p>
            <w:pPr>
              <w:spacing w:after="20"/>
              <w:ind w:left="20"/>
              <w:jc w:val="both"/>
            </w:pPr>
            <w:r>
              <w:rPr>
                <w:rFonts w:ascii="Times New Roman"/>
                <w:b w:val="false"/>
                <w:i w:val="false"/>
                <w:color w:val="000000"/>
                <w:sz w:val="20"/>
              </w:rPr>
              <w:t xml:space="preserve">
государственных стандартов в </w:t>
            </w:r>
          </w:p>
          <w:p>
            <w:pPr>
              <w:spacing w:after="20"/>
              <w:ind w:left="20"/>
              <w:jc w:val="both"/>
            </w:pPr>
            <w:r>
              <w:rPr>
                <w:rFonts w:ascii="Times New Roman"/>
                <w:b w:val="false"/>
                <w:i w:val="false"/>
                <w:color w:val="000000"/>
                <w:sz w:val="20"/>
              </w:rPr>
              <w:t xml:space="preserve">
соответствии с международными </w:t>
            </w:r>
          </w:p>
          <w:p>
            <w:pPr>
              <w:spacing w:after="20"/>
              <w:ind w:left="20"/>
              <w:jc w:val="both"/>
            </w:pPr>
            <w:r>
              <w:rPr>
                <w:rFonts w:ascii="Times New Roman"/>
                <w:b w:val="false"/>
                <w:i w:val="false"/>
                <w:color w:val="000000"/>
                <w:sz w:val="20"/>
              </w:rPr>
              <w:t xml:space="preserve">
требованиями до уровня 65 % и принятие </w:t>
            </w:r>
          </w:p>
          <w:p>
            <w:pPr>
              <w:spacing w:after="20"/>
              <w:ind w:left="20"/>
              <w:jc w:val="both"/>
            </w:pPr>
            <w:r>
              <w:rPr>
                <w:rFonts w:ascii="Times New Roman"/>
                <w:b w:val="false"/>
                <w:i w:val="false"/>
                <w:color w:val="000000"/>
                <w:sz w:val="20"/>
              </w:rPr>
              <w:t xml:space="preserve">
мер по стимулированию внедрения систем </w:t>
            </w:r>
          </w:p>
          <w:p>
            <w:pPr>
              <w:spacing w:after="20"/>
              <w:ind w:left="20"/>
              <w:jc w:val="both"/>
            </w:pPr>
            <w:r>
              <w:rPr>
                <w:rFonts w:ascii="Times New Roman"/>
                <w:b w:val="false"/>
                <w:i w:val="false"/>
                <w:color w:val="000000"/>
                <w:sz w:val="20"/>
              </w:rPr>
              <w:t xml:space="preserve">
менеджмента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заинте- </w:t>
            </w:r>
          </w:p>
          <w:p>
            <w:pPr>
              <w:spacing w:after="20"/>
              <w:ind w:left="20"/>
              <w:jc w:val="both"/>
            </w:pPr>
            <w:r>
              <w:rPr>
                <w:rFonts w:ascii="Times New Roman"/>
                <w:b w:val="false"/>
                <w:i w:val="false"/>
                <w:color w:val="000000"/>
                <w:sz w:val="20"/>
              </w:rPr>
              <w:t xml:space="preserve">
ресованные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Пятнадцатое направление - укрепление института частной собственности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 контрактных отношений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законов Республики Казахстан </w:t>
            </w:r>
          </w:p>
          <w:p>
            <w:pPr>
              <w:spacing w:after="20"/>
              <w:ind w:left="20"/>
              <w:jc w:val="both"/>
            </w:pPr>
            <w:r>
              <w:rPr>
                <w:rFonts w:ascii="Times New Roman"/>
                <w:b w:val="false"/>
                <w:i w:val="false"/>
                <w:color w:val="000000"/>
                <w:sz w:val="20"/>
              </w:rPr>
              <w:t xml:space="preserve">
"О государственной регистрации прав на </w:t>
            </w:r>
          </w:p>
          <w:p>
            <w:pPr>
              <w:spacing w:after="20"/>
              <w:ind w:left="20"/>
              <w:jc w:val="both"/>
            </w:pPr>
            <w:r>
              <w:rPr>
                <w:rFonts w:ascii="Times New Roman"/>
                <w:b w:val="false"/>
                <w:i w:val="false"/>
                <w:color w:val="000000"/>
                <w:sz w:val="20"/>
              </w:rPr>
              <w:t xml:space="preserve">
недвижимое имущество и сделок с ним" </w:t>
            </w:r>
          </w:p>
          <w:p>
            <w:pPr>
              <w:spacing w:after="20"/>
              <w:ind w:left="20"/>
              <w:jc w:val="both"/>
            </w:pPr>
            <w:r>
              <w:rPr>
                <w:rFonts w:ascii="Times New Roman"/>
                <w:b w:val="false"/>
                <w:i w:val="false"/>
                <w:color w:val="000000"/>
                <w:sz w:val="20"/>
              </w:rPr>
              <w:t xml:space="preserve">
(новая редакция), "О внесении </w:t>
            </w:r>
          </w:p>
          <w:p>
            <w:pPr>
              <w:spacing w:after="20"/>
              <w:ind w:left="20"/>
              <w:jc w:val="both"/>
            </w:pPr>
            <w:r>
              <w:rPr>
                <w:rFonts w:ascii="Times New Roman"/>
                <w:b w:val="false"/>
                <w:i w:val="false"/>
                <w:color w:val="000000"/>
                <w:sz w:val="20"/>
              </w:rPr>
              <w:t xml:space="preserve">
изменений и дополнений в некоторые </w:t>
            </w:r>
          </w:p>
          <w:p>
            <w:pPr>
              <w:spacing w:after="20"/>
              <w:ind w:left="20"/>
              <w:jc w:val="both"/>
            </w:pPr>
            <w:r>
              <w:rPr>
                <w:rFonts w:ascii="Times New Roman"/>
                <w:b w:val="false"/>
                <w:i w:val="false"/>
                <w:color w:val="000000"/>
                <w:sz w:val="20"/>
              </w:rPr>
              <w:t xml:space="preserve">
законодательные акты Республики </w:t>
            </w:r>
          </w:p>
          <w:p>
            <w:pPr>
              <w:spacing w:after="20"/>
              <w:ind w:left="20"/>
              <w:jc w:val="both"/>
            </w:pPr>
            <w:r>
              <w:rPr>
                <w:rFonts w:ascii="Times New Roman"/>
                <w:b w:val="false"/>
                <w:i w:val="false"/>
                <w:color w:val="000000"/>
                <w:sz w:val="20"/>
              </w:rPr>
              <w:t xml:space="preserve">
Казахстан по вопросам государственной </w:t>
            </w:r>
          </w:p>
          <w:p>
            <w:pPr>
              <w:spacing w:after="20"/>
              <w:ind w:left="20"/>
              <w:jc w:val="both"/>
            </w:pPr>
            <w:r>
              <w:rPr>
                <w:rFonts w:ascii="Times New Roman"/>
                <w:b w:val="false"/>
                <w:i w:val="false"/>
                <w:color w:val="000000"/>
                <w:sz w:val="20"/>
              </w:rPr>
              <w:t xml:space="preserve">
регистрации прав на недвижимое </w:t>
            </w:r>
          </w:p>
          <w:p>
            <w:pPr>
              <w:spacing w:after="20"/>
              <w:ind w:left="20"/>
              <w:jc w:val="both"/>
            </w:pPr>
            <w:r>
              <w:rPr>
                <w:rFonts w:ascii="Times New Roman"/>
                <w:b w:val="false"/>
                <w:i w:val="false"/>
                <w:color w:val="000000"/>
                <w:sz w:val="20"/>
              </w:rPr>
              <w:t xml:space="preserve">
имущество и сделок с ним"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Гражданский кодекс Республики </w:t>
            </w:r>
          </w:p>
          <w:p>
            <w:pPr>
              <w:spacing w:after="20"/>
              <w:ind w:left="20"/>
              <w:jc w:val="both"/>
            </w:pPr>
            <w:r>
              <w:rPr>
                <w:rFonts w:ascii="Times New Roman"/>
                <w:b w:val="false"/>
                <w:i w:val="false"/>
                <w:color w:val="000000"/>
                <w:sz w:val="20"/>
              </w:rPr>
              <w:t xml:space="preserve">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2009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Правовая пропаганда, направленная на </w:t>
            </w:r>
          </w:p>
          <w:p>
            <w:pPr>
              <w:spacing w:after="20"/>
              <w:ind w:left="20"/>
              <w:jc w:val="both"/>
            </w:pPr>
            <w:r>
              <w:rPr>
                <w:rFonts w:ascii="Times New Roman"/>
                <w:b w:val="false"/>
                <w:i w:val="false"/>
                <w:color w:val="000000"/>
                <w:sz w:val="20"/>
              </w:rPr>
              <w:t xml:space="preserve">
воспитание уважения к институту </w:t>
            </w:r>
          </w:p>
          <w:p>
            <w:pPr>
              <w:spacing w:after="20"/>
              <w:ind w:left="20"/>
              <w:jc w:val="both"/>
            </w:pPr>
            <w:r>
              <w:rPr>
                <w:rFonts w:ascii="Times New Roman"/>
                <w:b w:val="false"/>
                <w:i w:val="false"/>
                <w:color w:val="000000"/>
                <w:sz w:val="20"/>
              </w:rPr>
              <w:t xml:space="preserve">
частной собственности и контрактным </w:t>
            </w:r>
          </w:p>
          <w:p>
            <w:pPr>
              <w:spacing w:after="20"/>
              <w:ind w:left="20"/>
              <w:jc w:val="both"/>
            </w:pPr>
            <w:r>
              <w:rPr>
                <w:rFonts w:ascii="Times New Roman"/>
                <w:b w:val="false"/>
                <w:i w:val="false"/>
                <w:color w:val="000000"/>
                <w:sz w:val="20"/>
              </w:rPr>
              <w:t xml:space="preserve">
отношениям на всех уровнях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ВС, </w:t>
            </w:r>
          </w:p>
          <w:p>
            <w:pPr>
              <w:spacing w:after="20"/>
              <w:ind w:left="20"/>
              <w:jc w:val="both"/>
            </w:pPr>
            <w:r>
              <w:rPr>
                <w:rFonts w:ascii="Times New Roman"/>
                <w:b w:val="false"/>
                <w:i w:val="false"/>
                <w:color w:val="000000"/>
                <w:sz w:val="20"/>
              </w:rPr>
              <w:t xml:space="preserve">
МИТ, МОН, </w:t>
            </w:r>
          </w:p>
          <w:p>
            <w:pPr>
              <w:spacing w:after="20"/>
              <w:ind w:left="20"/>
              <w:jc w:val="both"/>
            </w:pPr>
            <w:r>
              <w:rPr>
                <w:rFonts w:ascii="Times New Roman"/>
                <w:b w:val="false"/>
                <w:i w:val="false"/>
                <w:color w:val="000000"/>
                <w:sz w:val="20"/>
              </w:rPr>
              <w:t xml:space="preserve">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итогам </w:t>
            </w:r>
          </w:p>
          <w:p>
            <w:pPr>
              <w:spacing w:after="20"/>
              <w:ind w:left="20"/>
              <w:jc w:val="both"/>
            </w:pPr>
            <w:r>
              <w:rPr>
                <w:rFonts w:ascii="Times New Roman"/>
                <w:b w:val="false"/>
                <w:i w:val="false"/>
                <w:color w:val="000000"/>
                <w:sz w:val="20"/>
              </w:rPr>
              <w:t xml:space="preserve">
полугодия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Шестнадцатое направление - формирование основ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дальнейшей индустриализации Казахстана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состояния и </w:t>
            </w:r>
          </w:p>
          <w:p>
            <w:pPr>
              <w:spacing w:after="20"/>
              <w:ind w:left="20"/>
              <w:jc w:val="both"/>
            </w:pPr>
            <w:r>
              <w:rPr>
                <w:rFonts w:ascii="Times New Roman"/>
                <w:b w:val="false"/>
                <w:i w:val="false"/>
                <w:color w:val="000000"/>
                <w:sz w:val="20"/>
              </w:rPr>
              <w:t xml:space="preserve">
фактического износа основных фондов и </w:t>
            </w:r>
          </w:p>
          <w:p>
            <w:pPr>
              <w:spacing w:after="20"/>
              <w:ind w:left="20"/>
              <w:jc w:val="both"/>
            </w:pPr>
            <w:r>
              <w:rPr>
                <w:rFonts w:ascii="Times New Roman"/>
                <w:b w:val="false"/>
                <w:i w:val="false"/>
                <w:color w:val="000000"/>
                <w:sz w:val="20"/>
              </w:rPr>
              <w:t xml:space="preserve">
подготовка программы действий по </w:t>
            </w:r>
          </w:p>
          <w:p>
            <w:pPr>
              <w:spacing w:after="20"/>
              <w:ind w:left="20"/>
              <w:jc w:val="both"/>
            </w:pPr>
            <w:r>
              <w:rPr>
                <w:rFonts w:ascii="Times New Roman"/>
                <w:b w:val="false"/>
                <w:i w:val="false"/>
                <w:color w:val="000000"/>
                <w:sz w:val="20"/>
              </w:rPr>
              <w:t xml:space="preserve">
обновлению капитальных сооружений, </w:t>
            </w:r>
          </w:p>
          <w:p>
            <w:pPr>
              <w:spacing w:after="20"/>
              <w:ind w:left="20"/>
              <w:jc w:val="both"/>
            </w:pPr>
            <w:r>
              <w:rPr>
                <w:rFonts w:ascii="Times New Roman"/>
                <w:b w:val="false"/>
                <w:i w:val="false"/>
                <w:color w:val="000000"/>
                <w:sz w:val="20"/>
              </w:rPr>
              <w:t xml:space="preserve">
оборудования, производственной </w:t>
            </w:r>
          </w:p>
          <w:p>
            <w:pPr>
              <w:spacing w:after="20"/>
              <w:ind w:left="20"/>
              <w:jc w:val="both"/>
            </w:pPr>
            <w:r>
              <w:rPr>
                <w:rFonts w:ascii="Times New Roman"/>
                <w:b w:val="false"/>
                <w:i w:val="false"/>
                <w:color w:val="000000"/>
                <w:sz w:val="20"/>
              </w:rPr>
              <w:t xml:space="preserve">
инфраструктуры и технологических </w:t>
            </w:r>
          </w:p>
          <w:p>
            <w:pPr>
              <w:spacing w:after="20"/>
              <w:ind w:left="20"/>
              <w:jc w:val="both"/>
            </w:pPr>
            <w:r>
              <w:rPr>
                <w:rFonts w:ascii="Times New Roman"/>
                <w:b w:val="false"/>
                <w:i w:val="false"/>
                <w:color w:val="000000"/>
                <w:sz w:val="20"/>
              </w:rPr>
              <w:t xml:space="preserve">
процессов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МФ, </w:t>
            </w:r>
          </w:p>
          <w:p>
            <w:pPr>
              <w:spacing w:after="20"/>
              <w:ind w:left="20"/>
              <w:jc w:val="both"/>
            </w:pPr>
            <w:r>
              <w:rPr>
                <w:rFonts w:ascii="Times New Roman"/>
                <w:b w:val="false"/>
                <w:i w:val="false"/>
                <w:color w:val="000000"/>
                <w:sz w:val="20"/>
              </w:rPr>
              <w:t xml:space="preserve">
МТК, МСХ, </w:t>
            </w:r>
          </w:p>
          <w:p>
            <w:pPr>
              <w:spacing w:after="20"/>
              <w:ind w:left="20"/>
              <w:jc w:val="both"/>
            </w:pPr>
            <w:r>
              <w:rPr>
                <w:rFonts w:ascii="Times New Roman"/>
                <w:b w:val="false"/>
                <w:i w:val="false"/>
                <w:color w:val="000000"/>
                <w:sz w:val="20"/>
              </w:rPr>
              <w:t xml:space="preserve">
АИС, АС,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комплекса мер по обеспечению </w:t>
            </w:r>
          </w:p>
          <w:p>
            <w:pPr>
              <w:spacing w:after="20"/>
              <w:ind w:left="20"/>
              <w:jc w:val="both"/>
            </w:pPr>
            <w:r>
              <w:rPr>
                <w:rFonts w:ascii="Times New Roman"/>
                <w:b w:val="false"/>
                <w:i w:val="false"/>
                <w:color w:val="000000"/>
                <w:sz w:val="20"/>
              </w:rPr>
              <w:t xml:space="preserve">
технологического развития Республики </w:t>
            </w:r>
          </w:p>
          <w:p>
            <w:pPr>
              <w:spacing w:after="20"/>
              <w:ind w:left="20"/>
              <w:jc w:val="both"/>
            </w:pPr>
            <w:r>
              <w:rPr>
                <w:rFonts w:ascii="Times New Roman"/>
                <w:b w:val="false"/>
                <w:i w:val="false"/>
                <w:color w:val="000000"/>
                <w:sz w:val="20"/>
              </w:rPr>
              <w:t xml:space="preserve">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единой политики формирования </w:t>
            </w:r>
          </w:p>
          <w:p>
            <w:pPr>
              <w:spacing w:after="20"/>
              <w:ind w:left="20"/>
              <w:jc w:val="both"/>
            </w:pPr>
            <w:r>
              <w:rPr>
                <w:rFonts w:ascii="Times New Roman"/>
                <w:b w:val="false"/>
                <w:i w:val="false"/>
                <w:color w:val="000000"/>
                <w:sz w:val="20"/>
              </w:rPr>
              <w:t xml:space="preserve">
и развития индустриально-инновационной </w:t>
            </w:r>
          </w:p>
          <w:p>
            <w:pPr>
              <w:spacing w:after="20"/>
              <w:ind w:left="20"/>
              <w:jc w:val="both"/>
            </w:pPr>
            <w:r>
              <w:rPr>
                <w:rFonts w:ascii="Times New Roman"/>
                <w:b w:val="false"/>
                <w:i w:val="false"/>
                <w:color w:val="000000"/>
                <w:sz w:val="20"/>
              </w:rPr>
              <w:t xml:space="preserve">
инфраструктуры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заинте- </w:t>
            </w:r>
          </w:p>
          <w:p>
            <w:pPr>
              <w:spacing w:after="20"/>
              <w:ind w:left="20"/>
              <w:jc w:val="both"/>
            </w:pPr>
            <w:r>
              <w:rPr>
                <w:rFonts w:ascii="Times New Roman"/>
                <w:b w:val="false"/>
                <w:i w:val="false"/>
                <w:color w:val="000000"/>
                <w:sz w:val="20"/>
              </w:rPr>
              <w:t xml:space="preserve">
ресованные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ГОСУДАРСТВЕННАЯ ПОЛИТИКА, НАПРАВЛЕННАЯ НА ОБЕСПЕЧЕНИЕ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МЕЖДУНАРОДНЫХ СТАНДАРТОВ ОБРАЗОВАНИЯ И ПРОФЕССИОНАЛЬНОЙ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ПЕРЕПОДГОТОВКИ, СООТВЕТСТВУЮЩИХ ДИНАМИКЕ И ПЕРСПЕКТИВАМ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РАЗВИТИЯ РЫНКА ТРУДА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Семнадцатое направление - приближение системы начального и среднего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образования, а также переподготовки кадров к международным стандартам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поэтапному </w:t>
            </w:r>
          </w:p>
          <w:p>
            <w:pPr>
              <w:spacing w:after="20"/>
              <w:ind w:left="20"/>
              <w:jc w:val="both"/>
            </w:pPr>
            <w:r>
              <w:rPr>
                <w:rFonts w:ascii="Times New Roman"/>
                <w:b w:val="false"/>
                <w:i w:val="false"/>
                <w:color w:val="000000"/>
                <w:sz w:val="20"/>
              </w:rPr>
              <w:t xml:space="preserve">
созданию межрегиональных професси- </w:t>
            </w:r>
          </w:p>
          <w:p>
            <w:pPr>
              <w:spacing w:after="20"/>
              <w:ind w:left="20"/>
              <w:jc w:val="both"/>
            </w:pPr>
            <w:r>
              <w:rPr>
                <w:rFonts w:ascii="Times New Roman"/>
                <w:b w:val="false"/>
                <w:i w:val="false"/>
                <w:color w:val="000000"/>
                <w:sz w:val="20"/>
              </w:rPr>
              <w:t xml:space="preserve">
ональных центров, финансируемых из </w:t>
            </w:r>
          </w:p>
          <w:p>
            <w:pPr>
              <w:spacing w:after="20"/>
              <w:ind w:left="20"/>
              <w:jc w:val="both"/>
            </w:pPr>
            <w:r>
              <w:rPr>
                <w:rFonts w:ascii="Times New Roman"/>
                <w:b w:val="false"/>
                <w:i w:val="false"/>
                <w:color w:val="000000"/>
                <w:sz w:val="20"/>
              </w:rPr>
              <w:t xml:space="preserve">
республиканского бюджета, по подготовке </w:t>
            </w:r>
          </w:p>
          <w:p>
            <w:pPr>
              <w:spacing w:after="20"/>
              <w:ind w:left="20"/>
              <w:jc w:val="both"/>
            </w:pPr>
            <w:r>
              <w:rPr>
                <w:rFonts w:ascii="Times New Roman"/>
                <w:b w:val="false"/>
                <w:i w:val="false"/>
                <w:color w:val="000000"/>
                <w:sz w:val="20"/>
              </w:rPr>
              <w:t xml:space="preserve">
и переподготовке кадров технического и </w:t>
            </w:r>
          </w:p>
          <w:p>
            <w:pPr>
              <w:spacing w:after="20"/>
              <w:ind w:left="20"/>
              <w:jc w:val="both"/>
            </w:pPr>
            <w:r>
              <w:rPr>
                <w:rFonts w:ascii="Times New Roman"/>
                <w:b w:val="false"/>
                <w:i w:val="false"/>
                <w:color w:val="000000"/>
                <w:sz w:val="20"/>
              </w:rPr>
              <w:t xml:space="preserve">
обслуживающего труда по отдельным </w:t>
            </w:r>
          </w:p>
          <w:p>
            <w:pPr>
              <w:spacing w:after="20"/>
              <w:ind w:left="20"/>
              <w:jc w:val="both"/>
            </w:pPr>
            <w:r>
              <w:rPr>
                <w:rFonts w:ascii="Times New Roman"/>
                <w:b w:val="false"/>
                <w:i w:val="false"/>
                <w:color w:val="000000"/>
                <w:sz w:val="20"/>
              </w:rPr>
              <w:t xml:space="preserve">
отраслям экономики: по обрабатывающей </w:t>
            </w:r>
          </w:p>
          <w:p>
            <w:pPr>
              <w:spacing w:after="20"/>
              <w:ind w:left="20"/>
              <w:jc w:val="both"/>
            </w:pPr>
            <w:r>
              <w:rPr>
                <w:rFonts w:ascii="Times New Roman"/>
                <w:b w:val="false"/>
                <w:i w:val="false"/>
                <w:color w:val="000000"/>
                <w:sz w:val="20"/>
              </w:rPr>
              <w:t xml:space="preserve">
отрасли - в Южно-Казахстанской области </w:t>
            </w:r>
          </w:p>
          <w:p>
            <w:pPr>
              <w:spacing w:after="20"/>
              <w:ind w:left="20"/>
              <w:jc w:val="both"/>
            </w:pPr>
            <w:r>
              <w:rPr>
                <w:rFonts w:ascii="Times New Roman"/>
                <w:b w:val="false"/>
                <w:i w:val="false"/>
                <w:color w:val="000000"/>
                <w:sz w:val="20"/>
              </w:rPr>
              <w:t xml:space="preserve">
(2008 г.) и по машиностроению - в </w:t>
            </w:r>
          </w:p>
          <w:p>
            <w:pPr>
              <w:spacing w:after="20"/>
              <w:ind w:left="20"/>
              <w:jc w:val="both"/>
            </w:pPr>
            <w:r>
              <w:rPr>
                <w:rFonts w:ascii="Times New Roman"/>
                <w:b w:val="false"/>
                <w:i w:val="false"/>
                <w:color w:val="000000"/>
                <w:sz w:val="20"/>
              </w:rPr>
              <w:t xml:space="preserve">
Восточно-Казахстанской области (2009 г.)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МЭБП, </w:t>
            </w:r>
          </w:p>
          <w:p>
            <w:pPr>
              <w:spacing w:after="20"/>
              <w:ind w:left="20"/>
              <w:jc w:val="both"/>
            </w:pPr>
            <w:r>
              <w:rPr>
                <w:rFonts w:ascii="Times New Roman"/>
                <w:b w:val="false"/>
                <w:i w:val="false"/>
                <w:color w:val="000000"/>
                <w:sz w:val="20"/>
              </w:rPr>
              <w:t xml:space="preserve">
МИТ, </w:t>
            </w:r>
          </w:p>
          <w:p>
            <w:pPr>
              <w:spacing w:after="20"/>
              <w:ind w:left="20"/>
              <w:jc w:val="both"/>
            </w:pPr>
            <w:r>
              <w:rPr>
                <w:rFonts w:ascii="Times New Roman"/>
                <w:b w:val="false"/>
                <w:i w:val="false"/>
                <w:color w:val="000000"/>
                <w:sz w:val="20"/>
              </w:rPr>
              <w:t xml:space="preserve">
MTCЗН и </w:t>
            </w:r>
          </w:p>
          <w:p>
            <w:pPr>
              <w:spacing w:after="20"/>
              <w:ind w:left="20"/>
              <w:jc w:val="both"/>
            </w:pPr>
            <w:r>
              <w:rPr>
                <w:rFonts w:ascii="Times New Roman"/>
                <w:b w:val="false"/>
                <w:i w:val="false"/>
                <w:color w:val="000000"/>
                <w:sz w:val="20"/>
              </w:rPr>
              <w:t xml:space="preserve">
акимы </w:t>
            </w:r>
          </w:p>
          <w:p>
            <w:pPr>
              <w:spacing w:after="20"/>
              <w:ind w:left="20"/>
              <w:jc w:val="both"/>
            </w:pPr>
            <w:r>
              <w:rPr>
                <w:rFonts w:ascii="Times New Roman"/>
                <w:b w:val="false"/>
                <w:i w:val="false"/>
                <w:color w:val="000000"/>
                <w:sz w:val="20"/>
              </w:rPr>
              <w:t xml:space="preserve">
Восточно- </w:t>
            </w:r>
          </w:p>
          <w:p>
            <w:pPr>
              <w:spacing w:after="20"/>
              <w:ind w:left="20"/>
              <w:jc w:val="both"/>
            </w:pPr>
            <w:r>
              <w:rPr>
                <w:rFonts w:ascii="Times New Roman"/>
                <w:b w:val="false"/>
                <w:i w:val="false"/>
                <w:color w:val="000000"/>
                <w:sz w:val="20"/>
              </w:rPr>
              <w:t xml:space="preserve">
Казахс- </w:t>
            </w:r>
          </w:p>
          <w:p>
            <w:pPr>
              <w:spacing w:after="20"/>
              <w:ind w:left="20"/>
              <w:jc w:val="both"/>
            </w:pPr>
            <w:r>
              <w:rPr>
                <w:rFonts w:ascii="Times New Roman"/>
                <w:b w:val="false"/>
                <w:i w:val="false"/>
                <w:color w:val="000000"/>
                <w:sz w:val="20"/>
              </w:rPr>
              <w:t xml:space="preserve">
танской, </w:t>
            </w:r>
          </w:p>
          <w:p>
            <w:pPr>
              <w:spacing w:after="20"/>
              <w:ind w:left="20"/>
              <w:jc w:val="both"/>
            </w:pPr>
            <w:r>
              <w:rPr>
                <w:rFonts w:ascii="Times New Roman"/>
                <w:b w:val="false"/>
                <w:i w:val="false"/>
                <w:color w:val="000000"/>
                <w:sz w:val="20"/>
              </w:rPr>
              <w:t xml:space="preserve">
Южно- </w:t>
            </w:r>
          </w:p>
          <w:p>
            <w:pPr>
              <w:spacing w:after="20"/>
              <w:ind w:left="20"/>
              <w:jc w:val="both"/>
            </w:pPr>
            <w:r>
              <w:rPr>
                <w:rFonts w:ascii="Times New Roman"/>
                <w:b w:val="false"/>
                <w:i w:val="false"/>
                <w:color w:val="000000"/>
                <w:sz w:val="20"/>
              </w:rPr>
              <w:t xml:space="preserve">
Казахс- </w:t>
            </w:r>
          </w:p>
          <w:p>
            <w:pPr>
              <w:spacing w:after="20"/>
              <w:ind w:left="20"/>
              <w:jc w:val="both"/>
            </w:pPr>
            <w:r>
              <w:rPr>
                <w:rFonts w:ascii="Times New Roman"/>
                <w:b w:val="false"/>
                <w:i w:val="false"/>
                <w:color w:val="000000"/>
                <w:sz w:val="20"/>
              </w:rPr>
              <w:t xml:space="preserve">
танской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2007-2008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"Об образовании" (новая редакция), </w:t>
            </w:r>
          </w:p>
          <w:p>
            <w:pPr>
              <w:spacing w:after="20"/>
              <w:ind w:left="20"/>
              <w:jc w:val="both"/>
            </w:pPr>
            <w:r>
              <w:rPr>
                <w:rFonts w:ascii="Times New Roman"/>
                <w:b w:val="false"/>
                <w:i w:val="false"/>
                <w:color w:val="000000"/>
                <w:sz w:val="20"/>
              </w:rPr>
              <w:t xml:space="preserve">
предусматривающего нормы о статусе </w:t>
            </w:r>
          </w:p>
          <w:p>
            <w:pPr>
              <w:spacing w:after="20"/>
              <w:ind w:left="20"/>
              <w:jc w:val="both"/>
            </w:pPr>
            <w:r>
              <w:rPr>
                <w:rFonts w:ascii="Times New Roman"/>
                <w:b w:val="false"/>
                <w:i w:val="false"/>
                <w:color w:val="000000"/>
                <w:sz w:val="20"/>
              </w:rPr>
              <w:t xml:space="preserve">
педагогического работника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Закона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100 объектов </w:t>
            </w:r>
          </w:p>
          <w:p>
            <w:pPr>
              <w:spacing w:after="20"/>
              <w:ind w:left="20"/>
              <w:jc w:val="both"/>
            </w:pPr>
            <w:r>
              <w:rPr>
                <w:rFonts w:ascii="Times New Roman"/>
                <w:b w:val="false"/>
                <w:i w:val="false"/>
                <w:color w:val="000000"/>
                <w:sz w:val="20"/>
              </w:rPr>
              <w:t xml:space="preserve">
образования, в том числе на основе </w:t>
            </w:r>
          </w:p>
          <w:p>
            <w:pPr>
              <w:spacing w:after="20"/>
              <w:ind w:left="20"/>
              <w:jc w:val="both"/>
            </w:pPr>
            <w:r>
              <w:rPr>
                <w:rFonts w:ascii="Times New Roman"/>
                <w:b w:val="false"/>
                <w:i w:val="false"/>
                <w:color w:val="000000"/>
                <w:sz w:val="20"/>
              </w:rPr>
              <w:t xml:space="preserve">
государственно-частного партнерства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МЭБП, </w:t>
            </w:r>
          </w:p>
          <w:p>
            <w:pPr>
              <w:spacing w:after="20"/>
              <w:ind w:left="20"/>
              <w:jc w:val="both"/>
            </w:pPr>
            <w:r>
              <w:rPr>
                <w:rFonts w:ascii="Times New Roman"/>
                <w:b w:val="false"/>
                <w:i w:val="false"/>
                <w:color w:val="000000"/>
                <w:sz w:val="20"/>
              </w:rPr>
              <w:t xml:space="preserve">
МИТ, АО </w:t>
            </w:r>
          </w:p>
          <w:p>
            <w:pPr>
              <w:spacing w:after="20"/>
              <w:ind w:left="20"/>
              <w:jc w:val="both"/>
            </w:pPr>
            <w:r>
              <w:rPr>
                <w:rFonts w:ascii="Times New Roman"/>
                <w:b w:val="false"/>
                <w:i w:val="false"/>
                <w:color w:val="000000"/>
                <w:sz w:val="20"/>
              </w:rPr>
              <w:t xml:space="preserve">
"ФУР "Қазына",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2009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Ликвидация трехсменного обучения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2009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комплекса мер по повышению </w:t>
            </w:r>
          </w:p>
          <w:p>
            <w:pPr>
              <w:spacing w:after="20"/>
              <w:ind w:left="20"/>
              <w:jc w:val="both"/>
            </w:pPr>
            <w:r>
              <w:rPr>
                <w:rFonts w:ascii="Times New Roman"/>
                <w:b w:val="false"/>
                <w:i w:val="false"/>
                <w:color w:val="000000"/>
                <w:sz w:val="20"/>
              </w:rPr>
              <w:t xml:space="preserve">
качества образовательных услуг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практики обучения в режиме </w:t>
            </w:r>
          </w:p>
          <w:p>
            <w:pPr>
              <w:spacing w:after="20"/>
              <w:ind w:left="20"/>
              <w:jc w:val="both"/>
            </w:pPr>
            <w:r>
              <w:rPr>
                <w:rFonts w:ascii="Times New Roman"/>
                <w:b w:val="false"/>
                <w:i w:val="false"/>
                <w:color w:val="000000"/>
                <w:sz w:val="20"/>
              </w:rPr>
              <w:t xml:space="preserve">
"он-лайн"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АИС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январь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стране учебного телевидения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январь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зарубежных преподавателей </w:t>
            </w:r>
          </w:p>
          <w:p>
            <w:pPr>
              <w:spacing w:after="20"/>
              <w:ind w:left="20"/>
              <w:jc w:val="both"/>
            </w:pPr>
            <w:r>
              <w:rPr>
                <w:rFonts w:ascii="Times New Roman"/>
                <w:b w:val="false"/>
                <w:i w:val="false"/>
                <w:color w:val="000000"/>
                <w:sz w:val="20"/>
              </w:rPr>
              <w:t xml:space="preserve">
английского языка в государственные </w:t>
            </w:r>
          </w:p>
          <w:p>
            <w:pPr>
              <w:spacing w:after="20"/>
              <w:ind w:left="20"/>
              <w:jc w:val="both"/>
            </w:pPr>
            <w:r>
              <w:rPr>
                <w:rFonts w:ascii="Times New Roman"/>
                <w:b w:val="false"/>
                <w:i w:val="false"/>
                <w:color w:val="000000"/>
                <w:sz w:val="20"/>
              </w:rPr>
              <w:t xml:space="preserve">
учреждения среднего общего образования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2008-2009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государственных </w:t>
            </w:r>
          </w:p>
          <w:p>
            <w:pPr>
              <w:spacing w:after="20"/>
              <w:ind w:left="20"/>
              <w:jc w:val="both"/>
            </w:pPr>
            <w:r>
              <w:rPr>
                <w:rFonts w:ascii="Times New Roman"/>
                <w:b w:val="false"/>
                <w:i w:val="false"/>
                <w:color w:val="000000"/>
                <w:sz w:val="20"/>
              </w:rPr>
              <w:t xml:space="preserve">
конкурсов на присуждение грантов </w:t>
            </w:r>
          </w:p>
          <w:p>
            <w:pPr>
              <w:spacing w:after="20"/>
              <w:ind w:left="20"/>
              <w:jc w:val="both"/>
            </w:pPr>
            <w:r>
              <w:rPr>
                <w:rFonts w:ascii="Times New Roman"/>
                <w:b w:val="false"/>
                <w:i w:val="false"/>
                <w:color w:val="000000"/>
                <w:sz w:val="20"/>
              </w:rPr>
              <w:t xml:space="preserve">
школам с высокими показателями работы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Государственной программы </w:t>
            </w:r>
          </w:p>
          <w:p>
            <w:pPr>
              <w:spacing w:after="20"/>
              <w:ind w:left="20"/>
              <w:jc w:val="both"/>
            </w:pPr>
            <w:r>
              <w:rPr>
                <w:rFonts w:ascii="Times New Roman"/>
                <w:b w:val="false"/>
                <w:i w:val="false"/>
                <w:color w:val="000000"/>
                <w:sz w:val="20"/>
              </w:rPr>
              <w:t xml:space="preserve">
развития технического професси- </w:t>
            </w:r>
          </w:p>
          <w:p>
            <w:pPr>
              <w:spacing w:after="20"/>
              <w:ind w:left="20"/>
              <w:jc w:val="both"/>
            </w:pPr>
            <w:r>
              <w:rPr>
                <w:rFonts w:ascii="Times New Roman"/>
                <w:b w:val="false"/>
                <w:i w:val="false"/>
                <w:color w:val="000000"/>
                <w:sz w:val="20"/>
              </w:rPr>
              <w:t xml:space="preserve">
онального образования в Республике </w:t>
            </w:r>
          </w:p>
          <w:p>
            <w:pPr>
              <w:spacing w:after="20"/>
              <w:ind w:left="20"/>
              <w:jc w:val="both"/>
            </w:pPr>
            <w:r>
              <w:rPr>
                <w:rFonts w:ascii="Times New Roman"/>
                <w:b w:val="false"/>
                <w:i w:val="false"/>
                <w:color w:val="000000"/>
                <w:sz w:val="20"/>
              </w:rPr>
              <w:t xml:space="preserve">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МИТ, МЭМР,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Восемнадцатое направление - внедрение аттестации учебных заведений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 уровне международных стандартов, приоритетное развитие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точных и инженерных наук в сфере высшего образования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перехода на </w:t>
            </w:r>
          </w:p>
          <w:p>
            <w:pPr>
              <w:spacing w:after="20"/>
              <w:ind w:left="20"/>
              <w:jc w:val="both"/>
            </w:pPr>
            <w:r>
              <w:rPr>
                <w:rFonts w:ascii="Times New Roman"/>
                <w:b w:val="false"/>
                <w:i w:val="false"/>
                <w:color w:val="000000"/>
                <w:sz w:val="20"/>
              </w:rPr>
              <w:t xml:space="preserve">
международную модель аккредитации вузов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квартал </w:t>
            </w:r>
          </w:p>
          <w:p>
            <w:pPr>
              <w:spacing w:after="20"/>
              <w:ind w:left="20"/>
              <w:jc w:val="both"/>
            </w:pPr>
            <w:r>
              <w:rPr>
                <w:rFonts w:ascii="Times New Roman"/>
                <w:b w:val="false"/>
                <w:i w:val="false"/>
                <w:color w:val="000000"/>
                <w:sz w:val="20"/>
              </w:rPr>
              <w:t xml:space="preserve">
2009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оптимизации сети вузов путем </w:t>
            </w:r>
          </w:p>
          <w:p>
            <w:pPr>
              <w:spacing w:after="20"/>
              <w:ind w:left="20"/>
              <w:jc w:val="both"/>
            </w:pPr>
            <w:r>
              <w:rPr>
                <w:rFonts w:ascii="Times New Roman"/>
                <w:b w:val="false"/>
                <w:i w:val="false"/>
                <w:color w:val="000000"/>
                <w:sz w:val="20"/>
              </w:rPr>
              <w:t xml:space="preserve">
усиления квалификационных и аттеста- </w:t>
            </w:r>
          </w:p>
          <w:p>
            <w:pPr>
              <w:spacing w:after="20"/>
              <w:ind w:left="20"/>
              <w:jc w:val="both"/>
            </w:pPr>
            <w:r>
              <w:rPr>
                <w:rFonts w:ascii="Times New Roman"/>
                <w:b w:val="false"/>
                <w:i w:val="false"/>
                <w:color w:val="000000"/>
                <w:sz w:val="20"/>
              </w:rPr>
              <w:t xml:space="preserve">
ционных требований, осуществления </w:t>
            </w:r>
          </w:p>
          <w:p>
            <w:pPr>
              <w:spacing w:after="20"/>
              <w:ind w:left="20"/>
              <w:jc w:val="both"/>
            </w:pPr>
            <w:r>
              <w:rPr>
                <w:rFonts w:ascii="Times New Roman"/>
                <w:b w:val="false"/>
                <w:i w:val="false"/>
                <w:color w:val="000000"/>
                <w:sz w:val="20"/>
              </w:rPr>
              <w:t xml:space="preserve">
перехода на международную модель </w:t>
            </w:r>
          </w:p>
          <w:p>
            <w:pPr>
              <w:spacing w:after="20"/>
              <w:ind w:left="20"/>
              <w:jc w:val="both"/>
            </w:pPr>
            <w:r>
              <w:rPr>
                <w:rFonts w:ascii="Times New Roman"/>
                <w:b w:val="false"/>
                <w:i w:val="false"/>
                <w:color w:val="000000"/>
                <w:sz w:val="20"/>
              </w:rPr>
              <w:t xml:space="preserve">
аккредитации вузов, внедрения </w:t>
            </w:r>
          </w:p>
          <w:p>
            <w:pPr>
              <w:spacing w:after="20"/>
              <w:ind w:left="20"/>
              <w:jc w:val="both"/>
            </w:pPr>
            <w:r>
              <w:rPr>
                <w:rFonts w:ascii="Times New Roman"/>
                <w:b w:val="false"/>
                <w:i w:val="false"/>
                <w:color w:val="000000"/>
                <w:sz w:val="20"/>
              </w:rPr>
              <w:t xml:space="preserve">
современных государственных </w:t>
            </w:r>
          </w:p>
          <w:p>
            <w:pPr>
              <w:spacing w:after="20"/>
              <w:ind w:left="20"/>
              <w:jc w:val="both"/>
            </w:pPr>
            <w:r>
              <w:rPr>
                <w:rFonts w:ascii="Times New Roman"/>
                <w:b w:val="false"/>
                <w:i w:val="false"/>
                <w:color w:val="000000"/>
                <w:sz w:val="20"/>
              </w:rPr>
              <w:t xml:space="preserve">
общеобязательных стандартов высшего </w:t>
            </w:r>
          </w:p>
          <w:p>
            <w:pPr>
              <w:spacing w:after="20"/>
              <w:ind w:left="20"/>
              <w:jc w:val="both"/>
            </w:pPr>
            <w:r>
              <w:rPr>
                <w:rFonts w:ascii="Times New Roman"/>
                <w:b w:val="false"/>
                <w:i w:val="false"/>
                <w:color w:val="000000"/>
                <w:sz w:val="20"/>
              </w:rPr>
              <w:t xml:space="preserve">
образования, создания системы высших </w:t>
            </w:r>
          </w:p>
          <w:p>
            <w:pPr>
              <w:spacing w:after="20"/>
              <w:ind w:left="20"/>
              <w:jc w:val="both"/>
            </w:pPr>
            <w:r>
              <w:rPr>
                <w:rFonts w:ascii="Times New Roman"/>
                <w:b w:val="false"/>
                <w:i w:val="false"/>
                <w:color w:val="000000"/>
                <w:sz w:val="20"/>
              </w:rPr>
              <w:t xml:space="preserve">
технических школ и других мер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тивные </w:t>
            </w:r>
          </w:p>
          <w:p>
            <w:pPr>
              <w:spacing w:after="20"/>
              <w:ind w:left="20"/>
              <w:jc w:val="both"/>
            </w:pPr>
            <w:r>
              <w:rPr>
                <w:rFonts w:ascii="Times New Roman"/>
                <w:b w:val="false"/>
                <w:i w:val="false"/>
                <w:color w:val="000000"/>
                <w:sz w:val="20"/>
              </w:rPr>
              <w:t xml:space="preserve">
правовые </w:t>
            </w:r>
          </w:p>
          <w:p>
            <w:pPr>
              <w:spacing w:after="20"/>
              <w:ind w:left="20"/>
              <w:jc w:val="both"/>
            </w:pPr>
            <w:r>
              <w:rPr>
                <w:rFonts w:ascii="Times New Roman"/>
                <w:b w:val="false"/>
                <w:i w:val="false"/>
                <w:color w:val="000000"/>
                <w:sz w:val="20"/>
              </w:rPr>
              <w:t xml:space="preserve">
акты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 </w:t>
            </w:r>
          </w:p>
          <w:p>
            <w:pPr>
              <w:spacing w:after="20"/>
              <w:ind w:left="20"/>
              <w:jc w:val="both"/>
            </w:pPr>
            <w:r>
              <w:rPr>
                <w:rFonts w:ascii="Times New Roman"/>
                <w:b w:val="false"/>
                <w:i w:val="false"/>
                <w:color w:val="000000"/>
                <w:sz w:val="20"/>
              </w:rPr>
              <w:t xml:space="preserve">
август </w:t>
            </w:r>
          </w:p>
          <w:p>
            <w:pPr>
              <w:spacing w:after="20"/>
              <w:ind w:left="20"/>
              <w:jc w:val="both"/>
            </w:pPr>
            <w:r>
              <w:rPr>
                <w:rFonts w:ascii="Times New Roman"/>
                <w:b w:val="false"/>
                <w:i w:val="false"/>
                <w:color w:val="000000"/>
                <w:sz w:val="20"/>
              </w:rPr>
              <w:t xml:space="preserve">
2008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создания условий для </w:t>
            </w:r>
          </w:p>
          <w:p>
            <w:pPr>
              <w:spacing w:after="20"/>
              <w:ind w:left="20"/>
              <w:jc w:val="both"/>
            </w:pPr>
            <w:r>
              <w:rPr>
                <w:rFonts w:ascii="Times New Roman"/>
                <w:b w:val="false"/>
                <w:i w:val="false"/>
                <w:color w:val="000000"/>
                <w:sz w:val="20"/>
              </w:rPr>
              <w:t xml:space="preserve">
повышения качества подготовки научных </w:t>
            </w:r>
          </w:p>
          <w:p>
            <w:pPr>
              <w:spacing w:after="20"/>
              <w:ind w:left="20"/>
              <w:jc w:val="both"/>
            </w:pPr>
            <w:r>
              <w:rPr>
                <w:rFonts w:ascii="Times New Roman"/>
                <w:b w:val="false"/>
                <w:i w:val="false"/>
                <w:color w:val="000000"/>
                <w:sz w:val="20"/>
              </w:rPr>
              <w:t xml:space="preserve">
кадров и интеграции науки и образования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МСХ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поэтапному </w:t>
            </w:r>
          </w:p>
          <w:p>
            <w:pPr>
              <w:spacing w:after="20"/>
              <w:ind w:left="20"/>
              <w:jc w:val="both"/>
            </w:pPr>
            <w:r>
              <w:rPr>
                <w:rFonts w:ascii="Times New Roman"/>
                <w:b w:val="false"/>
                <w:i w:val="false"/>
                <w:color w:val="000000"/>
                <w:sz w:val="20"/>
              </w:rPr>
              <w:t xml:space="preserve">
переходу финансирования бюджетных </w:t>
            </w:r>
          </w:p>
          <w:p>
            <w:pPr>
              <w:spacing w:after="20"/>
              <w:ind w:left="20"/>
              <w:jc w:val="both"/>
            </w:pPr>
            <w:r>
              <w:rPr>
                <w:rFonts w:ascii="Times New Roman"/>
                <w:b w:val="false"/>
                <w:i w:val="false"/>
                <w:color w:val="000000"/>
                <w:sz w:val="20"/>
              </w:rPr>
              <w:t xml:space="preserve">
научно-технических программ через </w:t>
            </w:r>
          </w:p>
          <w:p>
            <w:pPr>
              <w:spacing w:after="20"/>
              <w:ind w:left="20"/>
              <w:jc w:val="both"/>
            </w:pPr>
            <w:r>
              <w:rPr>
                <w:rFonts w:ascii="Times New Roman"/>
                <w:b w:val="false"/>
                <w:i w:val="false"/>
                <w:color w:val="000000"/>
                <w:sz w:val="20"/>
              </w:rPr>
              <w:t xml:space="preserve">
Министерство образования и науки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квартал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новых магистерских программ </w:t>
            </w:r>
          </w:p>
          <w:p>
            <w:pPr>
              <w:spacing w:after="20"/>
              <w:ind w:left="20"/>
              <w:jc w:val="both"/>
            </w:pPr>
            <w:r>
              <w:rPr>
                <w:rFonts w:ascii="Times New Roman"/>
                <w:b w:val="false"/>
                <w:i w:val="false"/>
                <w:color w:val="000000"/>
                <w:sz w:val="20"/>
              </w:rPr>
              <w:t xml:space="preserve">
и установление квоты на подготовку </w:t>
            </w:r>
          </w:p>
          <w:p>
            <w:pPr>
              <w:spacing w:after="20"/>
              <w:ind w:left="20"/>
              <w:jc w:val="both"/>
            </w:pPr>
            <w:r>
              <w:rPr>
                <w:rFonts w:ascii="Times New Roman"/>
                <w:b w:val="false"/>
                <w:i w:val="false"/>
                <w:color w:val="000000"/>
                <w:sz w:val="20"/>
              </w:rPr>
              <w:t xml:space="preserve">
кадров по специальностям в области </w:t>
            </w:r>
          </w:p>
          <w:p>
            <w:pPr>
              <w:spacing w:after="20"/>
              <w:ind w:left="20"/>
              <w:jc w:val="both"/>
            </w:pPr>
            <w:r>
              <w:rPr>
                <w:rFonts w:ascii="Times New Roman"/>
                <w:b w:val="false"/>
                <w:i w:val="false"/>
                <w:color w:val="000000"/>
                <w:sz w:val="20"/>
              </w:rPr>
              <w:t xml:space="preserve">
информационных технологий с обучением </w:t>
            </w:r>
          </w:p>
          <w:p>
            <w:pPr>
              <w:spacing w:after="20"/>
              <w:ind w:left="20"/>
              <w:jc w:val="both"/>
            </w:pPr>
            <w:r>
              <w:rPr>
                <w:rFonts w:ascii="Times New Roman"/>
                <w:b w:val="false"/>
                <w:i w:val="false"/>
                <w:color w:val="000000"/>
                <w:sz w:val="20"/>
              </w:rPr>
              <w:t xml:space="preserve">
на английском языке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АИС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г. Астане престижного </w:t>
            </w:r>
          </w:p>
          <w:p>
            <w:pPr>
              <w:spacing w:after="20"/>
              <w:ind w:left="20"/>
              <w:jc w:val="both"/>
            </w:pPr>
            <w:r>
              <w:rPr>
                <w:rFonts w:ascii="Times New Roman"/>
                <w:b w:val="false"/>
                <w:i w:val="false"/>
                <w:color w:val="000000"/>
                <w:sz w:val="20"/>
              </w:rPr>
              <w:t xml:space="preserve">
университета международного уровня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аким </w:t>
            </w:r>
          </w:p>
          <w:p>
            <w:pPr>
              <w:spacing w:after="20"/>
              <w:ind w:left="20"/>
              <w:jc w:val="both"/>
            </w:pPr>
            <w:r>
              <w:rPr>
                <w:rFonts w:ascii="Times New Roman"/>
                <w:b w:val="false"/>
                <w:i w:val="false"/>
                <w:color w:val="000000"/>
                <w:sz w:val="20"/>
              </w:rPr>
              <w:t xml:space="preserve">
г. Астаны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Государственную программу развития </w:t>
            </w:r>
          </w:p>
          <w:p>
            <w:pPr>
              <w:spacing w:after="20"/>
              <w:ind w:left="20"/>
              <w:jc w:val="both"/>
            </w:pPr>
            <w:r>
              <w:rPr>
                <w:rFonts w:ascii="Times New Roman"/>
                <w:b w:val="false"/>
                <w:i w:val="false"/>
                <w:color w:val="000000"/>
                <w:sz w:val="20"/>
              </w:rPr>
              <w:t xml:space="preserve">
образования в Республике Казахстан на </w:t>
            </w:r>
          </w:p>
          <w:p>
            <w:pPr>
              <w:spacing w:after="20"/>
              <w:ind w:left="20"/>
              <w:jc w:val="both"/>
            </w:pPr>
            <w:r>
              <w:rPr>
                <w:rFonts w:ascii="Times New Roman"/>
                <w:b w:val="false"/>
                <w:i w:val="false"/>
                <w:color w:val="000000"/>
                <w:sz w:val="20"/>
              </w:rPr>
              <w:t xml:space="preserve">
2005-2010 годы, утвержденную Указом </w:t>
            </w:r>
          </w:p>
          <w:p>
            <w:pPr>
              <w:spacing w:after="20"/>
              <w:ind w:left="20"/>
              <w:jc w:val="both"/>
            </w:pPr>
            <w:r>
              <w:rPr>
                <w:rFonts w:ascii="Times New Roman"/>
                <w:b w:val="false"/>
                <w:i w:val="false"/>
                <w:color w:val="000000"/>
                <w:sz w:val="20"/>
              </w:rPr>
              <w:t xml:space="preserve">
Президента Республики Казахстан от 11 </w:t>
            </w:r>
          </w:p>
          <w:p>
            <w:pPr>
              <w:spacing w:after="20"/>
              <w:ind w:left="20"/>
              <w:jc w:val="both"/>
            </w:pPr>
            <w:r>
              <w:rPr>
                <w:rFonts w:ascii="Times New Roman"/>
                <w:b w:val="false"/>
                <w:i w:val="false"/>
                <w:color w:val="000000"/>
                <w:sz w:val="20"/>
              </w:rPr>
              <w:t xml:space="preserve">
октября 2004 года N 1459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Девятнадцатое направление - формирование основ "умной экономики"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Государственной программы </w:t>
            </w:r>
          </w:p>
          <w:p>
            <w:pPr>
              <w:spacing w:after="20"/>
              <w:ind w:left="20"/>
              <w:jc w:val="both"/>
            </w:pPr>
            <w:r>
              <w:rPr>
                <w:rFonts w:ascii="Times New Roman"/>
                <w:b w:val="false"/>
                <w:i w:val="false"/>
                <w:color w:val="000000"/>
                <w:sz w:val="20"/>
              </w:rPr>
              <w:t xml:space="preserve">
развития науки в Республике Казахстан </w:t>
            </w:r>
          </w:p>
          <w:p>
            <w:pPr>
              <w:spacing w:after="20"/>
              <w:ind w:left="20"/>
              <w:jc w:val="both"/>
            </w:pPr>
            <w:r>
              <w:rPr>
                <w:rFonts w:ascii="Times New Roman"/>
                <w:b w:val="false"/>
                <w:i w:val="false"/>
                <w:color w:val="000000"/>
                <w:sz w:val="20"/>
              </w:rPr>
              <w:t xml:space="preserve">
на 2007-2012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Национальной нанотехноло- </w:t>
            </w:r>
          </w:p>
          <w:p>
            <w:pPr>
              <w:spacing w:after="20"/>
              <w:ind w:left="20"/>
              <w:jc w:val="both"/>
            </w:pPr>
            <w:r>
              <w:rPr>
                <w:rFonts w:ascii="Times New Roman"/>
                <w:b w:val="false"/>
                <w:i w:val="false"/>
                <w:color w:val="000000"/>
                <w:sz w:val="20"/>
              </w:rPr>
              <w:t xml:space="preserve">
гической лаборатории открытого типа в </w:t>
            </w:r>
          </w:p>
          <w:p>
            <w:pPr>
              <w:spacing w:after="20"/>
              <w:ind w:left="20"/>
              <w:jc w:val="both"/>
            </w:pPr>
            <w:r>
              <w:rPr>
                <w:rFonts w:ascii="Times New Roman"/>
                <w:b w:val="false"/>
                <w:i w:val="false"/>
                <w:color w:val="000000"/>
                <w:sz w:val="20"/>
              </w:rPr>
              <w:t xml:space="preserve">
г. Алматы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системы информационных </w:t>
            </w:r>
          </w:p>
          <w:p>
            <w:pPr>
              <w:spacing w:after="20"/>
              <w:ind w:left="20"/>
              <w:jc w:val="both"/>
            </w:pPr>
            <w:r>
              <w:rPr>
                <w:rFonts w:ascii="Times New Roman"/>
                <w:b w:val="false"/>
                <w:i w:val="false"/>
                <w:color w:val="000000"/>
                <w:sz w:val="20"/>
              </w:rPr>
              <w:t xml:space="preserve">
ресурсных центров в вузах для </w:t>
            </w:r>
          </w:p>
          <w:p>
            <w:pPr>
              <w:spacing w:after="20"/>
              <w:ind w:left="20"/>
              <w:jc w:val="both"/>
            </w:pPr>
            <w:r>
              <w:rPr>
                <w:rFonts w:ascii="Times New Roman"/>
                <w:b w:val="false"/>
                <w:i w:val="false"/>
                <w:color w:val="000000"/>
                <w:sz w:val="20"/>
              </w:rPr>
              <w:t xml:space="preserve">
регулярного обновления общедоступной </w:t>
            </w:r>
          </w:p>
          <w:p>
            <w:pPr>
              <w:spacing w:after="20"/>
              <w:ind w:left="20"/>
              <w:jc w:val="both"/>
            </w:pPr>
            <w:r>
              <w:rPr>
                <w:rFonts w:ascii="Times New Roman"/>
                <w:b w:val="false"/>
                <w:i w:val="false"/>
                <w:color w:val="000000"/>
                <w:sz w:val="20"/>
              </w:rPr>
              <w:t xml:space="preserve">
базы знаний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грантовой системы финансиро- </w:t>
            </w:r>
          </w:p>
          <w:p>
            <w:pPr>
              <w:spacing w:after="20"/>
              <w:ind w:left="20"/>
              <w:jc w:val="both"/>
            </w:pPr>
            <w:r>
              <w:rPr>
                <w:rFonts w:ascii="Times New Roman"/>
                <w:b w:val="false"/>
                <w:i w:val="false"/>
                <w:color w:val="000000"/>
                <w:sz w:val="20"/>
              </w:rPr>
              <w:t xml:space="preserve">
вания научных исследований и разработок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АО </w:t>
            </w:r>
          </w:p>
          <w:p>
            <w:pPr>
              <w:spacing w:after="20"/>
              <w:ind w:left="20"/>
              <w:jc w:val="both"/>
            </w:pPr>
            <w:r>
              <w:rPr>
                <w:rFonts w:ascii="Times New Roman"/>
                <w:b w:val="false"/>
                <w:i w:val="false"/>
                <w:color w:val="000000"/>
                <w:sz w:val="20"/>
              </w:rPr>
              <w:t xml:space="preserve">
"Фонд </w:t>
            </w:r>
          </w:p>
          <w:p>
            <w:pPr>
              <w:spacing w:after="20"/>
              <w:ind w:left="20"/>
              <w:jc w:val="both"/>
            </w:pPr>
            <w:r>
              <w:rPr>
                <w:rFonts w:ascii="Times New Roman"/>
                <w:b w:val="false"/>
                <w:i w:val="false"/>
                <w:color w:val="000000"/>
                <w:sz w:val="20"/>
              </w:rPr>
              <w:t xml:space="preserve">
науки"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квартал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созданию </w:t>
            </w:r>
          </w:p>
          <w:p>
            <w:pPr>
              <w:spacing w:after="20"/>
              <w:ind w:left="20"/>
              <w:jc w:val="both"/>
            </w:pPr>
            <w:r>
              <w:rPr>
                <w:rFonts w:ascii="Times New Roman"/>
                <w:b w:val="false"/>
                <w:i w:val="false"/>
                <w:color w:val="000000"/>
                <w:sz w:val="20"/>
              </w:rPr>
              <w:t xml:space="preserve">
международного центра материаловедения </w:t>
            </w:r>
          </w:p>
          <w:p>
            <w:pPr>
              <w:spacing w:after="20"/>
              <w:ind w:left="20"/>
              <w:jc w:val="both"/>
            </w:pPr>
            <w:r>
              <w:rPr>
                <w:rFonts w:ascii="Times New Roman"/>
                <w:b w:val="false"/>
                <w:i w:val="false"/>
                <w:color w:val="000000"/>
                <w:sz w:val="20"/>
              </w:rPr>
              <w:t xml:space="preserve">
для совместного участия научно- </w:t>
            </w:r>
          </w:p>
          <w:p>
            <w:pPr>
              <w:spacing w:after="20"/>
              <w:ind w:left="20"/>
              <w:jc w:val="both"/>
            </w:pPr>
            <w:r>
              <w:rPr>
                <w:rFonts w:ascii="Times New Roman"/>
                <w:b w:val="false"/>
                <w:i w:val="false"/>
                <w:color w:val="000000"/>
                <w:sz w:val="20"/>
              </w:rPr>
              <w:t xml:space="preserve">
исследовательских организаций и вузов </w:t>
            </w:r>
          </w:p>
          <w:p>
            <w:pPr>
              <w:spacing w:after="20"/>
              <w:ind w:left="20"/>
              <w:jc w:val="both"/>
            </w:pPr>
            <w:r>
              <w:rPr>
                <w:rFonts w:ascii="Times New Roman"/>
                <w:b w:val="false"/>
                <w:i w:val="false"/>
                <w:color w:val="000000"/>
                <w:sz w:val="20"/>
              </w:rPr>
              <w:t xml:space="preserve">
в проведении опытно-конструкторских </w:t>
            </w:r>
          </w:p>
          <w:p>
            <w:pPr>
              <w:spacing w:after="20"/>
              <w:ind w:left="20"/>
              <w:jc w:val="both"/>
            </w:pPr>
            <w:r>
              <w:rPr>
                <w:rFonts w:ascii="Times New Roman"/>
                <w:b w:val="false"/>
                <w:i w:val="false"/>
                <w:color w:val="000000"/>
                <w:sz w:val="20"/>
              </w:rPr>
              <w:t xml:space="preserve">
работ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АО </w:t>
            </w:r>
          </w:p>
          <w:p>
            <w:pPr>
              <w:spacing w:after="20"/>
              <w:ind w:left="20"/>
              <w:jc w:val="both"/>
            </w:pPr>
            <w:r>
              <w:rPr>
                <w:rFonts w:ascii="Times New Roman"/>
                <w:b w:val="false"/>
                <w:i w:val="false"/>
                <w:color w:val="000000"/>
                <w:sz w:val="20"/>
              </w:rPr>
              <w:t xml:space="preserve">
"Фонд </w:t>
            </w:r>
          </w:p>
          <w:p>
            <w:pPr>
              <w:spacing w:after="20"/>
              <w:ind w:left="20"/>
              <w:jc w:val="both"/>
            </w:pPr>
            <w:r>
              <w:rPr>
                <w:rFonts w:ascii="Times New Roman"/>
                <w:b w:val="false"/>
                <w:i w:val="false"/>
                <w:color w:val="000000"/>
                <w:sz w:val="20"/>
              </w:rPr>
              <w:t xml:space="preserve">
науки"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квартал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инвестиционных возможностей </w:t>
            </w:r>
          </w:p>
          <w:p>
            <w:pPr>
              <w:spacing w:after="20"/>
              <w:ind w:left="20"/>
              <w:jc w:val="both"/>
            </w:pPr>
            <w:r>
              <w:rPr>
                <w:rFonts w:ascii="Times New Roman"/>
                <w:b w:val="false"/>
                <w:i w:val="false"/>
                <w:color w:val="000000"/>
                <w:sz w:val="20"/>
              </w:rPr>
              <w:t xml:space="preserve">
организаций с государственным участием, </w:t>
            </w:r>
          </w:p>
          <w:p>
            <w:pPr>
              <w:spacing w:after="20"/>
              <w:ind w:left="20"/>
              <w:jc w:val="both"/>
            </w:pPr>
            <w:r>
              <w:rPr>
                <w:rFonts w:ascii="Times New Roman"/>
                <w:b w:val="false"/>
                <w:i w:val="false"/>
                <w:color w:val="000000"/>
                <w:sz w:val="20"/>
              </w:rPr>
              <w:t xml:space="preserve">
осуществляющих финансирование </w:t>
            </w:r>
          </w:p>
          <w:p>
            <w:pPr>
              <w:spacing w:after="20"/>
              <w:ind w:left="20"/>
              <w:jc w:val="both"/>
            </w:pPr>
            <w:r>
              <w:rPr>
                <w:rFonts w:ascii="Times New Roman"/>
                <w:b w:val="false"/>
                <w:i w:val="false"/>
                <w:color w:val="000000"/>
                <w:sz w:val="20"/>
              </w:rPr>
              <w:t xml:space="preserve">
приоритетных, рисковых и инициативных </w:t>
            </w:r>
          </w:p>
          <w:p>
            <w:pPr>
              <w:spacing w:after="20"/>
              <w:ind w:left="20"/>
              <w:jc w:val="both"/>
            </w:pPr>
            <w:r>
              <w:rPr>
                <w:rFonts w:ascii="Times New Roman"/>
                <w:b w:val="false"/>
                <w:i w:val="false"/>
                <w:color w:val="000000"/>
                <w:sz w:val="20"/>
              </w:rPr>
              <w:t xml:space="preserve">
научно-исследовательских и </w:t>
            </w:r>
          </w:p>
          <w:p>
            <w:pPr>
              <w:spacing w:after="20"/>
              <w:ind w:left="20"/>
              <w:jc w:val="both"/>
            </w:pPr>
            <w:r>
              <w:rPr>
                <w:rFonts w:ascii="Times New Roman"/>
                <w:b w:val="false"/>
                <w:i w:val="false"/>
                <w:color w:val="000000"/>
                <w:sz w:val="20"/>
              </w:rPr>
              <w:t xml:space="preserve">
опытно-конструкторских разработок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АО </w:t>
            </w:r>
          </w:p>
          <w:p>
            <w:pPr>
              <w:spacing w:after="20"/>
              <w:ind w:left="20"/>
              <w:jc w:val="both"/>
            </w:pPr>
            <w:r>
              <w:rPr>
                <w:rFonts w:ascii="Times New Roman"/>
                <w:b w:val="false"/>
                <w:i w:val="false"/>
                <w:color w:val="000000"/>
                <w:sz w:val="20"/>
              </w:rPr>
              <w:t xml:space="preserve">
"Фонд науки"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квартал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СОВРЕМЕННАЯ СОЦИАЛЬНАЯ ПОЛИТИКА: В ЦЕНТРЕ ВНИМАНИЯ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ЗАПРОСЫ И НУЖДЫ ЛЮДЕЙ И СОЗДАНИЕ РАБОЧИХ МЕСТ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Двадцатое направление - последовательная политика в сфере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обеспечения доступности жилья и развития рынка недвижимости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утверждение Государст- </w:t>
            </w:r>
          </w:p>
          <w:p>
            <w:pPr>
              <w:spacing w:after="20"/>
              <w:ind w:left="20"/>
              <w:jc w:val="both"/>
            </w:pPr>
            <w:r>
              <w:rPr>
                <w:rFonts w:ascii="Times New Roman"/>
                <w:b w:val="false"/>
                <w:i w:val="false"/>
                <w:color w:val="000000"/>
                <w:sz w:val="20"/>
              </w:rPr>
              <w:t xml:space="preserve">
венной программы жилищного </w:t>
            </w:r>
          </w:p>
          <w:p>
            <w:pPr>
              <w:spacing w:after="20"/>
              <w:ind w:left="20"/>
              <w:jc w:val="both"/>
            </w:pPr>
            <w:r>
              <w:rPr>
                <w:rFonts w:ascii="Times New Roman"/>
                <w:b w:val="false"/>
                <w:i w:val="false"/>
                <w:color w:val="000000"/>
                <w:sz w:val="20"/>
              </w:rPr>
              <w:t xml:space="preserve">
строительства в Республике Казахстан </w:t>
            </w:r>
          </w:p>
          <w:p>
            <w:pPr>
              <w:spacing w:after="20"/>
              <w:ind w:left="20"/>
              <w:jc w:val="both"/>
            </w:pPr>
            <w:r>
              <w:rPr>
                <w:rFonts w:ascii="Times New Roman"/>
                <w:b w:val="false"/>
                <w:i w:val="false"/>
                <w:color w:val="000000"/>
                <w:sz w:val="20"/>
              </w:rPr>
              <w:t xml:space="preserve">
на 2008-2010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МЭБП, </w:t>
            </w:r>
          </w:p>
          <w:p>
            <w:pPr>
              <w:spacing w:after="20"/>
              <w:ind w:left="20"/>
              <w:jc w:val="both"/>
            </w:pPr>
            <w:r>
              <w:rPr>
                <w:rFonts w:ascii="Times New Roman"/>
                <w:b w:val="false"/>
                <w:i w:val="false"/>
                <w:color w:val="000000"/>
                <w:sz w:val="20"/>
              </w:rPr>
              <w:t xml:space="preserve">
МФ,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август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внесении изменений и дополнений в </w:t>
            </w:r>
          </w:p>
          <w:p>
            <w:pPr>
              <w:spacing w:after="20"/>
              <w:ind w:left="20"/>
              <w:jc w:val="both"/>
            </w:pPr>
            <w:r>
              <w:rPr>
                <w:rFonts w:ascii="Times New Roman"/>
                <w:b w:val="false"/>
                <w:i w:val="false"/>
                <w:color w:val="000000"/>
                <w:sz w:val="20"/>
              </w:rPr>
              <w:t xml:space="preserve">
Земельный кодекс Республики Казахстан" </w:t>
            </w:r>
          </w:p>
          <w:p>
            <w:pPr>
              <w:spacing w:after="20"/>
              <w:ind w:left="20"/>
              <w:jc w:val="both"/>
            </w:pPr>
            <w:r>
              <w:rPr>
                <w:rFonts w:ascii="Times New Roman"/>
                <w:b w:val="false"/>
                <w:i w:val="false"/>
                <w:color w:val="000000"/>
                <w:sz w:val="20"/>
              </w:rPr>
              <w:t xml:space="preserve">
(обеспечение упрощения, прозрачности </w:t>
            </w:r>
          </w:p>
          <w:p>
            <w:pPr>
              <w:spacing w:after="20"/>
              <w:ind w:left="20"/>
              <w:jc w:val="both"/>
            </w:pPr>
            <w:r>
              <w:rPr>
                <w:rFonts w:ascii="Times New Roman"/>
                <w:b w:val="false"/>
                <w:i w:val="false"/>
                <w:color w:val="000000"/>
                <w:sz w:val="20"/>
              </w:rPr>
              <w:t xml:space="preserve">
процедур оформления и предоставления </w:t>
            </w:r>
          </w:p>
          <w:p>
            <w:pPr>
              <w:spacing w:after="20"/>
              <w:ind w:left="20"/>
              <w:jc w:val="both"/>
            </w:pPr>
            <w:r>
              <w:rPr>
                <w:rFonts w:ascii="Times New Roman"/>
                <w:b w:val="false"/>
                <w:i w:val="false"/>
                <w:color w:val="000000"/>
                <w:sz w:val="20"/>
              </w:rPr>
              <w:t xml:space="preserve">
земельных участков для индивидуального </w:t>
            </w:r>
          </w:p>
          <w:p>
            <w:pPr>
              <w:spacing w:after="20"/>
              <w:ind w:left="20"/>
              <w:jc w:val="both"/>
            </w:pPr>
            <w:r>
              <w:rPr>
                <w:rFonts w:ascii="Times New Roman"/>
                <w:b w:val="false"/>
                <w:i w:val="false"/>
                <w:color w:val="000000"/>
                <w:sz w:val="20"/>
              </w:rPr>
              <w:t xml:space="preserve">
жилищного строительства)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АУЗР,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жилищных строительных сбережений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МЭБП, </w:t>
            </w:r>
          </w:p>
          <w:p>
            <w:pPr>
              <w:spacing w:after="20"/>
              <w:ind w:left="20"/>
              <w:jc w:val="both"/>
            </w:pPr>
            <w:r>
              <w:rPr>
                <w:rFonts w:ascii="Times New Roman"/>
                <w:b w:val="false"/>
                <w:i w:val="false"/>
                <w:color w:val="000000"/>
                <w:sz w:val="20"/>
              </w:rPr>
              <w:t xml:space="preserve">
МИТ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первое направление - улучшение качества медицинских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услуг и развитие высокотехнологической системы здравоохранения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Дальнейшее проведение модернизации и </w:t>
            </w:r>
          </w:p>
          <w:p>
            <w:pPr>
              <w:spacing w:after="20"/>
              <w:ind w:left="20"/>
              <w:jc w:val="both"/>
            </w:pPr>
            <w:r>
              <w:rPr>
                <w:rFonts w:ascii="Times New Roman"/>
                <w:b w:val="false"/>
                <w:i w:val="false"/>
                <w:color w:val="000000"/>
                <w:sz w:val="20"/>
              </w:rPr>
              <w:t xml:space="preserve">
административной реформы в отрасли </w:t>
            </w:r>
          </w:p>
          <w:p>
            <w:pPr>
              <w:spacing w:after="20"/>
              <w:ind w:left="20"/>
              <w:jc w:val="both"/>
            </w:pPr>
            <w:r>
              <w:rPr>
                <w:rFonts w:ascii="Times New Roman"/>
                <w:b w:val="false"/>
                <w:i w:val="false"/>
                <w:color w:val="000000"/>
                <w:sz w:val="20"/>
              </w:rPr>
              <w:t xml:space="preserve">
здравоохранения (изменение схемы </w:t>
            </w:r>
          </w:p>
          <w:p>
            <w:pPr>
              <w:spacing w:after="20"/>
              <w:ind w:left="20"/>
              <w:jc w:val="both"/>
            </w:pPr>
            <w:r>
              <w:rPr>
                <w:rFonts w:ascii="Times New Roman"/>
                <w:b w:val="false"/>
                <w:i w:val="false"/>
                <w:color w:val="000000"/>
                <w:sz w:val="20"/>
              </w:rPr>
              <w:t xml:space="preserve">
управления, совершенствование системы </w:t>
            </w:r>
          </w:p>
          <w:p>
            <w:pPr>
              <w:spacing w:after="20"/>
              <w:ind w:left="20"/>
              <w:jc w:val="both"/>
            </w:pPr>
            <w:r>
              <w:rPr>
                <w:rFonts w:ascii="Times New Roman"/>
                <w:b w:val="false"/>
                <w:i w:val="false"/>
                <w:color w:val="000000"/>
                <w:sz w:val="20"/>
              </w:rPr>
              <w:t xml:space="preserve">
финансирования, управления качеством </w:t>
            </w:r>
          </w:p>
          <w:p>
            <w:pPr>
              <w:spacing w:after="20"/>
              <w:ind w:left="20"/>
              <w:jc w:val="both"/>
            </w:pPr>
            <w:r>
              <w:rPr>
                <w:rFonts w:ascii="Times New Roman"/>
                <w:b w:val="false"/>
                <w:i w:val="false"/>
                <w:color w:val="000000"/>
                <w:sz w:val="20"/>
              </w:rPr>
              <w:t xml:space="preserve">
медицинской помощи. Разработка и </w:t>
            </w:r>
          </w:p>
          <w:p>
            <w:pPr>
              <w:spacing w:after="20"/>
              <w:ind w:left="20"/>
              <w:jc w:val="both"/>
            </w:pPr>
            <w:r>
              <w:rPr>
                <w:rFonts w:ascii="Times New Roman"/>
                <w:b w:val="false"/>
                <w:i w:val="false"/>
                <w:color w:val="000000"/>
                <w:sz w:val="20"/>
              </w:rPr>
              <w:t xml:space="preserve">
внедрение индикаторов в системе </w:t>
            </w:r>
          </w:p>
          <w:p>
            <w:pPr>
              <w:spacing w:after="20"/>
              <w:ind w:left="20"/>
              <w:jc w:val="both"/>
            </w:pPr>
            <w:r>
              <w:rPr>
                <w:rFonts w:ascii="Times New Roman"/>
                <w:b w:val="false"/>
                <w:i w:val="false"/>
                <w:color w:val="000000"/>
                <w:sz w:val="20"/>
              </w:rPr>
              <w:t xml:space="preserve">
здравоохранения)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МЮ, </w:t>
            </w:r>
          </w:p>
          <w:p>
            <w:pPr>
              <w:spacing w:after="20"/>
              <w:ind w:left="20"/>
              <w:jc w:val="both"/>
            </w:pPr>
            <w:r>
              <w:rPr>
                <w:rFonts w:ascii="Times New Roman"/>
                <w:b w:val="false"/>
                <w:i w:val="false"/>
                <w:color w:val="000000"/>
                <w:sz w:val="20"/>
              </w:rPr>
              <w:t xml:space="preserve">
МЭБП, МФ,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следующе- </w:t>
            </w:r>
          </w:p>
          <w:p>
            <w:pPr>
              <w:spacing w:after="20"/>
              <w:ind w:left="20"/>
              <w:jc w:val="both"/>
            </w:pPr>
            <w:r>
              <w:rPr>
                <w:rFonts w:ascii="Times New Roman"/>
                <w:b w:val="false"/>
                <w:i w:val="false"/>
                <w:color w:val="000000"/>
                <w:sz w:val="20"/>
              </w:rPr>
              <w:t xml:space="preserve">
го за </w:t>
            </w:r>
          </w:p>
          <w:p>
            <w:pPr>
              <w:spacing w:after="20"/>
              <w:ind w:left="20"/>
              <w:jc w:val="both"/>
            </w:pPr>
            <w:r>
              <w:rPr>
                <w:rFonts w:ascii="Times New Roman"/>
                <w:b w:val="false"/>
                <w:i w:val="false"/>
                <w:color w:val="000000"/>
                <w:sz w:val="20"/>
              </w:rPr>
              <w:t xml:space="preserve">
отчетным </w:t>
            </w:r>
          </w:p>
          <w:p>
            <w:pPr>
              <w:spacing w:after="20"/>
              <w:ind w:left="20"/>
              <w:jc w:val="both"/>
            </w:pPr>
            <w:r>
              <w:rPr>
                <w:rFonts w:ascii="Times New Roman"/>
                <w:b w:val="false"/>
                <w:i w:val="false"/>
                <w:color w:val="000000"/>
                <w:sz w:val="20"/>
              </w:rPr>
              <w:t xml:space="preserve">
годом, </w:t>
            </w:r>
          </w:p>
          <w:p>
            <w:pPr>
              <w:spacing w:after="20"/>
              <w:ind w:left="20"/>
              <w:jc w:val="both"/>
            </w:pPr>
            <w:r>
              <w:rPr>
                <w:rFonts w:ascii="Times New Roman"/>
                <w:b w:val="false"/>
                <w:i w:val="false"/>
                <w:color w:val="000000"/>
                <w:sz w:val="20"/>
              </w:rPr>
              <w:t xml:space="preserve">
2008-2009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современных принципов </w:t>
            </w:r>
          </w:p>
          <w:p>
            <w:pPr>
              <w:spacing w:after="20"/>
              <w:ind w:left="20"/>
              <w:jc w:val="both"/>
            </w:pPr>
            <w:r>
              <w:rPr>
                <w:rFonts w:ascii="Times New Roman"/>
                <w:b w:val="false"/>
                <w:i w:val="false"/>
                <w:color w:val="000000"/>
                <w:sz w:val="20"/>
              </w:rPr>
              <w:t xml:space="preserve">
управления качеством медицинских услуг </w:t>
            </w:r>
          </w:p>
          <w:p>
            <w:pPr>
              <w:spacing w:after="20"/>
              <w:ind w:left="20"/>
              <w:jc w:val="both"/>
            </w:pPr>
            <w:r>
              <w:rPr>
                <w:rFonts w:ascii="Times New Roman"/>
                <w:b w:val="false"/>
                <w:i w:val="false"/>
                <w:color w:val="000000"/>
                <w:sz w:val="20"/>
              </w:rPr>
              <w:t xml:space="preserve">
на уровне медицинских организаций </w:t>
            </w:r>
          </w:p>
          <w:p>
            <w:pPr>
              <w:spacing w:after="20"/>
              <w:ind w:left="20"/>
              <w:jc w:val="both"/>
            </w:pPr>
            <w:r>
              <w:rPr>
                <w:rFonts w:ascii="Times New Roman"/>
                <w:b w:val="false"/>
                <w:i w:val="false"/>
                <w:color w:val="000000"/>
                <w:sz w:val="20"/>
              </w:rPr>
              <w:t xml:space="preserve">
(разработка методологических подходов </w:t>
            </w:r>
          </w:p>
          <w:p>
            <w:pPr>
              <w:spacing w:after="20"/>
              <w:ind w:left="20"/>
              <w:jc w:val="both"/>
            </w:pPr>
            <w:r>
              <w:rPr>
                <w:rFonts w:ascii="Times New Roman"/>
                <w:b w:val="false"/>
                <w:i w:val="false"/>
                <w:color w:val="000000"/>
                <w:sz w:val="20"/>
              </w:rPr>
              <w:t xml:space="preserve">
к организации и функционированию </w:t>
            </w:r>
          </w:p>
          <w:p>
            <w:pPr>
              <w:spacing w:after="20"/>
              <w:ind w:left="20"/>
              <w:jc w:val="both"/>
            </w:pPr>
            <w:r>
              <w:rPr>
                <w:rFonts w:ascii="Times New Roman"/>
                <w:b w:val="false"/>
                <w:i w:val="false"/>
                <w:color w:val="000000"/>
                <w:sz w:val="20"/>
              </w:rPr>
              <w:t xml:space="preserve">
системы внутрибольничного аудита)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 </w:t>
            </w:r>
          </w:p>
          <w:p>
            <w:pPr>
              <w:spacing w:after="20"/>
              <w:ind w:left="20"/>
              <w:jc w:val="both"/>
            </w:pPr>
            <w:r>
              <w:rPr>
                <w:rFonts w:ascii="Times New Roman"/>
                <w:b w:val="false"/>
                <w:i w:val="false"/>
                <w:color w:val="000000"/>
                <w:sz w:val="20"/>
              </w:rPr>
              <w:t xml:space="preserve">
ческие </w:t>
            </w:r>
          </w:p>
          <w:p>
            <w:pPr>
              <w:spacing w:after="20"/>
              <w:ind w:left="20"/>
              <w:jc w:val="both"/>
            </w:pPr>
            <w:r>
              <w:rPr>
                <w:rFonts w:ascii="Times New Roman"/>
                <w:b w:val="false"/>
                <w:i w:val="false"/>
                <w:color w:val="000000"/>
                <w:sz w:val="20"/>
              </w:rPr>
              <w:t xml:space="preserve">
рекомен- </w:t>
            </w:r>
          </w:p>
          <w:p>
            <w:pPr>
              <w:spacing w:after="20"/>
              <w:ind w:left="20"/>
              <w:jc w:val="both"/>
            </w:pPr>
            <w:r>
              <w:rPr>
                <w:rFonts w:ascii="Times New Roman"/>
                <w:b w:val="false"/>
                <w:i w:val="false"/>
                <w:color w:val="000000"/>
                <w:sz w:val="20"/>
              </w:rPr>
              <w:t xml:space="preserve">
дации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аккредитации </w:t>
            </w:r>
          </w:p>
          <w:p>
            <w:pPr>
              <w:spacing w:after="20"/>
              <w:ind w:left="20"/>
              <w:jc w:val="both"/>
            </w:pPr>
            <w:r>
              <w:rPr>
                <w:rFonts w:ascii="Times New Roman"/>
                <w:b w:val="false"/>
                <w:i w:val="false"/>
                <w:color w:val="000000"/>
                <w:sz w:val="20"/>
              </w:rPr>
              <w:t xml:space="preserve">
организаций здравоохранения (подготовка </w:t>
            </w:r>
          </w:p>
          <w:p>
            <w:pPr>
              <w:spacing w:after="20"/>
              <w:ind w:left="20"/>
              <w:jc w:val="both"/>
            </w:pPr>
            <w:r>
              <w:rPr>
                <w:rFonts w:ascii="Times New Roman"/>
                <w:b w:val="false"/>
                <w:i w:val="false"/>
                <w:color w:val="000000"/>
                <w:sz w:val="20"/>
              </w:rPr>
              <w:t xml:space="preserve">
специалистов в области аккредитации, </w:t>
            </w:r>
          </w:p>
          <w:p>
            <w:pPr>
              <w:spacing w:after="20"/>
              <w:ind w:left="20"/>
              <w:jc w:val="both"/>
            </w:pPr>
            <w:r>
              <w:rPr>
                <w:rFonts w:ascii="Times New Roman"/>
                <w:b w:val="false"/>
                <w:i w:val="false"/>
                <w:color w:val="000000"/>
                <w:sz w:val="20"/>
              </w:rPr>
              <w:t xml:space="preserve">
разработка и внедрение стандартов </w:t>
            </w:r>
          </w:p>
          <w:p>
            <w:pPr>
              <w:spacing w:after="20"/>
              <w:ind w:left="20"/>
              <w:jc w:val="both"/>
            </w:pPr>
            <w:r>
              <w:rPr>
                <w:rFonts w:ascii="Times New Roman"/>
                <w:b w:val="false"/>
                <w:i w:val="false"/>
                <w:color w:val="000000"/>
                <w:sz w:val="20"/>
              </w:rPr>
              <w:t xml:space="preserve">
аккредитации, проведение аккредитации </w:t>
            </w:r>
          </w:p>
          <w:p>
            <w:pPr>
              <w:spacing w:after="20"/>
              <w:ind w:left="20"/>
              <w:jc w:val="both"/>
            </w:pPr>
            <w:r>
              <w:rPr>
                <w:rFonts w:ascii="Times New Roman"/>
                <w:b w:val="false"/>
                <w:i w:val="false"/>
                <w:color w:val="000000"/>
                <w:sz w:val="20"/>
              </w:rPr>
              <w:t xml:space="preserve">
организаций здравоохранения)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следующе- </w:t>
            </w:r>
          </w:p>
          <w:p>
            <w:pPr>
              <w:spacing w:after="20"/>
              <w:ind w:left="20"/>
              <w:jc w:val="both"/>
            </w:pPr>
            <w:r>
              <w:rPr>
                <w:rFonts w:ascii="Times New Roman"/>
                <w:b w:val="false"/>
                <w:i w:val="false"/>
                <w:color w:val="000000"/>
                <w:sz w:val="20"/>
              </w:rPr>
              <w:t xml:space="preserve">
го за </w:t>
            </w:r>
          </w:p>
          <w:p>
            <w:pPr>
              <w:spacing w:after="20"/>
              <w:ind w:left="20"/>
              <w:jc w:val="both"/>
            </w:pPr>
            <w:r>
              <w:rPr>
                <w:rFonts w:ascii="Times New Roman"/>
                <w:b w:val="false"/>
                <w:i w:val="false"/>
                <w:color w:val="000000"/>
                <w:sz w:val="20"/>
              </w:rPr>
              <w:t xml:space="preserve">
отчетным </w:t>
            </w:r>
          </w:p>
          <w:p>
            <w:pPr>
              <w:spacing w:after="20"/>
              <w:ind w:left="20"/>
              <w:jc w:val="both"/>
            </w:pPr>
            <w:r>
              <w:rPr>
                <w:rFonts w:ascii="Times New Roman"/>
                <w:b w:val="false"/>
                <w:i w:val="false"/>
                <w:color w:val="000000"/>
                <w:sz w:val="20"/>
              </w:rPr>
              <w:t xml:space="preserve">
годом, </w:t>
            </w:r>
          </w:p>
          <w:p>
            <w:pPr>
              <w:spacing w:after="20"/>
              <w:ind w:left="20"/>
              <w:jc w:val="both"/>
            </w:pPr>
            <w:r>
              <w:rPr>
                <w:rFonts w:ascii="Times New Roman"/>
                <w:b w:val="false"/>
                <w:i w:val="false"/>
                <w:color w:val="000000"/>
                <w:sz w:val="20"/>
              </w:rPr>
              <w:t xml:space="preserve">
2008-2012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перечня гарантированного </w:t>
            </w:r>
          </w:p>
          <w:p>
            <w:pPr>
              <w:spacing w:after="20"/>
              <w:ind w:left="20"/>
              <w:jc w:val="both"/>
            </w:pPr>
            <w:r>
              <w:rPr>
                <w:rFonts w:ascii="Times New Roman"/>
                <w:b w:val="false"/>
                <w:i w:val="false"/>
                <w:color w:val="000000"/>
                <w:sz w:val="20"/>
              </w:rPr>
              <w:t xml:space="preserve">
объема бесплатной медицинской помощи </w:t>
            </w:r>
          </w:p>
          <w:p>
            <w:pPr>
              <w:spacing w:after="20"/>
              <w:ind w:left="20"/>
              <w:jc w:val="both"/>
            </w:pPr>
            <w:r>
              <w:rPr>
                <w:rFonts w:ascii="Times New Roman"/>
                <w:b w:val="false"/>
                <w:i w:val="false"/>
                <w:color w:val="000000"/>
                <w:sz w:val="20"/>
              </w:rPr>
              <w:t xml:space="preserve">
на 2008-2009 годы (определение объема </w:t>
            </w:r>
          </w:p>
          <w:p>
            <w:pPr>
              <w:spacing w:after="20"/>
              <w:ind w:left="20"/>
              <w:jc w:val="both"/>
            </w:pPr>
            <w:r>
              <w:rPr>
                <w:rFonts w:ascii="Times New Roman"/>
                <w:b w:val="false"/>
                <w:i w:val="false"/>
                <w:color w:val="000000"/>
                <w:sz w:val="20"/>
              </w:rPr>
              <w:t xml:space="preserve">
медицинской помощи, гарантированного </w:t>
            </w:r>
          </w:p>
          <w:p>
            <w:pPr>
              <w:spacing w:after="20"/>
              <w:ind w:left="20"/>
              <w:jc w:val="both"/>
            </w:pPr>
            <w:r>
              <w:rPr>
                <w:rFonts w:ascii="Times New Roman"/>
                <w:b w:val="false"/>
                <w:i w:val="false"/>
                <w:color w:val="000000"/>
                <w:sz w:val="20"/>
              </w:rPr>
              <w:t xml:space="preserve">
за счет средств государственного </w:t>
            </w:r>
          </w:p>
          <w:p>
            <w:pPr>
              <w:spacing w:after="20"/>
              <w:ind w:left="20"/>
              <w:jc w:val="both"/>
            </w:pPr>
            <w:r>
              <w:rPr>
                <w:rFonts w:ascii="Times New Roman"/>
                <w:b w:val="false"/>
                <w:i w:val="false"/>
                <w:color w:val="000000"/>
                <w:sz w:val="20"/>
              </w:rPr>
              <w:t xml:space="preserve">
бюджета)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развитию </w:t>
            </w:r>
          </w:p>
          <w:p>
            <w:pPr>
              <w:spacing w:after="20"/>
              <w:ind w:left="20"/>
              <w:jc w:val="both"/>
            </w:pPr>
            <w:r>
              <w:rPr>
                <w:rFonts w:ascii="Times New Roman"/>
                <w:b w:val="false"/>
                <w:i w:val="false"/>
                <w:color w:val="000000"/>
                <w:sz w:val="20"/>
              </w:rPr>
              <w:t xml:space="preserve">
частной медицины (развитие </w:t>
            </w:r>
          </w:p>
          <w:p>
            <w:pPr>
              <w:spacing w:after="20"/>
              <w:ind w:left="20"/>
              <w:jc w:val="both"/>
            </w:pPr>
            <w:r>
              <w:rPr>
                <w:rFonts w:ascii="Times New Roman"/>
                <w:b w:val="false"/>
                <w:i w:val="false"/>
                <w:color w:val="000000"/>
                <w:sz w:val="20"/>
              </w:rPr>
              <w:t xml:space="preserve">
конкурентоспособного частного </w:t>
            </w:r>
          </w:p>
          <w:p>
            <w:pPr>
              <w:spacing w:after="20"/>
              <w:ind w:left="20"/>
              <w:jc w:val="both"/>
            </w:pPr>
            <w:r>
              <w:rPr>
                <w:rFonts w:ascii="Times New Roman"/>
                <w:b w:val="false"/>
                <w:i w:val="false"/>
                <w:color w:val="000000"/>
                <w:sz w:val="20"/>
              </w:rPr>
              <w:t xml:space="preserve">
медицинского сектора)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снижению </w:t>
            </w:r>
          </w:p>
          <w:p>
            <w:pPr>
              <w:spacing w:after="20"/>
              <w:ind w:left="20"/>
              <w:jc w:val="both"/>
            </w:pPr>
            <w:r>
              <w:rPr>
                <w:rFonts w:ascii="Times New Roman"/>
                <w:b w:val="false"/>
                <w:i w:val="false"/>
                <w:color w:val="000000"/>
                <w:sz w:val="20"/>
              </w:rPr>
              <w:t xml:space="preserve">
материнской и младенческой смертности </w:t>
            </w:r>
          </w:p>
          <w:p>
            <w:pPr>
              <w:spacing w:after="20"/>
              <w:ind w:left="20"/>
              <w:jc w:val="both"/>
            </w:pPr>
            <w:r>
              <w:rPr>
                <w:rFonts w:ascii="Times New Roman"/>
                <w:b w:val="false"/>
                <w:i w:val="false"/>
                <w:color w:val="000000"/>
                <w:sz w:val="20"/>
              </w:rPr>
              <w:t xml:space="preserve">
на 2008-2010 годы (внедрение </w:t>
            </w:r>
          </w:p>
          <w:p>
            <w:pPr>
              <w:spacing w:after="20"/>
              <w:ind w:left="20"/>
              <w:jc w:val="both"/>
            </w:pPr>
            <w:r>
              <w:rPr>
                <w:rFonts w:ascii="Times New Roman"/>
                <w:b w:val="false"/>
                <w:i w:val="false"/>
                <w:color w:val="000000"/>
                <w:sz w:val="20"/>
              </w:rPr>
              <w:t xml:space="preserve">
международных подходов по сохранению </w:t>
            </w:r>
          </w:p>
          <w:p>
            <w:pPr>
              <w:spacing w:after="20"/>
              <w:ind w:left="20"/>
              <w:jc w:val="both"/>
            </w:pPr>
            <w:r>
              <w:rPr>
                <w:rFonts w:ascii="Times New Roman"/>
                <w:b w:val="false"/>
                <w:i w:val="false"/>
                <w:color w:val="000000"/>
                <w:sz w:val="20"/>
              </w:rPr>
              <w:t xml:space="preserve">
жизни и здоровья матери и ребенка)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неотложных мер по защите </w:t>
            </w:r>
          </w:p>
          <w:p>
            <w:pPr>
              <w:spacing w:after="20"/>
              <w:ind w:left="20"/>
              <w:jc w:val="both"/>
            </w:pPr>
            <w:r>
              <w:rPr>
                <w:rFonts w:ascii="Times New Roman"/>
                <w:b w:val="false"/>
                <w:i w:val="false"/>
                <w:color w:val="000000"/>
                <w:sz w:val="20"/>
              </w:rPr>
              <w:t xml:space="preserve">
населения от туберкулеза в Республике </w:t>
            </w:r>
          </w:p>
          <w:p>
            <w:pPr>
              <w:spacing w:after="20"/>
              <w:ind w:left="20"/>
              <w:jc w:val="both"/>
            </w:pPr>
            <w:r>
              <w:rPr>
                <w:rFonts w:ascii="Times New Roman"/>
                <w:b w:val="false"/>
                <w:i w:val="false"/>
                <w:color w:val="000000"/>
                <w:sz w:val="20"/>
              </w:rPr>
              <w:t xml:space="preserve">
Казахстан (обеспечение </w:t>
            </w:r>
          </w:p>
          <w:p>
            <w:pPr>
              <w:spacing w:after="20"/>
              <w:ind w:left="20"/>
              <w:jc w:val="both"/>
            </w:pPr>
            <w:r>
              <w:rPr>
                <w:rFonts w:ascii="Times New Roman"/>
                <w:b w:val="false"/>
                <w:i w:val="false"/>
                <w:color w:val="000000"/>
                <w:sz w:val="20"/>
              </w:rPr>
              <w:t xml:space="preserve">
эпидемиологического контроля за </w:t>
            </w:r>
          </w:p>
          <w:p>
            <w:pPr>
              <w:spacing w:after="20"/>
              <w:ind w:left="20"/>
              <w:jc w:val="both"/>
            </w:pPr>
            <w:r>
              <w:rPr>
                <w:rFonts w:ascii="Times New Roman"/>
                <w:b w:val="false"/>
                <w:i w:val="false"/>
                <w:color w:val="000000"/>
                <w:sz w:val="20"/>
              </w:rPr>
              <w:t xml:space="preserve">
распространением инфекции, усиление </w:t>
            </w:r>
          </w:p>
          <w:p>
            <w:pPr>
              <w:spacing w:after="20"/>
              <w:ind w:left="20"/>
              <w:jc w:val="both"/>
            </w:pPr>
            <w:r>
              <w:rPr>
                <w:rFonts w:ascii="Times New Roman"/>
                <w:b w:val="false"/>
                <w:i w:val="false"/>
                <w:color w:val="000000"/>
                <w:sz w:val="20"/>
              </w:rPr>
              <w:t xml:space="preserve">
противоэпидемических мероприятий, </w:t>
            </w:r>
          </w:p>
          <w:p>
            <w:pPr>
              <w:spacing w:after="20"/>
              <w:ind w:left="20"/>
              <w:jc w:val="both"/>
            </w:pPr>
            <w:r>
              <w:rPr>
                <w:rFonts w:ascii="Times New Roman"/>
                <w:b w:val="false"/>
                <w:i w:val="false"/>
                <w:color w:val="000000"/>
                <w:sz w:val="20"/>
              </w:rPr>
              <w:t xml:space="preserve">
улучшение качества закупаемых </w:t>
            </w:r>
          </w:p>
          <w:p>
            <w:pPr>
              <w:spacing w:after="20"/>
              <w:ind w:left="20"/>
              <w:jc w:val="both"/>
            </w:pPr>
            <w:r>
              <w:rPr>
                <w:rFonts w:ascii="Times New Roman"/>
                <w:b w:val="false"/>
                <w:i w:val="false"/>
                <w:color w:val="000000"/>
                <w:sz w:val="20"/>
              </w:rPr>
              <w:t xml:space="preserve">
противотуберкулезных препаратов, </w:t>
            </w:r>
          </w:p>
          <w:p>
            <w:pPr>
              <w:spacing w:after="20"/>
              <w:ind w:left="20"/>
              <w:jc w:val="both"/>
            </w:pPr>
            <w:r>
              <w:rPr>
                <w:rFonts w:ascii="Times New Roman"/>
                <w:b w:val="false"/>
                <w:i w:val="false"/>
                <w:color w:val="000000"/>
                <w:sz w:val="20"/>
              </w:rPr>
              <w:t xml:space="preserve">
соответствующих международным </w:t>
            </w:r>
          </w:p>
          <w:p>
            <w:pPr>
              <w:spacing w:after="20"/>
              <w:ind w:left="20"/>
              <w:jc w:val="both"/>
            </w:pPr>
            <w:r>
              <w:rPr>
                <w:rFonts w:ascii="Times New Roman"/>
                <w:b w:val="false"/>
                <w:i w:val="false"/>
                <w:color w:val="000000"/>
                <w:sz w:val="20"/>
              </w:rPr>
              <w:t xml:space="preserve">
стандартам)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МО, </w:t>
            </w:r>
          </w:p>
          <w:p>
            <w:pPr>
              <w:spacing w:after="20"/>
              <w:ind w:left="20"/>
              <w:jc w:val="both"/>
            </w:pPr>
            <w:r>
              <w:rPr>
                <w:rFonts w:ascii="Times New Roman"/>
                <w:b w:val="false"/>
                <w:i w:val="false"/>
                <w:color w:val="000000"/>
                <w:sz w:val="20"/>
              </w:rPr>
              <w:t xml:space="preserve">
МВД, МЮ, </w:t>
            </w:r>
          </w:p>
          <w:p>
            <w:pPr>
              <w:spacing w:after="20"/>
              <w:ind w:left="20"/>
              <w:jc w:val="both"/>
            </w:pP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комплекса мер по </w:t>
            </w:r>
          </w:p>
          <w:p>
            <w:pPr>
              <w:spacing w:after="20"/>
              <w:ind w:left="20"/>
              <w:jc w:val="both"/>
            </w:pPr>
            <w:r>
              <w:rPr>
                <w:rFonts w:ascii="Times New Roman"/>
                <w:b w:val="false"/>
                <w:i w:val="false"/>
                <w:color w:val="000000"/>
                <w:sz w:val="20"/>
              </w:rPr>
              <w:t xml:space="preserve">
совершенствованию службы крови </w:t>
            </w:r>
          </w:p>
          <w:p>
            <w:pPr>
              <w:spacing w:after="20"/>
              <w:ind w:left="20"/>
              <w:jc w:val="both"/>
            </w:pPr>
            <w:r>
              <w:rPr>
                <w:rFonts w:ascii="Times New Roman"/>
                <w:b w:val="false"/>
                <w:i w:val="false"/>
                <w:color w:val="000000"/>
                <w:sz w:val="20"/>
              </w:rPr>
              <w:t xml:space="preserve">
Республики Казахстан на 2008-2010 годы </w:t>
            </w:r>
          </w:p>
          <w:p>
            <w:pPr>
              <w:spacing w:after="20"/>
              <w:ind w:left="20"/>
              <w:jc w:val="both"/>
            </w:pPr>
            <w:r>
              <w:rPr>
                <w:rFonts w:ascii="Times New Roman"/>
                <w:b w:val="false"/>
                <w:i w:val="false"/>
                <w:color w:val="000000"/>
                <w:sz w:val="20"/>
              </w:rPr>
              <w:t xml:space="preserve">
(снижение заболеваемости ВИЧ/СПИД, </w:t>
            </w:r>
          </w:p>
          <w:p>
            <w:pPr>
              <w:spacing w:after="20"/>
              <w:ind w:left="20"/>
              <w:jc w:val="both"/>
            </w:pPr>
            <w:r>
              <w:rPr>
                <w:rFonts w:ascii="Times New Roman"/>
                <w:b w:val="false"/>
                <w:i w:val="false"/>
                <w:color w:val="000000"/>
                <w:sz w:val="20"/>
              </w:rPr>
              <w:t xml:space="preserve">
обеспечение безопасности, качества и </w:t>
            </w:r>
          </w:p>
          <w:p>
            <w:pPr>
              <w:spacing w:after="20"/>
              <w:ind w:left="20"/>
              <w:jc w:val="both"/>
            </w:pPr>
            <w:r>
              <w:rPr>
                <w:rFonts w:ascii="Times New Roman"/>
                <w:b w:val="false"/>
                <w:i w:val="false"/>
                <w:color w:val="000000"/>
                <w:sz w:val="20"/>
              </w:rPr>
              <w:t xml:space="preserve">
доступности трансфузионной помощи)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Кодекса "О здоровье народа и </w:t>
            </w:r>
          </w:p>
          <w:p>
            <w:pPr>
              <w:spacing w:after="20"/>
              <w:ind w:left="20"/>
              <w:jc w:val="both"/>
            </w:pPr>
            <w:r>
              <w:rPr>
                <w:rFonts w:ascii="Times New Roman"/>
                <w:b w:val="false"/>
                <w:i w:val="false"/>
                <w:color w:val="000000"/>
                <w:sz w:val="20"/>
              </w:rPr>
              <w:t xml:space="preserve">
системе здравоохранения"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100 объектов </w:t>
            </w:r>
          </w:p>
          <w:p>
            <w:pPr>
              <w:spacing w:after="20"/>
              <w:ind w:left="20"/>
              <w:jc w:val="both"/>
            </w:pPr>
            <w:r>
              <w:rPr>
                <w:rFonts w:ascii="Times New Roman"/>
                <w:b w:val="false"/>
                <w:i w:val="false"/>
                <w:color w:val="000000"/>
                <w:sz w:val="20"/>
              </w:rPr>
              <w:t xml:space="preserve">
здравоохранения в регионах Казахстана, </w:t>
            </w:r>
          </w:p>
          <w:p>
            <w:pPr>
              <w:spacing w:after="20"/>
              <w:ind w:left="20"/>
              <w:jc w:val="both"/>
            </w:pPr>
            <w:r>
              <w:rPr>
                <w:rFonts w:ascii="Times New Roman"/>
                <w:b w:val="false"/>
                <w:i w:val="false"/>
                <w:color w:val="000000"/>
                <w:sz w:val="20"/>
              </w:rPr>
              <w:t xml:space="preserve">
в том числе с использованием механизма </w:t>
            </w:r>
          </w:p>
          <w:p>
            <w:pPr>
              <w:spacing w:after="20"/>
              <w:ind w:left="20"/>
              <w:jc w:val="both"/>
            </w:pPr>
            <w:r>
              <w:rPr>
                <w:rFonts w:ascii="Times New Roman"/>
                <w:b w:val="false"/>
                <w:i w:val="false"/>
                <w:color w:val="000000"/>
                <w:sz w:val="20"/>
              </w:rPr>
              <w:t xml:space="preserve">
государственно-частного партнерства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МЭБП, </w:t>
            </w:r>
          </w:p>
          <w:p>
            <w:pPr>
              <w:spacing w:after="20"/>
              <w:ind w:left="20"/>
              <w:jc w:val="both"/>
            </w:pPr>
            <w:r>
              <w:rPr>
                <w:rFonts w:ascii="Times New Roman"/>
                <w:b w:val="false"/>
                <w:i w:val="false"/>
                <w:color w:val="000000"/>
                <w:sz w:val="20"/>
              </w:rPr>
              <w:t xml:space="preserve">
АО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следующе- </w:t>
            </w:r>
          </w:p>
          <w:p>
            <w:pPr>
              <w:spacing w:after="20"/>
              <w:ind w:left="20"/>
              <w:jc w:val="both"/>
            </w:pPr>
            <w:r>
              <w:rPr>
                <w:rFonts w:ascii="Times New Roman"/>
                <w:b w:val="false"/>
                <w:i w:val="false"/>
                <w:color w:val="000000"/>
                <w:sz w:val="20"/>
              </w:rPr>
              <w:t xml:space="preserve">
го за </w:t>
            </w:r>
          </w:p>
          <w:p>
            <w:pPr>
              <w:spacing w:after="20"/>
              <w:ind w:left="20"/>
              <w:jc w:val="both"/>
            </w:pPr>
            <w:r>
              <w:rPr>
                <w:rFonts w:ascii="Times New Roman"/>
                <w:b w:val="false"/>
                <w:i w:val="false"/>
                <w:color w:val="000000"/>
                <w:sz w:val="20"/>
              </w:rPr>
              <w:t xml:space="preserve">
отчетным </w:t>
            </w:r>
          </w:p>
          <w:p>
            <w:pPr>
              <w:spacing w:after="20"/>
              <w:ind w:left="20"/>
              <w:jc w:val="both"/>
            </w:pPr>
            <w:r>
              <w:rPr>
                <w:rFonts w:ascii="Times New Roman"/>
                <w:b w:val="false"/>
                <w:i w:val="false"/>
                <w:color w:val="000000"/>
                <w:sz w:val="20"/>
              </w:rPr>
              <w:t xml:space="preserve">
годом, </w:t>
            </w:r>
          </w:p>
          <w:p>
            <w:pPr>
              <w:spacing w:after="20"/>
              <w:ind w:left="20"/>
              <w:jc w:val="both"/>
            </w:pPr>
            <w:r>
              <w:rPr>
                <w:rFonts w:ascii="Times New Roman"/>
                <w:b w:val="false"/>
                <w:i w:val="false"/>
                <w:color w:val="000000"/>
                <w:sz w:val="20"/>
              </w:rPr>
              <w:t xml:space="preserve">
2008-2010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самостоятельности организаций </w:t>
            </w:r>
          </w:p>
          <w:p>
            <w:pPr>
              <w:spacing w:after="20"/>
              <w:ind w:left="20"/>
              <w:jc w:val="both"/>
            </w:pPr>
            <w:r>
              <w:rPr>
                <w:rFonts w:ascii="Times New Roman"/>
                <w:b w:val="false"/>
                <w:i w:val="false"/>
                <w:color w:val="000000"/>
                <w:sz w:val="20"/>
              </w:rPr>
              <w:t xml:space="preserve">
здравоохранения путем поэтапного </w:t>
            </w:r>
          </w:p>
          <w:p>
            <w:pPr>
              <w:spacing w:after="20"/>
              <w:ind w:left="20"/>
              <w:jc w:val="both"/>
            </w:pPr>
            <w:r>
              <w:rPr>
                <w:rFonts w:ascii="Times New Roman"/>
                <w:b w:val="false"/>
                <w:i w:val="false"/>
                <w:color w:val="000000"/>
                <w:sz w:val="20"/>
              </w:rPr>
              <w:t xml:space="preserve">
придания им статуса государственных </w:t>
            </w:r>
          </w:p>
          <w:p>
            <w:pPr>
              <w:spacing w:after="20"/>
              <w:ind w:left="20"/>
              <w:jc w:val="both"/>
            </w:pPr>
            <w:r>
              <w:rPr>
                <w:rFonts w:ascii="Times New Roman"/>
                <w:b w:val="false"/>
                <w:i w:val="false"/>
                <w:color w:val="000000"/>
                <w:sz w:val="20"/>
              </w:rPr>
              <w:t xml:space="preserve">
предприятий на праве хозяйственного </w:t>
            </w:r>
          </w:p>
          <w:p>
            <w:pPr>
              <w:spacing w:after="20"/>
              <w:ind w:left="20"/>
              <w:jc w:val="both"/>
            </w:pPr>
            <w:r>
              <w:rPr>
                <w:rFonts w:ascii="Times New Roman"/>
                <w:b w:val="false"/>
                <w:i w:val="false"/>
                <w:color w:val="000000"/>
                <w:sz w:val="20"/>
              </w:rPr>
              <w:t xml:space="preserve">
ведения и иных организационно-правовых </w:t>
            </w:r>
          </w:p>
          <w:p>
            <w:pPr>
              <w:spacing w:after="20"/>
              <w:ind w:left="20"/>
              <w:jc w:val="both"/>
            </w:pPr>
            <w:r>
              <w:rPr>
                <w:rFonts w:ascii="Times New Roman"/>
                <w:b w:val="false"/>
                <w:i w:val="false"/>
                <w:color w:val="000000"/>
                <w:sz w:val="20"/>
              </w:rPr>
              <w:t xml:space="preserve">
форм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новления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и </w:t>
            </w:r>
          </w:p>
          <w:p>
            <w:pPr>
              <w:spacing w:after="20"/>
              <w:ind w:left="20"/>
              <w:jc w:val="both"/>
            </w:pPr>
            <w:r>
              <w:rPr>
                <w:rFonts w:ascii="Times New Roman"/>
                <w:b w:val="false"/>
                <w:i w:val="false"/>
                <w:color w:val="000000"/>
                <w:sz w:val="20"/>
              </w:rPr>
              <w:t xml:space="preserve">
акиматов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 января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следующе- </w:t>
            </w:r>
          </w:p>
          <w:p>
            <w:pPr>
              <w:spacing w:after="20"/>
              <w:ind w:left="20"/>
              <w:jc w:val="both"/>
            </w:pPr>
            <w:r>
              <w:rPr>
                <w:rFonts w:ascii="Times New Roman"/>
                <w:b w:val="false"/>
                <w:i w:val="false"/>
                <w:color w:val="000000"/>
                <w:sz w:val="20"/>
              </w:rPr>
              <w:t xml:space="preserve">
го за </w:t>
            </w:r>
          </w:p>
          <w:p>
            <w:pPr>
              <w:spacing w:after="20"/>
              <w:ind w:left="20"/>
              <w:jc w:val="both"/>
            </w:pPr>
            <w:r>
              <w:rPr>
                <w:rFonts w:ascii="Times New Roman"/>
                <w:b w:val="false"/>
                <w:i w:val="false"/>
                <w:color w:val="000000"/>
                <w:sz w:val="20"/>
              </w:rPr>
              <w:t xml:space="preserve">
отчетным </w:t>
            </w:r>
          </w:p>
          <w:p>
            <w:pPr>
              <w:spacing w:after="20"/>
              <w:ind w:left="20"/>
              <w:jc w:val="both"/>
            </w:pPr>
            <w:r>
              <w:rPr>
                <w:rFonts w:ascii="Times New Roman"/>
                <w:b w:val="false"/>
                <w:i w:val="false"/>
                <w:color w:val="000000"/>
                <w:sz w:val="20"/>
              </w:rPr>
              <w:t xml:space="preserve">
годом, </w:t>
            </w:r>
          </w:p>
          <w:p>
            <w:pPr>
              <w:spacing w:after="20"/>
              <w:ind w:left="20"/>
              <w:jc w:val="both"/>
            </w:pPr>
            <w:r>
              <w:rPr>
                <w:rFonts w:ascii="Times New Roman"/>
                <w:b w:val="false"/>
                <w:i w:val="false"/>
                <w:color w:val="000000"/>
                <w:sz w:val="20"/>
              </w:rPr>
              <w:t xml:space="preserve">
2008-2009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w:t>
            </w:r>
          </w:p>
          <w:p>
            <w:pPr>
              <w:spacing w:after="20"/>
              <w:ind w:left="20"/>
              <w:jc w:val="both"/>
            </w:pPr>
            <w:r>
              <w:rPr>
                <w:rFonts w:ascii="Times New Roman"/>
                <w:b w:val="false"/>
                <w:i w:val="false"/>
                <w:color w:val="000000"/>
                <w:sz w:val="20"/>
              </w:rPr>
              <w:t xml:space="preserve">
стимулированию добровольного </w:t>
            </w:r>
          </w:p>
          <w:p>
            <w:pPr>
              <w:spacing w:after="20"/>
              <w:ind w:left="20"/>
              <w:jc w:val="both"/>
            </w:pPr>
            <w:r>
              <w:rPr>
                <w:rFonts w:ascii="Times New Roman"/>
                <w:b w:val="false"/>
                <w:i w:val="false"/>
                <w:color w:val="000000"/>
                <w:sz w:val="20"/>
              </w:rPr>
              <w:t xml:space="preserve">
медицинского страхования в Казахстане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новых государственных </w:t>
            </w:r>
          </w:p>
          <w:p>
            <w:pPr>
              <w:spacing w:after="20"/>
              <w:ind w:left="20"/>
              <w:jc w:val="both"/>
            </w:pPr>
            <w:r>
              <w:rPr>
                <w:rFonts w:ascii="Times New Roman"/>
                <w:b w:val="false"/>
                <w:i w:val="false"/>
                <w:color w:val="000000"/>
                <w:sz w:val="20"/>
              </w:rPr>
              <w:t xml:space="preserve">
общеобязательных стандартов высшего и </w:t>
            </w:r>
          </w:p>
          <w:p>
            <w:pPr>
              <w:spacing w:after="20"/>
              <w:ind w:left="20"/>
              <w:jc w:val="both"/>
            </w:pPr>
            <w:r>
              <w:rPr>
                <w:rFonts w:ascii="Times New Roman"/>
                <w:b w:val="false"/>
                <w:i w:val="false"/>
                <w:color w:val="000000"/>
                <w:sz w:val="20"/>
              </w:rPr>
              <w:t xml:space="preserve">
среднего медицинского и </w:t>
            </w:r>
          </w:p>
          <w:p>
            <w:pPr>
              <w:spacing w:after="20"/>
              <w:ind w:left="20"/>
              <w:jc w:val="both"/>
            </w:pPr>
            <w:r>
              <w:rPr>
                <w:rFonts w:ascii="Times New Roman"/>
                <w:b w:val="false"/>
                <w:i w:val="false"/>
                <w:color w:val="000000"/>
                <w:sz w:val="20"/>
              </w:rPr>
              <w:t xml:space="preserve">
фармацевтического образования (перевод </w:t>
            </w:r>
          </w:p>
          <w:p>
            <w:pPr>
              <w:spacing w:after="20"/>
              <w:ind w:left="20"/>
              <w:jc w:val="both"/>
            </w:pPr>
            <w:r>
              <w:rPr>
                <w:rFonts w:ascii="Times New Roman"/>
                <w:b w:val="false"/>
                <w:i w:val="false"/>
                <w:color w:val="000000"/>
                <w:sz w:val="20"/>
              </w:rPr>
              <w:t xml:space="preserve">
системы подготовки медицинских кадров </w:t>
            </w:r>
          </w:p>
          <w:p>
            <w:pPr>
              <w:spacing w:after="20"/>
              <w:ind w:left="20"/>
              <w:jc w:val="both"/>
            </w:pPr>
            <w:r>
              <w:rPr>
                <w:rFonts w:ascii="Times New Roman"/>
                <w:b w:val="false"/>
                <w:i w:val="false"/>
                <w:color w:val="000000"/>
                <w:sz w:val="20"/>
              </w:rPr>
              <w:t xml:space="preserve">
на новые стандарты, разработанные с </w:t>
            </w:r>
          </w:p>
          <w:p>
            <w:pPr>
              <w:spacing w:after="20"/>
              <w:ind w:left="20"/>
              <w:jc w:val="both"/>
            </w:pPr>
            <w:r>
              <w:rPr>
                <w:rFonts w:ascii="Times New Roman"/>
                <w:b w:val="false"/>
                <w:i w:val="false"/>
                <w:color w:val="000000"/>
                <w:sz w:val="20"/>
              </w:rPr>
              <w:t xml:space="preserve">
учетом международных требований)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МЗ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сентябрь </w:t>
            </w:r>
          </w:p>
          <w:p>
            <w:pPr>
              <w:spacing w:after="20"/>
              <w:ind w:left="20"/>
              <w:jc w:val="both"/>
            </w:pPr>
            <w:r>
              <w:rPr>
                <w:rFonts w:ascii="Times New Roman"/>
                <w:b w:val="false"/>
                <w:i w:val="false"/>
                <w:color w:val="000000"/>
                <w:sz w:val="20"/>
              </w:rPr>
              <w:t xml:space="preserve">
2007-2008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механизмов дифференциро- </w:t>
            </w:r>
          </w:p>
          <w:p>
            <w:pPr>
              <w:spacing w:after="20"/>
              <w:ind w:left="20"/>
              <w:jc w:val="both"/>
            </w:pPr>
            <w:r>
              <w:rPr>
                <w:rFonts w:ascii="Times New Roman"/>
                <w:b w:val="false"/>
                <w:i w:val="false"/>
                <w:color w:val="000000"/>
                <w:sz w:val="20"/>
              </w:rPr>
              <w:t xml:space="preserve">
ванной оплаты труда медицинских работ- </w:t>
            </w:r>
          </w:p>
          <w:p>
            <w:pPr>
              <w:spacing w:after="20"/>
              <w:ind w:left="20"/>
              <w:jc w:val="both"/>
            </w:pPr>
            <w:r>
              <w:rPr>
                <w:rFonts w:ascii="Times New Roman"/>
                <w:b w:val="false"/>
                <w:i w:val="false"/>
                <w:color w:val="000000"/>
                <w:sz w:val="20"/>
              </w:rPr>
              <w:t xml:space="preserve">
ников по конечным результатам труда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МЗ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МТСЗН, </w:t>
            </w:r>
          </w:p>
          <w:p>
            <w:pPr>
              <w:spacing w:after="20"/>
              <w:ind w:left="20"/>
              <w:jc w:val="both"/>
            </w:pPr>
            <w:r>
              <w:rPr>
                <w:rFonts w:ascii="Times New Roman"/>
                <w:b w:val="false"/>
                <w:i w:val="false"/>
                <w:color w:val="000000"/>
                <w:sz w:val="20"/>
              </w:rPr>
              <w:t xml:space="preserve">
МЭБП,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план </w:t>
            </w:r>
          </w:p>
          <w:p>
            <w:pPr>
              <w:spacing w:after="20"/>
              <w:ind w:left="20"/>
              <w:jc w:val="both"/>
            </w:pPr>
            <w:r>
              <w:rPr>
                <w:rFonts w:ascii="Times New Roman"/>
                <w:b w:val="false"/>
                <w:i w:val="false"/>
                <w:color w:val="000000"/>
                <w:sz w:val="20"/>
              </w:rPr>
              <w:t xml:space="preserve">
мероприятий по реализации комплексной </w:t>
            </w:r>
          </w:p>
          <w:p>
            <w:pPr>
              <w:spacing w:after="20"/>
              <w:ind w:left="20"/>
              <w:jc w:val="both"/>
            </w:pPr>
            <w:r>
              <w:rPr>
                <w:rFonts w:ascii="Times New Roman"/>
                <w:b w:val="false"/>
                <w:i w:val="false"/>
                <w:color w:val="000000"/>
                <w:sz w:val="20"/>
              </w:rPr>
              <w:t xml:space="preserve">
программы "Здоровый образ жизни" на </w:t>
            </w:r>
          </w:p>
          <w:p>
            <w:pPr>
              <w:spacing w:after="20"/>
              <w:ind w:left="20"/>
              <w:jc w:val="both"/>
            </w:pPr>
            <w:r>
              <w:rPr>
                <w:rFonts w:ascii="Times New Roman"/>
                <w:b w:val="false"/>
                <w:i w:val="false"/>
                <w:color w:val="000000"/>
                <w:sz w:val="20"/>
              </w:rPr>
              <w:t xml:space="preserve">
2003-2010 гг.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w:t>
            </w:r>
          </w:p>
          <w:p>
            <w:pPr>
              <w:spacing w:after="20"/>
              <w:ind w:left="20"/>
              <w:jc w:val="both"/>
            </w:pPr>
            <w:r>
              <w:rPr>
                <w:rFonts w:ascii="Times New Roman"/>
                <w:b w:val="false"/>
                <w:i w:val="false"/>
                <w:color w:val="000000"/>
                <w:sz w:val="20"/>
              </w:rPr>
              <w:t xml:space="preserve">
централь- </w:t>
            </w:r>
          </w:p>
          <w:p>
            <w:pPr>
              <w:spacing w:after="20"/>
              <w:ind w:left="20"/>
              <w:jc w:val="both"/>
            </w:pPr>
            <w:r>
              <w:rPr>
                <w:rFonts w:ascii="Times New Roman"/>
                <w:b w:val="false"/>
                <w:i w:val="false"/>
                <w:color w:val="000000"/>
                <w:sz w:val="20"/>
              </w:rPr>
              <w:t xml:space="preserve">
ные </w:t>
            </w:r>
          </w:p>
          <w:p>
            <w:pPr>
              <w:spacing w:after="20"/>
              <w:ind w:left="20"/>
              <w:jc w:val="both"/>
            </w:pPr>
            <w:r>
              <w:rPr>
                <w:rFonts w:ascii="Times New Roman"/>
                <w:b w:val="false"/>
                <w:i w:val="false"/>
                <w:color w:val="000000"/>
                <w:sz w:val="20"/>
              </w:rPr>
              <w:t xml:space="preserve">
и местные </w:t>
            </w:r>
          </w:p>
          <w:p>
            <w:pPr>
              <w:spacing w:after="20"/>
              <w:ind w:left="20"/>
              <w:jc w:val="both"/>
            </w:pPr>
            <w:r>
              <w:rPr>
                <w:rFonts w:ascii="Times New Roman"/>
                <w:b w:val="false"/>
                <w:i w:val="false"/>
                <w:color w:val="000000"/>
                <w:sz w:val="20"/>
              </w:rPr>
              <w:t xml:space="preserve">
исполни- </w:t>
            </w:r>
          </w:p>
          <w:p>
            <w:pPr>
              <w:spacing w:after="20"/>
              <w:ind w:left="20"/>
              <w:jc w:val="both"/>
            </w:pPr>
            <w:r>
              <w:rPr>
                <w:rFonts w:ascii="Times New Roman"/>
                <w:b w:val="false"/>
                <w:i w:val="false"/>
                <w:color w:val="000000"/>
                <w:sz w:val="20"/>
              </w:rPr>
              <w:t xml:space="preserve">
тельные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технико-экономическое обоснование </w:t>
            </w:r>
          </w:p>
          <w:p>
            <w:pPr>
              <w:spacing w:after="20"/>
              <w:ind w:left="20"/>
              <w:jc w:val="both"/>
            </w:pPr>
            <w:r>
              <w:rPr>
                <w:rFonts w:ascii="Times New Roman"/>
                <w:b w:val="false"/>
                <w:i w:val="false"/>
                <w:color w:val="000000"/>
                <w:sz w:val="20"/>
              </w:rPr>
              <w:t xml:space="preserve">
проекта "Создание единой информационной </w:t>
            </w:r>
          </w:p>
          <w:p>
            <w:pPr>
              <w:spacing w:after="20"/>
              <w:ind w:left="20"/>
              <w:jc w:val="both"/>
            </w:pPr>
            <w:r>
              <w:rPr>
                <w:rFonts w:ascii="Times New Roman"/>
                <w:b w:val="false"/>
                <w:i w:val="false"/>
                <w:color w:val="000000"/>
                <w:sz w:val="20"/>
              </w:rPr>
              <w:t xml:space="preserve">
системы здравоохранения Республики </w:t>
            </w:r>
          </w:p>
          <w:p>
            <w:pPr>
              <w:spacing w:after="20"/>
              <w:ind w:left="20"/>
              <w:jc w:val="both"/>
            </w:pPr>
            <w:r>
              <w:rPr>
                <w:rFonts w:ascii="Times New Roman"/>
                <w:b w:val="false"/>
                <w:i w:val="false"/>
                <w:color w:val="000000"/>
                <w:sz w:val="20"/>
              </w:rPr>
              <w:t xml:space="preserve">
Казахстан", в том числе в части </w:t>
            </w:r>
          </w:p>
          <w:p>
            <w:pPr>
              <w:spacing w:after="20"/>
              <w:ind w:left="20"/>
              <w:jc w:val="both"/>
            </w:pPr>
            <w:r>
              <w:rPr>
                <w:rFonts w:ascii="Times New Roman"/>
                <w:b w:val="false"/>
                <w:i w:val="false"/>
                <w:color w:val="000000"/>
                <w:sz w:val="20"/>
              </w:rPr>
              <w:t xml:space="preserve">
создания электронной медицинской </w:t>
            </w:r>
          </w:p>
          <w:p>
            <w:pPr>
              <w:spacing w:after="20"/>
              <w:ind w:left="20"/>
              <w:jc w:val="both"/>
            </w:pPr>
            <w:r>
              <w:rPr>
                <w:rFonts w:ascii="Times New Roman"/>
                <w:b w:val="false"/>
                <w:i w:val="false"/>
                <w:color w:val="000000"/>
                <w:sz w:val="20"/>
              </w:rPr>
              <w:t xml:space="preserve">
картотеки пациентов и осуществления </w:t>
            </w:r>
          </w:p>
          <w:p>
            <w:pPr>
              <w:spacing w:after="20"/>
              <w:ind w:left="20"/>
              <w:jc w:val="both"/>
            </w:pPr>
            <w:r>
              <w:rPr>
                <w:rFonts w:ascii="Times New Roman"/>
                <w:b w:val="false"/>
                <w:i w:val="false"/>
                <w:color w:val="000000"/>
                <w:sz w:val="20"/>
              </w:rPr>
              <w:t xml:space="preserve">
международного консалтинга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тивный </w:t>
            </w:r>
          </w:p>
          <w:p>
            <w:pPr>
              <w:spacing w:after="20"/>
              <w:ind w:left="20"/>
              <w:jc w:val="both"/>
            </w:pPr>
            <w:r>
              <w:rPr>
                <w:rFonts w:ascii="Times New Roman"/>
                <w:b w:val="false"/>
                <w:i w:val="false"/>
                <w:color w:val="000000"/>
                <w:sz w:val="20"/>
              </w:rPr>
              <w:t xml:space="preserve">
правовой </w:t>
            </w:r>
          </w:p>
          <w:p>
            <w:pPr>
              <w:spacing w:after="20"/>
              <w:ind w:left="20"/>
              <w:jc w:val="both"/>
            </w:pPr>
            <w:r>
              <w:rPr>
                <w:rFonts w:ascii="Times New Roman"/>
                <w:b w:val="false"/>
                <w:i w:val="false"/>
                <w:color w:val="000000"/>
                <w:sz w:val="20"/>
              </w:rPr>
              <w:t xml:space="preserve">
акт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МЭБП, </w:t>
            </w:r>
          </w:p>
          <w:p>
            <w:pPr>
              <w:spacing w:after="20"/>
              <w:ind w:left="20"/>
              <w:jc w:val="both"/>
            </w:pPr>
            <w:r>
              <w:rPr>
                <w:rFonts w:ascii="Times New Roman"/>
                <w:b w:val="false"/>
                <w:i w:val="false"/>
                <w:color w:val="000000"/>
                <w:sz w:val="20"/>
              </w:rPr>
              <w:t xml:space="preserve">
АИС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физкультурно-оздоровительных </w:t>
            </w:r>
          </w:p>
          <w:p>
            <w:pPr>
              <w:spacing w:after="20"/>
              <w:ind w:left="20"/>
              <w:jc w:val="both"/>
            </w:pPr>
            <w:r>
              <w:rPr>
                <w:rFonts w:ascii="Times New Roman"/>
                <w:b w:val="false"/>
                <w:i w:val="false"/>
                <w:color w:val="000000"/>
                <w:sz w:val="20"/>
              </w:rPr>
              <w:t xml:space="preserve">
комплексов в районах, городах республи- </w:t>
            </w:r>
          </w:p>
          <w:p>
            <w:pPr>
              <w:spacing w:after="20"/>
              <w:ind w:left="20"/>
              <w:jc w:val="both"/>
            </w:pPr>
            <w:r>
              <w:rPr>
                <w:rFonts w:ascii="Times New Roman"/>
                <w:b w:val="false"/>
                <w:i w:val="false"/>
                <w:color w:val="000000"/>
                <w:sz w:val="20"/>
              </w:rPr>
              <w:t xml:space="preserve">
канского и областного подчинения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 МИТ,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январь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второе направление - развитие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накопительной пенсионной системы </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дальнейшему </w:t>
            </w:r>
          </w:p>
          <w:p>
            <w:pPr>
              <w:spacing w:after="20"/>
              <w:ind w:left="20"/>
              <w:jc w:val="both"/>
            </w:pPr>
            <w:r>
              <w:rPr>
                <w:rFonts w:ascii="Times New Roman"/>
                <w:b w:val="false"/>
                <w:i w:val="false"/>
                <w:color w:val="000000"/>
                <w:sz w:val="20"/>
              </w:rPr>
              <w:t xml:space="preserve">
совершенствованию накопительной </w:t>
            </w:r>
          </w:p>
          <w:p>
            <w:pPr>
              <w:spacing w:after="20"/>
              <w:ind w:left="20"/>
              <w:jc w:val="both"/>
            </w:pPr>
            <w:r>
              <w:rPr>
                <w:rFonts w:ascii="Times New Roman"/>
                <w:b w:val="false"/>
                <w:i w:val="false"/>
                <w:color w:val="000000"/>
                <w:sz w:val="20"/>
              </w:rPr>
              <w:t xml:space="preserve">
пенсионной системы, в том числе по: </w:t>
            </w:r>
          </w:p>
          <w:p>
            <w:pPr>
              <w:spacing w:after="20"/>
              <w:ind w:left="20"/>
              <w:jc w:val="both"/>
            </w:pPr>
            <w:r>
              <w:rPr>
                <w:rFonts w:ascii="Times New Roman"/>
                <w:b w:val="false"/>
                <w:i w:val="false"/>
                <w:color w:val="000000"/>
                <w:sz w:val="20"/>
              </w:rPr>
              <w:t xml:space="preserve">
1) расширению охвата участия населения;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расширению спектра финансовых </w:t>
            </w:r>
          </w:p>
          <w:p>
            <w:pPr>
              <w:spacing w:after="20"/>
              <w:ind w:left="20"/>
              <w:jc w:val="both"/>
            </w:pPr>
            <w:r>
              <w:rPr>
                <w:rFonts w:ascii="Times New Roman"/>
                <w:b w:val="false"/>
                <w:i w:val="false"/>
                <w:color w:val="000000"/>
                <w:sz w:val="20"/>
              </w:rPr>
              <w:t xml:space="preserve">
инструментов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АФН,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АФН, МФ, </w:t>
            </w:r>
          </w:p>
          <w:p>
            <w:pPr>
              <w:spacing w:after="20"/>
              <w:ind w:left="20"/>
              <w:jc w:val="both"/>
            </w:pPr>
            <w:r>
              <w:rPr>
                <w:rFonts w:ascii="Times New Roman"/>
                <w:b w:val="false"/>
                <w:i w:val="false"/>
                <w:color w:val="000000"/>
                <w:sz w:val="20"/>
              </w:rPr>
              <w:t xml:space="preserve">
МТСЗН, НБ, </w:t>
            </w:r>
          </w:p>
          <w:p>
            <w:pPr>
              <w:spacing w:after="20"/>
              <w:ind w:left="20"/>
              <w:jc w:val="both"/>
            </w:pPr>
            <w:r>
              <w:rPr>
                <w:rFonts w:ascii="Times New Roman"/>
                <w:b w:val="false"/>
                <w:i w:val="false"/>
                <w:color w:val="000000"/>
                <w:sz w:val="20"/>
              </w:rPr>
              <w:t xml:space="preserve">
МЭБП, МИТ, </w:t>
            </w:r>
          </w:p>
          <w:p>
            <w:pPr>
              <w:spacing w:after="20"/>
              <w:ind w:left="20"/>
              <w:jc w:val="both"/>
            </w:pPr>
            <w:r>
              <w:rPr>
                <w:rFonts w:ascii="Times New Roman"/>
                <w:b w:val="false"/>
                <w:i w:val="false"/>
                <w:color w:val="000000"/>
                <w:sz w:val="20"/>
              </w:rPr>
              <w:t xml:space="preserve">
МТК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ПОЛИТИЧЕСКОЕ И АДМИНИСТРАТИВНОЕ РАЗВИТИЕ В СООТВЕТСТВИИ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 ЛОГИКОЙ НОВОГО ЭТАПА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третье направление - развитие политической системы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предложений в рабочую группу </w:t>
            </w:r>
          </w:p>
          <w:p>
            <w:pPr>
              <w:spacing w:after="20"/>
              <w:ind w:left="20"/>
              <w:jc w:val="both"/>
            </w:pPr>
            <w:r>
              <w:rPr>
                <w:rFonts w:ascii="Times New Roman"/>
                <w:b w:val="false"/>
                <w:i w:val="false"/>
                <w:color w:val="000000"/>
                <w:sz w:val="20"/>
              </w:rPr>
              <w:t xml:space="preserve">
по внесению изменений и дополнений в </w:t>
            </w:r>
          </w:p>
          <w:p>
            <w:pPr>
              <w:spacing w:after="20"/>
              <w:ind w:left="20"/>
              <w:jc w:val="both"/>
            </w:pPr>
            <w:r>
              <w:rPr>
                <w:rFonts w:ascii="Times New Roman"/>
                <w:b w:val="false"/>
                <w:i w:val="false"/>
                <w:color w:val="000000"/>
                <w:sz w:val="20"/>
              </w:rPr>
              <w:t xml:space="preserve">
Конституцию Республики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w:t>
            </w:r>
          </w:p>
          <w:p>
            <w:pPr>
              <w:spacing w:after="20"/>
              <w:ind w:left="20"/>
              <w:jc w:val="both"/>
            </w:pPr>
            <w:r>
              <w:rPr>
                <w:rFonts w:ascii="Times New Roman"/>
                <w:b w:val="false"/>
                <w:i w:val="false"/>
                <w:color w:val="000000"/>
                <w:sz w:val="20"/>
              </w:rPr>
              <w:t xml:space="preserve">
предло- </w:t>
            </w:r>
          </w:p>
          <w:p>
            <w:pPr>
              <w:spacing w:after="20"/>
              <w:ind w:left="20"/>
              <w:jc w:val="both"/>
            </w:pPr>
            <w:r>
              <w:rPr>
                <w:rFonts w:ascii="Times New Roman"/>
                <w:b w:val="false"/>
                <w:i w:val="false"/>
                <w:color w:val="000000"/>
                <w:sz w:val="20"/>
              </w:rPr>
              <w:t xml:space="preserve">
жений в </w:t>
            </w:r>
          </w:p>
          <w:p>
            <w:pPr>
              <w:spacing w:after="20"/>
              <w:ind w:left="20"/>
              <w:jc w:val="both"/>
            </w:pPr>
            <w:r>
              <w:rPr>
                <w:rFonts w:ascii="Times New Roman"/>
                <w:b w:val="false"/>
                <w:i w:val="false"/>
                <w:color w:val="000000"/>
                <w:sz w:val="20"/>
              </w:rPr>
              <w:t xml:space="preserve">
рабочую </w:t>
            </w:r>
          </w:p>
          <w:p>
            <w:pPr>
              <w:spacing w:after="20"/>
              <w:ind w:left="20"/>
              <w:jc w:val="both"/>
            </w:pPr>
            <w:r>
              <w:rPr>
                <w:rFonts w:ascii="Times New Roman"/>
                <w:b w:val="false"/>
                <w:i w:val="false"/>
                <w:color w:val="000000"/>
                <w:sz w:val="20"/>
              </w:rPr>
              <w:t xml:space="preserve">
группу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МКИ, </w:t>
            </w:r>
          </w:p>
          <w:p>
            <w:pPr>
              <w:spacing w:after="20"/>
              <w:ind w:left="20"/>
              <w:jc w:val="both"/>
            </w:pPr>
            <w:r>
              <w:rPr>
                <w:rFonts w:ascii="Times New Roman"/>
                <w:b w:val="false"/>
                <w:i w:val="false"/>
                <w:color w:val="000000"/>
                <w:sz w:val="20"/>
              </w:rPr>
              <w:t xml:space="preserve">
МЭБП, МВД, </w:t>
            </w:r>
          </w:p>
          <w:p>
            <w:pPr>
              <w:spacing w:after="20"/>
              <w:ind w:left="20"/>
              <w:jc w:val="both"/>
            </w:pPr>
            <w:r>
              <w:rPr>
                <w:rFonts w:ascii="Times New Roman"/>
                <w:b w:val="false"/>
                <w:i w:val="false"/>
                <w:color w:val="000000"/>
                <w:sz w:val="20"/>
              </w:rPr>
              <w:t xml:space="preserve">
ЦИК, СК, </w:t>
            </w:r>
          </w:p>
          <w:p>
            <w:pPr>
              <w:spacing w:after="20"/>
              <w:ind w:left="20"/>
              <w:jc w:val="both"/>
            </w:pPr>
            <w:r>
              <w:rPr>
                <w:rFonts w:ascii="Times New Roman"/>
                <w:b w:val="false"/>
                <w:i w:val="false"/>
                <w:color w:val="000000"/>
                <w:sz w:val="20"/>
              </w:rPr>
              <w:t xml:space="preserve">
ВС, ГП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 </w:t>
            </w:r>
          </w:p>
          <w:p>
            <w:pPr>
              <w:spacing w:after="20"/>
              <w:ind w:left="20"/>
              <w:jc w:val="both"/>
            </w:pPr>
            <w:r>
              <w:rPr>
                <w:rFonts w:ascii="Times New Roman"/>
                <w:b w:val="false"/>
                <w:i w:val="false"/>
                <w:color w:val="000000"/>
                <w:sz w:val="20"/>
              </w:rPr>
              <w:t xml:space="preserve">
ветствии </w:t>
            </w:r>
          </w:p>
          <w:p>
            <w:pPr>
              <w:spacing w:after="20"/>
              <w:ind w:left="20"/>
              <w:jc w:val="both"/>
            </w:pPr>
            <w:r>
              <w:rPr>
                <w:rFonts w:ascii="Times New Roman"/>
                <w:b w:val="false"/>
                <w:i w:val="false"/>
                <w:color w:val="000000"/>
                <w:sz w:val="20"/>
              </w:rPr>
              <w:t xml:space="preserve">
с графи- </w:t>
            </w:r>
          </w:p>
          <w:p>
            <w:pPr>
              <w:spacing w:after="20"/>
              <w:ind w:left="20"/>
              <w:jc w:val="both"/>
            </w:pPr>
            <w:r>
              <w:rPr>
                <w:rFonts w:ascii="Times New Roman"/>
                <w:b w:val="false"/>
                <w:i w:val="false"/>
                <w:color w:val="000000"/>
                <w:sz w:val="20"/>
              </w:rPr>
              <w:t xml:space="preserve">
ком </w:t>
            </w:r>
          </w:p>
          <w:p>
            <w:pPr>
              <w:spacing w:after="20"/>
              <w:ind w:left="20"/>
              <w:jc w:val="both"/>
            </w:pPr>
            <w:r>
              <w:rPr>
                <w:rFonts w:ascii="Times New Roman"/>
                <w:b w:val="false"/>
                <w:i w:val="false"/>
                <w:color w:val="000000"/>
                <w:sz w:val="20"/>
              </w:rPr>
              <w:t xml:space="preserve">
рабочей </w:t>
            </w:r>
          </w:p>
          <w:p>
            <w:pPr>
              <w:spacing w:after="20"/>
              <w:ind w:left="20"/>
              <w:jc w:val="both"/>
            </w:pPr>
            <w:r>
              <w:rPr>
                <w:rFonts w:ascii="Times New Roman"/>
                <w:b w:val="false"/>
                <w:i w:val="false"/>
                <w:color w:val="000000"/>
                <w:sz w:val="20"/>
              </w:rPr>
              <w:t xml:space="preserve">
группы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внесению </w:t>
            </w:r>
          </w:p>
          <w:p>
            <w:pPr>
              <w:spacing w:after="20"/>
              <w:ind w:left="20"/>
              <w:jc w:val="both"/>
            </w:pPr>
            <w:r>
              <w:rPr>
                <w:rFonts w:ascii="Times New Roman"/>
                <w:b w:val="false"/>
                <w:i w:val="false"/>
                <w:color w:val="000000"/>
                <w:sz w:val="20"/>
              </w:rPr>
              <w:t xml:space="preserve">
изменений и дополнений в Закон </w:t>
            </w:r>
          </w:p>
          <w:p>
            <w:pPr>
              <w:spacing w:after="20"/>
              <w:ind w:left="20"/>
              <w:jc w:val="both"/>
            </w:pPr>
            <w:r>
              <w:rPr>
                <w:rFonts w:ascii="Times New Roman"/>
                <w:b w:val="false"/>
                <w:i w:val="false"/>
                <w:color w:val="000000"/>
                <w:sz w:val="20"/>
              </w:rPr>
              <w:t xml:space="preserve">
Республики Казахстан "О политических </w:t>
            </w:r>
          </w:p>
          <w:p>
            <w:pPr>
              <w:spacing w:after="20"/>
              <w:ind w:left="20"/>
              <w:jc w:val="both"/>
            </w:pPr>
            <w:r>
              <w:rPr>
                <w:rFonts w:ascii="Times New Roman"/>
                <w:b w:val="false"/>
                <w:i w:val="false"/>
                <w:color w:val="000000"/>
                <w:sz w:val="20"/>
              </w:rPr>
              <w:t xml:space="preserve">
партиях"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 </w:t>
            </w:r>
          </w:p>
          <w:p>
            <w:pPr>
              <w:spacing w:after="20"/>
              <w:ind w:left="20"/>
              <w:jc w:val="both"/>
            </w:pPr>
            <w:r>
              <w:rPr>
                <w:rFonts w:ascii="Times New Roman"/>
                <w:b w:val="false"/>
                <w:i w:val="false"/>
                <w:color w:val="000000"/>
                <w:sz w:val="20"/>
              </w:rPr>
              <w:t xml:space="preserve">
жения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медиа-плана по организации </w:t>
            </w:r>
          </w:p>
          <w:p>
            <w:pPr>
              <w:spacing w:after="20"/>
              <w:ind w:left="20"/>
              <w:jc w:val="both"/>
            </w:pPr>
            <w:r>
              <w:rPr>
                <w:rFonts w:ascii="Times New Roman"/>
                <w:b w:val="false"/>
                <w:i w:val="false"/>
                <w:color w:val="000000"/>
                <w:sz w:val="20"/>
              </w:rPr>
              <w:t xml:space="preserve">
и проведению масштабного информационно- </w:t>
            </w:r>
          </w:p>
          <w:p>
            <w:pPr>
              <w:spacing w:after="20"/>
              <w:ind w:left="20"/>
              <w:jc w:val="both"/>
            </w:pPr>
            <w:r>
              <w:rPr>
                <w:rFonts w:ascii="Times New Roman"/>
                <w:b w:val="false"/>
                <w:i w:val="false"/>
                <w:color w:val="000000"/>
                <w:sz w:val="20"/>
              </w:rPr>
              <w:t xml:space="preserve">
пропагандистского сопровождения хода </w:t>
            </w:r>
          </w:p>
          <w:p>
            <w:pPr>
              <w:spacing w:after="20"/>
              <w:ind w:left="20"/>
              <w:jc w:val="both"/>
            </w:pPr>
            <w:r>
              <w:rPr>
                <w:rFonts w:ascii="Times New Roman"/>
                <w:b w:val="false"/>
                <w:i w:val="false"/>
                <w:color w:val="000000"/>
                <w:sz w:val="20"/>
              </w:rPr>
              <w:t xml:space="preserve">
реализации Указа Президента Республики </w:t>
            </w:r>
          </w:p>
          <w:p>
            <w:pPr>
              <w:spacing w:after="20"/>
              <w:ind w:left="20"/>
              <w:jc w:val="both"/>
            </w:pPr>
            <w:r>
              <w:rPr>
                <w:rFonts w:ascii="Times New Roman"/>
                <w:b w:val="false"/>
                <w:i w:val="false"/>
                <w:color w:val="000000"/>
                <w:sz w:val="20"/>
              </w:rPr>
              <w:t xml:space="preserve">
Казахстан от 25 июля 2006 года N 154 </w:t>
            </w:r>
          </w:p>
          <w:p>
            <w:pPr>
              <w:spacing w:after="20"/>
              <w:ind w:left="20"/>
              <w:jc w:val="both"/>
            </w:pPr>
            <w:r>
              <w:rPr>
                <w:rFonts w:ascii="Times New Roman"/>
                <w:b w:val="false"/>
                <w:i w:val="false"/>
                <w:color w:val="000000"/>
                <w:sz w:val="20"/>
              </w:rPr>
              <w:t xml:space="preserve">
"О Концепции развития гражданского </w:t>
            </w:r>
          </w:p>
          <w:p>
            <w:pPr>
              <w:spacing w:after="20"/>
              <w:ind w:left="20"/>
              <w:jc w:val="both"/>
            </w:pPr>
            <w:r>
              <w:rPr>
                <w:rFonts w:ascii="Times New Roman"/>
                <w:b w:val="false"/>
                <w:i w:val="false"/>
                <w:color w:val="000000"/>
                <w:sz w:val="20"/>
              </w:rPr>
              <w:t xml:space="preserve">
общества в Республике Казахстан на </w:t>
            </w:r>
          </w:p>
          <w:p>
            <w:pPr>
              <w:spacing w:after="20"/>
              <w:ind w:left="20"/>
              <w:jc w:val="both"/>
            </w:pPr>
            <w:r>
              <w:rPr>
                <w:rFonts w:ascii="Times New Roman"/>
                <w:b w:val="false"/>
                <w:i w:val="false"/>
                <w:color w:val="000000"/>
                <w:sz w:val="20"/>
              </w:rPr>
              <w:t xml:space="preserve">
2006-2011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МКИ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системы мер по поэтапной </w:t>
            </w:r>
          </w:p>
          <w:p>
            <w:pPr>
              <w:spacing w:after="20"/>
              <w:ind w:left="20"/>
              <w:jc w:val="both"/>
            </w:pPr>
            <w:r>
              <w:rPr>
                <w:rFonts w:ascii="Times New Roman"/>
                <w:b w:val="false"/>
                <w:i w:val="false"/>
                <w:color w:val="000000"/>
                <w:sz w:val="20"/>
              </w:rPr>
              <w:t xml:space="preserve">
модернизации государственных средств </w:t>
            </w:r>
          </w:p>
          <w:p>
            <w:pPr>
              <w:spacing w:after="20"/>
              <w:ind w:left="20"/>
              <w:jc w:val="both"/>
            </w:pPr>
            <w:r>
              <w:rPr>
                <w:rFonts w:ascii="Times New Roman"/>
                <w:b w:val="false"/>
                <w:i w:val="false"/>
                <w:color w:val="000000"/>
                <w:sz w:val="20"/>
              </w:rPr>
              <w:t xml:space="preserve">
массовой информации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 по пропаганде </w:t>
            </w:r>
          </w:p>
          <w:p>
            <w:pPr>
              <w:spacing w:after="20"/>
              <w:ind w:left="20"/>
              <w:jc w:val="both"/>
            </w:pPr>
            <w:r>
              <w:rPr>
                <w:rFonts w:ascii="Times New Roman"/>
                <w:b w:val="false"/>
                <w:i w:val="false"/>
                <w:color w:val="000000"/>
                <w:sz w:val="20"/>
              </w:rPr>
              <w:t xml:space="preserve">
казахстанского опыта конституционного </w:t>
            </w:r>
          </w:p>
          <w:p>
            <w:pPr>
              <w:spacing w:after="20"/>
              <w:ind w:left="20"/>
              <w:jc w:val="both"/>
            </w:pPr>
            <w:r>
              <w:rPr>
                <w:rFonts w:ascii="Times New Roman"/>
                <w:b w:val="false"/>
                <w:i w:val="false"/>
                <w:color w:val="000000"/>
                <w:sz w:val="20"/>
              </w:rPr>
              <w:t xml:space="preserve">
строительства как внутри страны, так и </w:t>
            </w:r>
          </w:p>
          <w:p>
            <w:pPr>
              <w:spacing w:after="20"/>
              <w:ind w:left="20"/>
              <w:jc w:val="both"/>
            </w:pPr>
            <w:r>
              <w:rPr>
                <w:rFonts w:ascii="Times New Roman"/>
                <w:b w:val="false"/>
                <w:i w:val="false"/>
                <w:color w:val="000000"/>
                <w:sz w:val="20"/>
              </w:rPr>
              <w:t xml:space="preserve">
за рубежом, в т.ч. с проведением </w:t>
            </w:r>
          </w:p>
          <w:p>
            <w:pPr>
              <w:spacing w:after="20"/>
              <w:ind w:left="20"/>
              <w:jc w:val="both"/>
            </w:pPr>
            <w:r>
              <w:rPr>
                <w:rFonts w:ascii="Times New Roman"/>
                <w:b w:val="false"/>
                <w:i w:val="false"/>
                <w:color w:val="000000"/>
                <w:sz w:val="20"/>
              </w:rPr>
              <w:t xml:space="preserve">
конференций и заседаний "круглых </w:t>
            </w:r>
          </w:p>
          <w:p>
            <w:pPr>
              <w:spacing w:after="20"/>
              <w:ind w:left="20"/>
              <w:jc w:val="both"/>
            </w:pPr>
            <w:r>
              <w:rPr>
                <w:rFonts w:ascii="Times New Roman"/>
                <w:b w:val="false"/>
                <w:i w:val="false"/>
                <w:color w:val="000000"/>
                <w:sz w:val="20"/>
              </w:rPr>
              <w:t xml:space="preserve">
столов" с участием международных </w:t>
            </w:r>
          </w:p>
          <w:p>
            <w:pPr>
              <w:spacing w:after="20"/>
              <w:ind w:left="20"/>
              <w:jc w:val="both"/>
            </w:pPr>
            <w:r>
              <w:rPr>
                <w:rFonts w:ascii="Times New Roman"/>
                <w:b w:val="false"/>
                <w:i w:val="false"/>
                <w:color w:val="000000"/>
                <w:sz w:val="20"/>
              </w:rPr>
              <w:t xml:space="preserve">
организаций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МИД, </w:t>
            </w:r>
          </w:p>
          <w:p>
            <w:pPr>
              <w:spacing w:after="20"/>
              <w:ind w:left="20"/>
              <w:jc w:val="both"/>
            </w:pPr>
            <w:r>
              <w:rPr>
                <w:rFonts w:ascii="Times New Roman"/>
                <w:b w:val="false"/>
                <w:i w:val="false"/>
                <w:color w:val="000000"/>
                <w:sz w:val="20"/>
              </w:rPr>
              <w:t xml:space="preserve">
МКИ,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реализация комплекса </w:t>
            </w:r>
          </w:p>
          <w:p>
            <w:pPr>
              <w:spacing w:after="20"/>
              <w:ind w:left="20"/>
              <w:jc w:val="both"/>
            </w:pPr>
            <w:r>
              <w:rPr>
                <w:rFonts w:ascii="Times New Roman"/>
                <w:b w:val="false"/>
                <w:i w:val="false"/>
                <w:color w:val="000000"/>
                <w:sz w:val="20"/>
              </w:rPr>
              <w:t xml:space="preserve">
организационно-практических мероприятий </w:t>
            </w:r>
          </w:p>
          <w:p>
            <w:pPr>
              <w:spacing w:after="20"/>
              <w:ind w:left="20"/>
              <w:jc w:val="both"/>
            </w:pPr>
            <w:r>
              <w:rPr>
                <w:rFonts w:ascii="Times New Roman"/>
                <w:b w:val="false"/>
                <w:i w:val="false"/>
                <w:color w:val="000000"/>
                <w:sz w:val="20"/>
              </w:rPr>
              <w:t xml:space="preserve">
на республиканском и региональном </w:t>
            </w:r>
          </w:p>
          <w:p>
            <w:pPr>
              <w:spacing w:after="20"/>
              <w:ind w:left="20"/>
              <w:jc w:val="both"/>
            </w:pPr>
            <w:r>
              <w:rPr>
                <w:rFonts w:ascii="Times New Roman"/>
                <w:b w:val="false"/>
                <w:i w:val="false"/>
                <w:color w:val="000000"/>
                <w:sz w:val="20"/>
              </w:rPr>
              <w:t xml:space="preserve">
уровнях, а также за рубежом по </w:t>
            </w:r>
          </w:p>
          <w:p>
            <w:pPr>
              <w:spacing w:after="20"/>
              <w:ind w:left="20"/>
              <w:jc w:val="both"/>
            </w:pPr>
            <w:r>
              <w:rPr>
                <w:rFonts w:ascii="Times New Roman"/>
                <w:b w:val="false"/>
                <w:i w:val="false"/>
                <w:color w:val="000000"/>
                <w:sz w:val="20"/>
              </w:rPr>
              <w:t xml:space="preserve">
пропаганде, разъяснению и продвижению </w:t>
            </w:r>
          </w:p>
          <w:p>
            <w:pPr>
              <w:spacing w:after="20"/>
              <w:ind w:left="20"/>
              <w:jc w:val="both"/>
            </w:pPr>
            <w:r>
              <w:rPr>
                <w:rFonts w:ascii="Times New Roman"/>
                <w:b w:val="false"/>
                <w:i w:val="false"/>
                <w:color w:val="000000"/>
                <w:sz w:val="20"/>
              </w:rPr>
              <w:t xml:space="preserve">
Послания Президента Республики </w:t>
            </w:r>
          </w:p>
          <w:p>
            <w:pPr>
              <w:spacing w:after="20"/>
              <w:ind w:left="20"/>
              <w:jc w:val="both"/>
            </w:pPr>
            <w:r>
              <w:rPr>
                <w:rFonts w:ascii="Times New Roman"/>
                <w:b w:val="false"/>
                <w:i w:val="false"/>
                <w:color w:val="000000"/>
                <w:sz w:val="20"/>
              </w:rPr>
              <w:t xml:space="preserve">
Казахстан с учетом проведения </w:t>
            </w:r>
          </w:p>
          <w:p>
            <w:pPr>
              <w:spacing w:after="20"/>
              <w:ind w:left="20"/>
              <w:jc w:val="both"/>
            </w:pPr>
            <w:r>
              <w:rPr>
                <w:rFonts w:ascii="Times New Roman"/>
                <w:b w:val="false"/>
                <w:i w:val="false"/>
                <w:color w:val="000000"/>
                <w:sz w:val="20"/>
              </w:rPr>
              <w:t xml:space="preserve">
соответствующих совещаний и </w:t>
            </w:r>
          </w:p>
          <w:p>
            <w:pPr>
              <w:spacing w:after="20"/>
              <w:ind w:left="20"/>
              <w:jc w:val="both"/>
            </w:pPr>
            <w:r>
              <w:rPr>
                <w:rFonts w:ascii="Times New Roman"/>
                <w:b w:val="false"/>
                <w:i w:val="false"/>
                <w:color w:val="000000"/>
                <w:sz w:val="20"/>
              </w:rPr>
              <w:t xml:space="preserve">
идеологических активов, научно- </w:t>
            </w:r>
          </w:p>
          <w:p>
            <w:pPr>
              <w:spacing w:after="20"/>
              <w:ind w:left="20"/>
              <w:jc w:val="both"/>
            </w:pPr>
            <w:r>
              <w:rPr>
                <w:rFonts w:ascii="Times New Roman"/>
                <w:b w:val="false"/>
                <w:i w:val="false"/>
                <w:color w:val="000000"/>
                <w:sz w:val="20"/>
              </w:rPr>
              <w:t xml:space="preserve">
практических конференций и заседаний </w:t>
            </w:r>
          </w:p>
          <w:p>
            <w:pPr>
              <w:spacing w:after="20"/>
              <w:ind w:left="20"/>
              <w:jc w:val="both"/>
            </w:pPr>
            <w:r>
              <w:rPr>
                <w:rFonts w:ascii="Times New Roman"/>
                <w:b w:val="false"/>
                <w:i w:val="false"/>
                <w:color w:val="000000"/>
                <w:sz w:val="20"/>
              </w:rPr>
              <w:t xml:space="preserve">
"круглых столов", организации работы </w:t>
            </w:r>
          </w:p>
          <w:p>
            <w:pPr>
              <w:spacing w:after="20"/>
              <w:ind w:left="20"/>
              <w:jc w:val="both"/>
            </w:pPr>
            <w:r>
              <w:rPr>
                <w:rFonts w:ascii="Times New Roman"/>
                <w:b w:val="false"/>
                <w:i w:val="false"/>
                <w:color w:val="000000"/>
                <w:sz w:val="20"/>
              </w:rPr>
              <w:t xml:space="preserve">
информационно-пропагандистских групп </w:t>
            </w:r>
          </w:p>
          <w:p>
            <w:pPr>
              <w:spacing w:after="20"/>
              <w:ind w:left="20"/>
              <w:jc w:val="both"/>
            </w:pPr>
            <w:r>
              <w:rPr>
                <w:rFonts w:ascii="Times New Roman"/>
                <w:b w:val="false"/>
                <w:i w:val="false"/>
                <w:color w:val="000000"/>
                <w:sz w:val="20"/>
              </w:rPr>
              <w:t xml:space="preserve">
всех уровней с обеспечением охвата ими </w:t>
            </w:r>
          </w:p>
          <w:p>
            <w:pPr>
              <w:spacing w:after="20"/>
              <w:ind w:left="20"/>
              <w:jc w:val="both"/>
            </w:pPr>
            <w:r>
              <w:rPr>
                <w:rFonts w:ascii="Times New Roman"/>
                <w:b w:val="false"/>
                <w:i w:val="false"/>
                <w:color w:val="000000"/>
                <w:sz w:val="20"/>
              </w:rPr>
              <w:t xml:space="preserve">
всех населенных пунктов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МИД, </w:t>
            </w:r>
          </w:p>
          <w:p>
            <w:pPr>
              <w:spacing w:after="20"/>
              <w:ind w:left="20"/>
              <w:jc w:val="both"/>
            </w:pPr>
            <w:r>
              <w:rPr>
                <w:rFonts w:ascii="Times New Roman"/>
                <w:b w:val="false"/>
                <w:i w:val="false"/>
                <w:color w:val="000000"/>
                <w:sz w:val="20"/>
              </w:rPr>
              <w:t xml:space="preserve">
акимы гг. </w:t>
            </w:r>
          </w:p>
          <w:p>
            <w:pPr>
              <w:spacing w:after="20"/>
              <w:ind w:left="20"/>
              <w:jc w:val="both"/>
            </w:pPr>
            <w:r>
              <w:rPr>
                <w:rFonts w:ascii="Times New Roman"/>
                <w:b w:val="false"/>
                <w:i w:val="false"/>
                <w:color w:val="000000"/>
                <w:sz w:val="20"/>
              </w:rPr>
              <w:t xml:space="preserve">
Астаны и </w:t>
            </w:r>
          </w:p>
          <w:p>
            <w:pPr>
              <w:spacing w:after="20"/>
              <w:ind w:left="20"/>
              <w:jc w:val="both"/>
            </w:pPr>
            <w:r>
              <w:rPr>
                <w:rFonts w:ascii="Times New Roman"/>
                <w:b w:val="false"/>
                <w:i w:val="false"/>
                <w:color w:val="000000"/>
                <w:sz w:val="20"/>
              </w:rPr>
              <w:t xml:space="preserve">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ежеквар- </w:t>
            </w:r>
          </w:p>
          <w:p>
            <w:pPr>
              <w:spacing w:after="20"/>
              <w:ind w:left="20"/>
              <w:jc w:val="both"/>
            </w:pPr>
            <w:r>
              <w:rPr>
                <w:rFonts w:ascii="Times New Roman"/>
                <w:b w:val="false"/>
                <w:i w:val="false"/>
                <w:color w:val="000000"/>
                <w:sz w:val="20"/>
              </w:rPr>
              <w:t xml:space="preserve">
тально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четвертое направление - реализация административных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реформ и модернизация исполнительной власти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Продолжение работы по реализации </w:t>
            </w:r>
          </w:p>
          <w:p>
            <w:pPr>
              <w:spacing w:after="20"/>
              <w:ind w:left="20"/>
              <w:jc w:val="both"/>
            </w:pPr>
            <w:r>
              <w:rPr>
                <w:rFonts w:ascii="Times New Roman"/>
                <w:b w:val="false"/>
                <w:i w:val="false"/>
                <w:color w:val="000000"/>
                <w:sz w:val="20"/>
              </w:rPr>
              <w:t xml:space="preserve">
административной реформы в соответствии </w:t>
            </w:r>
          </w:p>
          <w:p>
            <w:pPr>
              <w:spacing w:after="20"/>
              <w:ind w:left="20"/>
              <w:jc w:val="both"/>
            </w:pPr>
            <w:r>
              <w:rPr>
                <w:rFonts w:ascii="Times New Roman"/>
                <w:b w:val="false"/>
                <w:i w:val="false"/>
                <w:color w:val="000000"/>
                <w:sz w:val="20"/>
              </w:rPr>
              <w:t xml:space="preserve">
с Указом Президента Республики </w:t>
            </w:r>
          </w:p>
          <w:p>
            <w:pPr>
              <w:spacing w:after="20"/>
              <w:ind w:left="20"/>
              <w:jc w:val="both"/>
            </w:pPr>
            <w:r>
              <w:rPr>
                <w:rFonts w:ascii="Times New Roman"/>
                <w:b w:val="false"/>
                <w:i w:val="false"/>
                <w:color w:val="000000"/>
                <w:sz w:val="20"/>
              </w:rPr>
              <w:t xml:space="preserve">
Казахстан от 13 января 2007 года N 273 </w:t>
            </w:r>
          </w:p>
          <w:p>
            <w:pPr>
              <w:spacing w:after="20"/>
              <w:ind w:left="20"/>
              <w:jc w:val="both"/>
            </w:pPr>
            <w:r>
              <w:rPr>
                <w:rFonts w:ascii="Times New Roman"/>
                <w:b w:val="false"/>
                <w:i w:val="false"/>
                <w:color w:val="000000"/>
                <w:sz w:val="20"/>
              </w:rPr>
              <w:t xml:space="preserve">
"О мерах по модернизации системы </w:t>
            </w:r>
          </w:p>
          <w:p>
            <w:pPr>
              <w:spacing w:after="20"/>
              <w:ind w:left="20"/>
              <w:jc w:val="both"/>
            </w:pPr>
            <w:r>
              <w:rPr>
                <w:rFonts w:ascii="Times New Roman"/>
                <w:b w:val="false"/>
                <w:i w:val="false"/>
                <w:color w:val="000000"/>
                <w:sz w:val="20"/>
              </w:rPr>
              <w:t xml:space="preserve">
государственного управления Республики </w:t>
            </w:r>
          </w:p>
          <w:p>
            <w:pPr>
              <w:spacing w:after="20"/>
              <w:ind w:left="20"/>
              <w:jc w:val="both"/>
            </w:pPr>
            <w:r>
              <w:rPr>
                <w:rFonts w:ascii="Times New Roman"/>
                <w:b w:val="false"/>
                <w:i w:val="false"/>
                <w:color w:val="000000"/>
                <w:sz w:val="20"/>
              </w:rPr>
              <w:t xml:space="preserve">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январь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реестра государственных </w:t>
            </w:r>
          </w:p>
          <w:p>
            <w:pPr>
              <w:spacing w:after="20"/>
              <w:ind w:left="20"/>
              <w:jc w:val="both"/>
            </w:pPr>
            <w:r>
              <w:rPr>
                <w:rFonts w:ascii="Times New Roman"/>
                <w:b w:val="false"/>
                <w:i w:val="false"/>
                <w:color w:val="000000"/>
                <w:sz w:val="20"/>
              </w:rPr>
              <w:t xml:space="preserve">
услуг, оказываемых на республиканском </w:t>
            </w:r>
          </w:p>
          <w:p>
            <w:pPr>
              <w:spacing w:after="20"/>
              <w:ind w:left="20"/>
              <w:jc w:val="both"/>
            </w:pPr>
            <w:r>
              <w:rPr>
                <w:rFonts w:ascii="Times New Roman"/>
                <w:b w:val="false"/>
                <w:i w:val="false"/>
                <w:color w:val="000000"/>
                <w:sz w:val="20"/>
              </w:rPr>
              <w:t xml:space="preserve">
и местном уровнях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w:t>
            </w:r>
          </w:p>
          <w:p>
            <w:pPr>
              <w:spacing w:after="20"/>
              <w:ind w:left="20"/>
              <w:jc w:val="both"/>
            </w:pPr>
            <w:r>
              <w:rPr>
                <w:rFonts w:ascii="Times New Roman"/>
                <w:b w:val="false"/>
                <w:i w:val="false"/>
                <w:color w:val="000000"/>
                <w:sz w:val="20"/>
              </w:rPr>
              <w:t xml:space="preserve">
тивный </w:t>
            </w:r>
          </w:p>
          <w:p>
            <w:pPr>
              <w:spacing w:after="20"/>
              <w:ind w:left="20"/>
              <w:jc w:val="both"/>
            </w:pPr>
            <w:r>
              <w:rPr>
                <w:rFonts w:ascii="Times New Roman"/>
                <w:b w:val="false"/>
                <w:i w:val="false"/>
                <w:color w:val="000000"/>
                <w:sz w:val="20"/>
              </w:rPr>
              <w:t xml:space="preserve">
правовой </w:t>
            </w:r>
          </w:p>
          <w:p>
            <w:pPr>
              <w:spacing w:after="20"/>
              <w:ind w:left="20"/>
              <w:jc w:val="both"/>
            </w:pPr>
            <w:r>
              <w:rPr>
                <w:rFonts w:ascii="Times New Roman"/>
                <w:b w:val="false"/>
                <w:i w:val="false"/>
                <w:color w:val="000000"/>
                <w:sz w:val="20"/>
              </w:rPr>
              <w:t xml:space="preserve">
акт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АГС, МЭБП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результатов </w:t>
            </w:r>
          </w:p>
          <w:p>
            <w:pPr>
              <w:spacing w:after="20"/>
              <w:ind w:left="20"/>
              <w:jc w:val="both"/>
            </w:pPr>
            <w:r>
              <w:rPr>
                <w:rFonts w:ascii="Times New Roman"/>
                <w:b w:val="false"/>
                <w:i w:val="false"/>
                <w:color w:val="000000"/>
                <w:sz w:val="20"/>
              </w:rPr>
              <w:t xml:space="preserve">
реализации Государственной программы </w:t>
            </w:r>
          </w:p>
          <w:p>
            <w:pPr>
              <w:spacing w:after="20"/>
              <w:ind w:left="20"/>
              <w:jc w:val="both"/>
            </w:pPr>
            <w:r>
              <w:rPr>
                <w:rFonts w:ascii="Times New Roman"/>
                <w:b w:val="false"/>
                <w:i w:val="false"/>
                <w:color w:val="000000"/>
                <w:sz w:val="20"/>
              </w:rPr>
              <w:t xml:space="preserve">
формирования "электронного </w:t>
            </w:r>
          </w:p>
          <w:p>
            <w:pPr>
              <w:spacing w:after="20"/>
              <w:ind w:left="20"/>
              <w:jc w:val="both"/>
            </w:pPr>
            <w:r>
              <w:rPr>
                <w:rFonts w:ascii="Times New Roman"/>
                <w:b w:val="false"/>
                <w:i w:val="false"/>
                <w:color w:val="000000"/>
                <w:sz w:val="20"/>
              </w:rPr>
              <w:t xml:space="preserve">
правительства" на 2005-2007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p>
            <w:pPr>
              <w:spacing w:after="20"/>
              <w:ind w:left="20"/>
              <w:jc w:val="both"/>
            </w:pPr>
            <w:r>
              <w:rPr>
                <w:rFonts w:ascii="Times New Roman"/>
                <w:b w:val="false"/>
                <w:i w:val="false"/>
                <w:color w:val="000000"/>
                <w:sz w:val="20"/>
              </w:rPr>
              <w:t xml:space="preserve">
центральные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утверждение </w:t>
            </w:r>
          </w:p>
          <w:p>
            <w:pPr>
              <w:spacing w:after="20"/>
              <w:ind w:left="20"/>
              <w:jc w:val="both"/>
            </w:pPr>
            <w:r>
              <w:rPr>
                <w:rFonts w:ascii="Times New Roman"/>
                <w:b w:val="false"/>
                <w:i w:val="false"/>
                <w:color w:val="000000"/>
                <w:sz w:val="20"/>
              </w:rPr>
              <w:t xml:space="preserve">
Государственной программы развития </w:t>
            </w:r>
          </w:p>
          <w:p>
            <w:pPr>
              <w:spacing w:after="20"/>
              <w:ind w:left="20"/>
              <w:jc w:val="both"/>
            </w:pPr>
            <w:r>
              <w:rPr>
                <w:rFonts w:ascii="Times New Roman"/>
                <w:b w:val="false"/>
                <w:i w:val="false"/>
                <w:color w:val="000000"/>
                <w:sz w:val="20"/>
              </w:rPr>
              <w:t xml:space="preserve">
"электронного правительства" в </w:t>
            </w:r>
          </w:p>
          <w:p>
            <w:pPr>
              <w:spacing w:after="20"/>
              <w:ind w:left="20"/>
              <w:jc w:val="both"/>
            </w:pPr>
            <w:r>
              <w:rPr>
                <w:rFonts w:ascii="Times New Roman"/>
                <w:b w:val="false"/>
                <w:i w:val="false"/>
                <w:color w:val="000000"/>
                <w:sz w:val="20"/>
              </w:rPr>
              <w:t xml:space="preserve">
Республике Казахстан на 2008-2010 годы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w:t>
            </w:r>
          </w:p>
          <w:p>
            <w:pPr>
              <w:spacing w:after="20"/>
              <w:ind w:left="20"/>
              <w:jc w:val="both"/>
            </w:pPr>
            <w:r>
              <w:rPr>
                <w:rFonts w:ascii="Times New Roman"/>
                <w:b w:val="false"/>
                <w:i w:val="false"/>
                <w:color w:val="000000"/>
                <w:sz w:val="20"/>
              </w:rPr>
              <w:t xml:space="preserve">
центральные </w:t>
            </w:r>
          </w:p>
          <w:p>
            <w:pPr>
              <w:spacing w:after="20"/>
              <w:ind w:left="20"/>
              <w:jc w:val="both"/>
            </w:pPr>
            <w:r>
              <w:rPr>
                <w:rFonts w:ascii="Times New Roman"/>
                <w:b w:val="false"/>
                <w:i w:val="false"/>
                <w:color w:val="000000"/>
                <w:sz w:val="20"/>
              </w:rPr>
              <w:t xml:space="preserve">
и местные </w:t>
            </w:r>
          </w:p>
          <w:p>
            <w:pPr>
              <w:spacing w:after="20"/>
              <w:ind w:left="20"/>
              <w:jc w:val="both"/>
            </w:pPr>
            <w:r>
              <w:rPr>
                <w:rFonts w:ascii="Times New Roman"/>
                <w:b w:val="false"/>
                <w:i w:val="false"/>
                <w:color w:val="000000"/>
                <w:sz w:val="20"/>
              </w:rPr>
              <w:t xml:space="preserve">
государс- </w:t>
            </w:r>
          </w:p>
          <w:p>
            <w:pPr>
              <w:spacing w:after="20"/>
              <w:ind w:left="20"/>
              <w:jc w:val="both"/>
            </w:pPr>
            <w:r>
              <w:rPr>
                <w:rFonts w:ascii="Times New Roman"/>
                <w:b w:val="false"/>
                <w:i w:val="false"/>
                <w:color w:val="000000"/>
                <w:sz w:val="20"/>
              </w:rPr>
              <w:t xml:space="preserve">
твенные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xml:space="preserve">
ОСПР </w:t>
            </w:r>
          </w:p>
          <w:p>
            <w:pPr>
              <w:spacing w:after="20"/>
              <w:ind w:left="20"/>
              <w:jc w:val="both"/>
            </w:pPr>
            <w:r>
              <w:rPr>
                <w:rFonts w:ascii="Times New Roman"/>
                <w:b w:val="false"/>
                <w:i w:val="false"/>
                <w:color w:val="000000"/>
                <w:sz w:val="20"/>
              </w:rPr>
              <w:t xml:space="preserve">
"Атамекен" </w:t>
            </w:r>
          </w:p>
          <w:p>
            <w:pPr>
              <w:spacing w:after="20"/>
              <w:ind w:left="20"/>
              <w:jc w:val="both"/>
            </w:pPr>
            <w:r>
              <w:rPr>
                <w:rFonts w:ascii="Times New Roman"/>
                <w:b w:val="false"/>
                <w:i w:val="false"/>
                <w:color w:val="000000"/>
                <w:sz w:val="20"/>
              </w:rPr>
              <w:t xml:space="preserve">
(по согла- </w:t>
            </w:r>
          </w:p>
          <w:p>
            <w:pPr>
              <w:spacing w:after="20"/>
              <w:ind w:left="20"/>
              <w:jc w:val="both"/>
            </w:pPr>
            <w:r>
              <w:rPr>
                <w:rFonts w:ascii="Times New Roman"/>
                <w:b w:val="false"/>
                <w:i w:val="false"/>
                <w:color w:val="000000"/>
                <w:sz w:val="20"/>
              </w:rPr>
              <w:t xml:space="preserve">
сованию)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предоставления электронных </w:t>
            </w:r>
          </w:p>
          <w:p>
            <w:pPr>
              <w:spacing w:after="20"/>
              <w:ind w:left="20"/>
              <w:jc w:val="both"/>
            </w:pPr>
            <w:r>
              <w:rPr>
                <w:rFonts w:ascii="Times New Roman"/>
                <w:b w:val="false"/>
                <w:i w:val="false"/>
                <w:color w:val="000000"/>
                <w:sz w:val="20"/>
              </w:rPr>
              <w:t xml:space="preserve">
услуг местными исполнительными </w:t>
            </w:r>
          </w:p>
          <w:p>
            <w:pPr>
              <w:spacing w:after="20"/>
              <w:ind w:left="20"/>
              <w:jc w:val="both"/>
            </w:pPr>
            <w:r>
              <w:rPr>
                <w:rFonts w:ascii="Times New Roman"/>
                <w:b w:val="false"/>
                <w:i w:val="false"/>
                <w:color w:val="000000"/>
                <w:sz w:val="20"/>
              </w:rPr>
              <w:t xml:space="preserve">
органами (е-акиматы), создание сети </w:t>
            </w:r>
          </w:p>
          <w:p>
            <w:pPr>
              <w:spacing w:after="20"/>
              <w:ind w:left="20"/>
              <w:jc w:val="both"/>
            </w:pPr>
            <w:r>
              <w:rPr>
                <w:rFonts w:ascii="Times New Roman"/>
                <w:b w:val="false"/>
                <w:i w:val="false"/>
                <w:color w:val="000000"/>
                <w:sz w:val="20"/>
              </w:rPr>
              <w:t xml:space="preserve">
пунктов общественного доступа к </w:t>
            </w:r>
          </w:p>
          <w:p>
            <w:pPr>
              <w:spacing w:after="20"/>
              <w:ind w:left="20"/>
              <w:jc w:val="both"/>
            </w:pPr>
            <w:r>
              <w:rPr>
                <w:rFonts w:ascii="Times New Roman"/>
                <w:b w:val="false"/>
                <w:i w:val="false"/>
                <w:color w:val="000000"/>
                <w:sz w:val="20"/>
              </w:rPr>
              <w:t xml:space="preserve">
электронным услугам и центров обучения </w:t>
            </w:r>
          </w:p>
          <w:p>
            <w:pPr>
              <w:spacing w:after="20"/>
              <w:ind w:left="20"/>
              <w:jc w:val="both"/>
            </w:pPr>
            <w:r>
              <w:rPr>
                <w:rFonts w:ascii="Times New Roman"/>
                <w:b w:val="false"/>
                <w:i w:val="false"/>
                <w:color w:val="000000"/>
                <w:sz w:val="20"/>
              </w:rPr>
              <w:t xml:space="preserve">
компьютерной грамотности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АИС, акимы </w:t>
            </w:r>
          </w:p>
          <w:p>
            <w:pPr>
              <w:spacing w:after="20"/>
              <w:ind w:left="20"/>
              <w:jc w:val="both"/>
            </w:pPr>
            <w:r>
              <w:rPr>
                <w:rFonts w:ascii="Times New Roman"/>
                <w:b w:val="false"/>
                <w:i w:val="false"/>
                <w:color w:val="000000"/>
                <w:sz w:val="20"/>
              </w:rPr>
              <w:t xml:space="preserve">
гг. Астаны </w:t>
            </w:r>
          </w:p>
          <w:p>
            <w:pPr>
              <w:spacing w:after="20"/>
              <w:ind w:left="20"/>
              <w:jc w:val="both"/>
            </w:pPr>
            <w:r>
              <w:rPr>
                <w:rFonts w:ascii="Times New Roman"/>
                <w:b w:val="false"/>
                <w:i w:val="false"/>
                <w:color w:val="000000"/>
                <w:sz w:val="20"/>
              </w:rPr>
              <w:t xml:space="preserve">
и Алматы, </w:t>
            </w:r>
          </w:p>
          <w:p>
            <w:pPr>
              <w:spacing w:after="20"/>
              <w:ind w:left="20"/>
              <w:jc w:val="both"/>
            </w:pPr>
            <w:r>
              <w:rPr>
                <w:rFonts w:ascii="Times New Roman"/>
                <w:b w:val="false"/>
                <w:i w:val="false"/>
                <w:color w:val="000000"/>
                <w:sz w:val="20"/>
              </w:rPr>
              <w:t xml:space="preserve">
областей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национальной управленческой </w:t>
            </w:r>
          </w:p>
          <w:p>
            <w:pPr>
              <w:spacing w:after="20"/>
              <w:ind w:left="20"/>
              <w:jc w:val="both"/>
            </w:pPr>
            <w:r>
              <w:rPr>
                <w:rFonts w:ascii="Times New Roman"/>
                <w:b w:val="false"/>
                <w:i w:val="false"/>
                <w:color w:val="000000"/>
                <w:sz w:val="20"/>
              </w:rPr>
              <w:t xml:space="preserve">
школы на базе Академии государственного </w:t>
            </w:r>
          </w:p>
          <w:p>
            <w:pPr>
              <w:spacing w:after="20"/>
              <w:ind w:left="20"/>
              <w:jc w:val="both"/>
            </w:pPr>
            <w:r>
              <w:rPr>
                <w:rFonts w:ascii="Times New Roman"/>
                <w:b w:val="false"/>
                <w:i w:val="false"/>
                <w:color w:val="000000"/>
                <w:sz w:val="20"/>
              </w:rPr>
              <w:t xml:space="preserve">
управления при Президенте Республики </w:t>
            </w:r>
          </w:p>
          <w:p>
            <w:pPr>
              <w:spacing w:after="20"/>
              <w:ind w:left="20"/>
              <w:jc w:val="both"/>
            </w:pPr>
            <w:r>
              <w:rPr>
                <w:rFonts w:ascii="Times New Roman"/>
                <w:b w:val="false"/>
                <w:i w:val="false"/>
                <w:color w:val="000000"/>
                <w:sz w:val="20"/>
              </w:rPr>
              <w:t xml:space="preserve">
Казахстан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АГС, МЭБП, </w:t>
            </w:r>
          </w:p>
          <w:p>
            <w:pPr>
              <w:spacing w:after="20"/>
              <w:ind w:left="20"/>
              <w:jc w:val="both"/>
            </w:pPr>
            <w:r>
              <w:rPr>
                <w:rFonts w:ascii="Times New Roman"/>
                <w:b w:val="false"/>
                <w:i w:val="false"/>
                <w:color w:val="000000"/>
                <w:sz w:val="20"/>
              </w:rPr>
              <w:t xml:space="preserve">
МФ, МТС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Укрепление ревизионных комиссий </w:t>
            </w:r>
          </w:p>
          <w:p>
            <w:pPr>
              <w:spacing w:after="20"/>
              <w:ind w:left="20"/>
              <w:jc w:val="both"/>
            </w:pPr>
            <w:r>
              <w:rPr>
                <w:rFonts w:ascii="Times New Roman"/>
                <w:b w:val="false"/>
                <w:i w:val="false"/>
                <w:color w:val="000000"/>
                <w:sz w:val="20"/>
              </w:rPr>
              <w:t xml:space="preserve">
маслихатов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p>
            <w:pPr>
              <w:spacing w:after="20"/>
              <w:ind w:left="20"/>
              <w:jc w:val="both"/>
            </w:pPr>
            <w:r>
              <w:rPr>
                <w:rFonts w:ascii="Times New Roman"/>
                <w:b w:val="false"/>
                <w:i w:val="false"/>
                <w:color w:val="000000"/>
                <w:sz w:val="20"/>
              </w:rPr>
              <w:t xml:space="preserve">
и Прави- </w:t>
            </w:r>
          </w:p>
          <w:p>
            <w:pPr>
              <w:spacing w:after="20"/>
              <w:ind w:left="20"/>
              <w:jc w:val="both"/>
            </w:pPr>
            <w:r>
              <w:rPr>
                <w:rFonts w:ascii="Times New Roman"/>
                <w:b w:val="false"/>
                <w:i w:val="false"/>
                <w:color w:val="000000"/>
                <w:sz w:val="20"/>
              </w:rPr>
              <w:t xml:space="preserve">
тельство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2008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пятое направление - повышение роли Ассамблеи народов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Казахстана для дальнейшего укрепления общественного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согласия и стабильности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направленных </w:t>
            </w:r>
          </w:p>
          <w:p>
            <w:pPr>
              <w:spacing w:after="20"/>
              <w:ind w:left="20"/>
              <w:jc w:val="both"/>
            </w:pPr>
            <w:r>
              <w:rPr>
                <w:rFonts w:ascii="Times New Roman"/>
                <w:b w:val="false"/>
                <w:i w:val="false"/>
                <w:color w:val="000000"/>
                <w:sz w:val="20"/>
              </w:rPr>
              <w:t xml:space="preserve">
на повышение авторитета Ассамблеи </w:t>
            </w:r>
          </w:p>
          <w:p>
            <w:pPr>
              <w:spacing w:after="20"/>
              <w:ind w:left="20"/>
              <w:jc w:val="both"/>
            </w:pPr>
            <w:r>
              <w:rPr>
                <w:rFonts w:ascii="Times New Roman"/>
                <w:b w:val="false"/>
                <w:i w:val="false"/>
                <w:color w:val="000000"/>
                <w:sz w:val="20"/>
              </w:rPr>
              <w:t xml:space="preserve">
народов Казахстана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 </w:t>
            </w:r>
          </w:p>
          <w:p>
            <w:pPr>
              <w:spacing w:after="20"/>
              <w:ind w:left="20"/>
              <w:jc w:val="both"/>
            </w:pPr>
            <w:r>
              <w:rPr>
                <w:rFonts w:ascii="Times New Roman"/>
                <w:b w:val="false"/>
                <w:i w:val="false"/>
                <w:color w:val="000000"/>
                <w:sz w:val="20"/>
              </w:rPr>
              <w:t xml:space="preserve">
жения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шестое направление - духовное развитие народов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Казахстана и триединая языковая политика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комплекса мер по воссозданию </w:t>
            </w:r>
          </w:p>
          <w:p>
            <w:pPr>
              <w:spacing w:after="20"/>
              <w:ind w:left="20"/>
              <w:jc w:val="both"/>
            </w:pPr>
            <w:r>
              <w:rPr>
                <w:rFonts w:ascii="Times New Roman"/>
                <w:b w:val="false"/>
                <w:i w:val="false"/>
                <w:color w:val="000000"/>
                <w:sz w:val="20"/>
              </w:rPr>
              <w:t xml:space="preserve">
и изучению историко-культурного </w:t>
            </w:r>
          </w:p>
          <w:p>
            <w:pPr>
              <w:spacing w:after="20"/>
              <w:ind w:left="20"/>
              <w:jc w:val="both"/>
            </w:pPr>
            <w:r>
              <w:rPr>
                <w:rFonts w:ascii="Times New Roman"/>
                <w:b w:val="false"/>
                <w:i w:val="false"/>
                <w:color w:val="000000"/>
                <w:sz w:val="20"/>
              </w:rPr>
              <w:t xml:space="preserve">
наследия, в том числе по вопросу </w:t>
            </w:r>
          </w:p>
          <w:p>
            <w:pPr>
              <w:spacing w:after="20"/>
              <w:ind w:left="20"/>
              <w:jc w:val="both"/>
            </w:pPr>
            <w:r>
              <w:rPr>
                <w:rFonts w:ascii="Times New Roman"/>
                <w:b w:val="false"/>
                <w:i w:val="false"/>
                <w:color w:val="000000"/>
                <w:sz w:val="20"/>
              </w:rPr>
              <w:t xml:space="preserve">
создания Фонда духовного развития </w:t>
            </w:r>
          </w:p>
          <w:p>
            <w:pPr>
              <w:spacing w:after="20"/>
              <w:ind w:left="20"/>
              <w:jc w:val="both"/>
            </w:pPr>
            <w:r>
              <w:rPr>
                <w:rFonts w:ascii="Times New Roman"/>
                <w:b w:val="false"/>
                <w:i w:val="false"/>
                <w:color w:val="000000"/>
                <w:sz w:val="20"/>
              </w:rPr>
              <w:t xml:space="preserve">
народов Казахстана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 </w:t>
            </w:r>
          </w:p>
          <w:p>
            <w:pPr>
              <w:spacing w:after="20"/>
              <w:ind w:left="20"/>
              <w:jc w:val="both"/>
            </w:pPr>
            <w:r>
              <w:rPr>
                <w:rFonts w:ascii="Times New Roman"/>
                <w:b w:val="false"/>
                <w:i w:val="false"/>
                <w:color w:val="000000"/>
                <w:sz w:val="20"/>
              </w:rPr>
              <w:t xml:space="preserve">
новление </w:t>
            </w:r>
          </w:p>
          <w:p>
            <w:pPr>
              <w:spacing w:after="20"/>
              <w:ind w:left="20"/>
              <w:jc w:val="both"/>
            </w:pPr>
            <w:r>
              <w:rPr>
                <w:rFonts w:ascii="Times New Roman"/>
                <w:b w:val="false"/>
                <w:i w:val="false"/>
                <w:color w:val="000000"/>
                <w:sz w:val="20"/>
              </w:rPr>
              <w:t xml:space="preserve">
Прави- </w:t>
            </w:r>
          </w:p>
          <w:p>
            <w:pPr>
              <w:spacing w:after="20"/>
              <w:ind w:left="20"/>
              <w:jc w:val="both"/>
            </w:pPr>
            <w:r>
              <w:rPr>
                <w:rFonts w:ascii="Times New Roman"/>
                <w:b w:val="false"/>
                <w:i w:val="false"/>
                <w:color w:val="000000"/>
                <w:sz w:val="20"/>
              </w:rPr>
              <w:t xml:space="preserve">
тельства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предложений по поэтапной </w:t>
            </w:r>
          </w:p>
          <w:p>
            <w:pPr>
              <w:spacing w:after="20"/>
              <w:ind w:left="20"/>
              <w:jc w:val="both"/>
            </w:pPr>
            <w:r>
              <w:rPr>
                <w:rFonts w:ascii="Times New Roman"/>
                <w:b w:val="false"/>
                <w:i w:val="false"/>
                <w:color w:val="000000"/>
                <w:sz w:val="20"/>
              </w:rPr>
              <w:t xml:space="preserve">
реализации культурного проекта </w:t>
            </w:r>
          </w:p>
          <w:p>
            <w:pPr>
              <w:spacing w:after="20"/>
              <w:ind w:left="20"/>
              <w:jc w:val="both"/>
            </w:pPr>
            <w:r>
              <w:rPr>
                <w:rFonts w:ascii="Times New Roman"/>
                <w:b w:val="false"/>
                <w:i w:val="false"/>
                <w:color w:val="000000"/>
                <w:sz w:val="20"/>
              </w:rPr>
              <w:t xml:space="preserve">
"Триединство языков"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МОН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седьмое направление - совершенствование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практики </w:t>
            </w:r>
            <w:r>
              <w:rPr>
                <w:rFonts w:ascii="Times New Roman"/>
                <w:b/>
                <w:i w:val="false"/>
                <w:color w:val="000000"/>
                <w:sz w:val="20"/>
              </w:rPr>
              <w:t>правоприменения</w:t>
            </w:r>
            <w:r>
              <w:rPr>
                <w:rFonts w:ascii="Times New Roman"/>
                <w:b/>
                <w:i w:val="false"/>
                <w:color w:val="000000"/>
                <w:sz w:val="20"/>
              </w:rPr>
              <w:t xml:space="preserve"> и укрепление правопорядка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Республики Казахстан </w:t>
            </w:r>
          </w:p>
          <w:p>
            <w:pPr>
              <w:spacing w:after="20"/>
              <w:ind w:left="20"/>
              <w:jc w:val="both"/>
            </w:pPr>
            <w:r>
              <w:rPr>
                <w:rFonts w:ascii="Times New Roman"/>
                <w:b w:val="false"/>
                <w:i w:val="false"/>
                <w:color w:val="000000"/>
                <w:sz w:val="20"/>
              </w:rPr>
              <w:t xml:space="preserve">
"О противодействии легализации </w:t>
            </w:r>
          </w:p>
          <w:p>
            <w:pPr>
              <w:spacing w:after="20"/>
              <w:ind w:left="20"/>
              <w:jc w:val="both"/>
            </w:pPr>
            <w:r>
              <w:rPr>
                <w:rFonts w:ascii="Times New Roman"/>
                <w:b w:val="false"/>
                <w:i w:val="false"/>
                <w:color w:val="000000"/>
                <w:sz w:val="20"/>
              </w:rPr>
              <w:t xml:space="preserve">
(отмыванию) доходов, полученных </w:t>
            </w:r>
          </w:p>
          <w:p>
            <w:pPr>
              <w:spacing w:after="20"/>
              <w:ind w:left="20"/>
              <w:jc w:val="both"/>
            </w:pPr>
            <w:r>
              <w:rPr>
                <w:rFonts w:ascii="Times New Roman"/>
                <w:b w:val="false"/>
                <w:i w:val="false"/>
                <w:color w:val="000000"/>
                <w:sz w:val="20"/>
              </w:rPr>
              <w:t xml:space="preserve">
незаконным путем, и финансированию </w:t>
            </w:r>
          </w:p>
          <w:p>
            <w:pPr>
              <w:spacing w:after="20"/>
              <w:ind w:left="20"/>
              <w:jc w:val="both"/>
            </w:pPr>
            <w:r>
              <w:rPr>
                <w:rFonts w:ascii="Times New Roman"/>
                <w:b w:val="false"/>
                <w:i w:val="false"/>
                <w:color w:val="000000"/>
                <w:sz w:val="20"/>
              </w:rPr>
              <w:t xml:space="preserve">
терроризма"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проекта Указа Главы </w:t>
            </w:r>
          </w:p>
          <w:p>
            <w:pPr>
              <w:spacing w:after="20"/>
              <w:ind w:left="20"/>
              <w:jc w:val="both"/>
            </w:pPr>
            <w:r>
              <w:rPr>
                <w:rFonts w:ascii="Times New Roman"/>
                <w:b w:val="false"/>
                <w:i w:val="false"/>
                <w:color w:val="000000"/>
                <w:sz w:val="20"/>
              </w:rPr>
              <w:t xml:space="preserve">
государства о мерах по совершенст- </w:t>
            </w:r>
          </w:p>
          <w:p>
            <w:pPr>
              <w:spacing w:after="20"/>
              <w:ind w:left="20"/>
              <w:jc w:val="both"/>
            </w:pPr>
            <w:r>
              <w:rPr>
                <w:rFonts w:ascii="Times New Roman"/>
                <w:b w:val="false"/>
                <w:i w:val="false"/>
                <w:color w:val="000000"/>
                <w:sz w:val="20"/>
              </w:rPr>
              <w:t xml:space="preserve">
вованию организационных и законода- </w:t>
            </w:r>
          </w:p>
          <w:p>
            <w:pPr>
              <w:spacing w:after="20"/>
              <w:ind w:left="20"/>
              <w:jc w:val="both"/>
            </w:pPr>
            <w:r>
              <w:rPr>
                <w:rFonts w:ascii="Times New Roman"/>
                <w:b w:val="false"/>
                <w:i w:val="false"/>
                <w:color w:val="000000"/>
                <w:sz w:val="20"/>
              </w:rPr>
              <w:t xml:space="preserve">
тельных мер в сфере обеспечения </w:t>
            </w:r>
          </w:p>
          <w:p>
            <w:pPr>
              <w:spacing w:after="20"/>
              <w:ind w:left="20"/>
              <w:jc w:val="both"/>
            </w:pPr>
            <w:r>
              <w:rPr>
                <w:rFonts w:ascii="Times New Roman"/>
                <w:b w:val="false"/>
                <w:i w:val="false"/>
                <w:color w:val="000000"/>
                <w:sz w:val="20"/>
              </w:rPr>
              <w:t xml:space="preserve">
правопорядка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ГП, МВД, </w:t>
            </w:r>
          </w:p>
          <w:p>
            <w:pPr>
              <w:spacing w:after="20"/>
              <w:ind w:left="20"/>
              <w:jc w:val="both"/>
            </w:pPr>
            <w:r>
              <w:rPr>
                <w:rFonts w:ascii="Times New Roman"/>
                <w:b w:val="false"/>
                <w:i w:val="false"/>
                <w:color w:val="000000"/>
                <w:sz w:val="20"/>
              </w:rPr>
              <w:t xml:space="preserve">
АБЭКП, МФ, </w:t>
            </w:r>
          </w:p>
          <w:p>
            <w:pPr>
              <w:spacing w:after="20"/>
              <w:ind w:left="20"/>
              <w:jc w:val="both"/>
            </w:pPr>
            <w:r>
              <w:rPr>
                <w:rFonts w:ascii="Times New Roman"/>
                <w:b w:val="false"/>
                <w:i w:val="false"/>
                <w:color w:val="000000"/>
                <w:sz w:val="20"/>
              </w:rPr>
              <w:t xml:space="preserve">
МЮ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p>
          <w:p>
            <w:pPr>
              <w:spacing w:after="20"/>
              <w:ind w:left="20"/>
              <w:jc w:val="both"/>
            </w:pPr>
            <w:r>
              <w:rPr>
                <w:rFonts w:ascii="Times New Roman"/>
                <w:b w:val="false"/>
                <w:i w:val="false"/>
                <w:color w:val="000000"/>
                <w:sz w:val="20"/>
              </w:rPr>
              <w:t xml:space="preserve">
некоторые законодательные акты </w:t>
            </w:r>
          </w:p>
          <w:p>
            <w:pPr>
              <w:spacing w:after="20"/>
              <w:ind w:left="20"/>
              <w:jc w:val="both"/>
            </w:pPr>
            <w:r>
              <w:rPr>
                <w:rFonts w:ascii="Times New Roman"/>
                <w:b w:val="false"/>
                <w:i w:val="false"/>
                <w:color w:val="000000"/>
                <w:sz w:val="20"/>
              </w:rPr>
              <w:t xml:space="preserve">
Республики Казахстан по вопросам </w:t>
            </w:r>
          </w:p>
          <w:p>
            <w:pPr>
              <w:spacing w:after="20"/>
              <w:ind w:left="20"/>
              <w:jc w:val="both"/>
            </w:pPr>
            <w:r>
              <w:rPr>
                <w:rFonts w:ascii="Times New Roman"/>
                <w:b w:val="false"/>
                <w:i w:val="false"/>
                <w:color w:val="000000"/>
                <w:sz w:val="20"/>
              </w:rPr>
              <w:t xml:space="preserve">
профилактики и предупреждения </w:t>
            </w:r>
          </w:p>
          <w:p>
            <w:pPr>
              <w:spacing w:after="20"/>
              <w:ind w:left="20"/>
              <w:jc w:val="both"/>
            </w:pPr>
            <w:r>
              <w:rPr>
                <w:rFonts w:ascii="Times New Roman"/>
                <w:b w:val="false"/>
                <w:i w:val="false"/>
                <w:color w:val="000000"/>
                <w:sz w:val="20"/>
              </w:rPr>
              <w:t xml:space="preserve">
правонарушений среди несовершеннолетних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МОН, </w:t>
            </w:r>
          </w:p>
          <w:p>
            <w:pPr>
              <w:spacing w:after="20"/>
              <w:ind w:left="20"/>
              <w:jc w:val="both"/>
            </w:pPr>
            <w:r>
              <w:rPr>
                <w:rFonts w:ascii="Times New Roman"/>
                <w:b w:val="false"/>
                <w:i w:val="false"/>
                <w:color w:val="000000"/>
                <w:sz w:val="20"/>
              </w:rPr>
              <w:t xml:space="preserve">
МЗ, МКИ, </w:t>
            </w:r>
          </w:p>
          <w:p>
            <w:pPr>
              <w:spacing w:after="20"/>
              <w:ind w:left="20"/>
              <w:jc w:val="both"/>
            </w:pPr>
            <w:r>
              <w:rPr>
                <w:rFonts w:ascii="Times New Roman"/>
                <w:b w:val="false"/>
                <w:i w:val="false"/>
                <w:color w:val="000000"/>
                <w:sz w:val="20"/>
              </w:rPr>
              <w:t xml:space="preserve">
ГП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2009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новых форм и методов борьбы </w:t>
            </w:r>
          </w:p>
          <w:p>
            <w:pPr>
              <w:spacing w:after="20"/>
              <w:ind w:left="20"/>
              <w:jc w:val="both"/>
            </w:pPr>
            <w:r>
              <w:rPr>
                <w:rFonts w:ascii="Times New Roman"/>
                <w:b w:val="false"/>
                <w:i w:val="false"/>
                <w:color w:val="000000"/>
                <w:sz w:val="20"/>
              </w:rPr>
              <w:t xml:space="preserve">
с незаконным оборотом наркотиков, </w:t>
            </w:r>
          </w:p>
          <w:p>
            <w:pPr>
              <w:spacing w:after="20"/>
              <w:ind w:left="20"/>
              <w:jc w:val="both"/>
            </w:pPr>
            <w:r>
              <w:rPr>
                <w:rFonts w:ascii="Times New Roman"/>
                <w:b w:val="false"/>
                <w:i w:val="false"/>
                <w:color w:val="000000"/>
                <w:sz w:val="20"/>
              </w:rPr>
              <w:t xml:space="preserve">
обучение сотрудников подразделений по </w:t>
            </w:r>
          </w:p>
          <w:p>
            <w:pPr>
              <w:spacing w:after="20"/>
              <w:ind w:left="20"/>
              <w:jc w:val="both"/>
            </w:pPr>
            <w:r>
              <w:rPr>
                <w:rFonts w:ascii="Times New Roman"/>
                <w:b w:val="false"/>
                <w:i w:val="false"/>
                <w:color w:val="000000"/>
                <w:sz w:val="20"/>
              </w:rPr>
              <w:t xml:space="preserve">
борьбе с наркобизнесом применению </w:t>
            </w:r>
          </w:p>
          <w:p>
            <w:pPr>
              <w:spacing w:after="20"/>
              <w:ind w:left="20"/>
              <w:jc w:val="both"/>
            </w:pPr>
            <w:r>
              <w:rPr>
                <w:rFonts w:ascii="Times New Roman"/>
                <w:b w:val="false"/>
                <w:i w:val="false"/>
                <w:color w:val="000000"/>
                <w:sz w:val="20"/>
              </w:rPr>
              <w:t xml:space="preserve">
современной оперативно- </w:t>
            </w:r>
          </w:p>
          <w:p>
            <w:pPr>
              <w:spacing w:after="20"/>
              <w:ind w:left="20"/>
              <w:jc w:val="both"/>
            </w:pPr>
            <w:r>
              <w:rPr>
                <w:rFonts w:ascii="Times New Roman"/>
                <w:b w:val="false"/>
                <w:i w:val="false"/>
                <w:color w:val="000000"/>
                <w:sz w:val="20"/>
              </w:rPr>
              <w:t xml:space="preserve">
криминалистической техники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Ратификация Конвенции ООН против </w:t>
            </w:r>
          </w:p>
          <w:p>
            <w:pPr>
              <w:spacing w:after="20"/>
              <w:ind w:left="20"/>
              <w:jc w:val="both"/>
            </w:pPr>
            <w:r>
              <w:rPr>
                <w:rFonts w:ascii="Times New Roman"/>
                <w:b w:val="false"/>
                <w:i w:val="false"/>
                <w:color w:val="000000"/>
                <w:sz w:val="20"/>
              </w:rPr>
              <w:t xml:space="preserve">
транснациональной организованной </w:t>
            </w:r>
          </w:p>
          <w:p>
            <w:pPr>
              <w:spacing w:after="20"/>
              <w:ind w:left="20"/>
              <w:jc w:val="both"/>
            </w:pPr>
            <w:r>
              <w:rPr>
                <w:rFonts w:ascii="Times New Roman"/>
                <w:b w:val="false"/>
                <w:i w:val="false"/>
                <w:color w:val="000000"/>
                <w:sz w:val="20"/>
              </w:rPr>
              <w:t xml:space="preserve">
преступности от 13 декабря 2000 года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КНБ, </w:t>
            </w:r>
          </w:p>
          <w:p>
            <w:pPr>
              <w:spacing w:after="20"/>
              <w:ind w:left="20"/>
              <w:jc w:val="both"/>
            </w:pPr>
            <w:r>
              <w:rPr>
                <w:rFonts w:ascii="Times New Roman"/>
                <w:b w:val="false"/>
                <w:i w:val="false"/>
                <w:color w:val="000000"/>
                <w:sz w:val="20"/>
              </w:rPr>
              <w:t xml:space="preserve">
АБЭКП, ГП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p>
            <w:pPr>
              <w:spacing w:after="20"/>
              <w:ind w:left="20"/>
              <w:jc w:val="both"/>
            </w:pPr>
            <w:r>
              <w:rPr>
                <w:rFonts w:ascii="Times New Roman"/>
                <w:b w:val="false"/>
                <w:i w:val="false"/>
                <w:color w:val="000000"/>
                <w:sz w:val="20"/>
              </w:rPr>
              <w:t xml:space="preserve">
2008 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применение концептуально </w:t>
            </w:r>
          </w:p>
          <w:p>
            <w:pPr>
              <w:spacing w:after="20"/>
              <w:ind w:left="20"/>
              <w:jc w:val="both"/>
            </w:pPr>
            <w:r>
              <w:rPr>
                <w:rFonts w:ascii="Times New Roman"/>
                <w:b w:val="false"/>
                <w:i w:val="false"/>
                <w:color w:val="000000"/>
                <w:sz w:val="20"/>
              </w:rPr>
              <w:t xml:space="preserve">
новых подходов в профилактической </w:t>
            </w:r>
          </w:p>
          <w:p>
            <w:pPr>
              <w:spacing w:after="20"/>
              <w:ind w:left="20"/>
              <w:jc w:val="both"/>
            </w:pPr>
            <w:r>
              <w:rPr>
                <w:rFonts w:ascii="Times New Roman"/>
                <w:b w:val="false"/>
                <w:i w:val="false"/>
                <w:color w:val="000000"/>
                <w:sz w:val="20"/>
              </w:rPr>
              <w:t xml:space="preserve">
деятельности, основанных на социально </w:t>
            </w:r>
          </w:p>
          <w:p>
            <w:pPr>
              <w:spacing w:after="20"/>
              <w:ind w:left="20"/>
              <w:jc w:val="both"/>
            </w:pPr>
            <w:r>
              <w:rPr>
                <w:rFonts w:ascii="Times New Roman"/>
                <w:b w:val="false"/>
                <w:i w:val="false"/>
                <w:color w:val="000000"/>
                <w:sz w:val="20"/>
              </w:rPr>
              <w:t xml:space="preserve">
ориентированных методах взаимодействия </w:t>
            </w:r>
          </w:p>
          <w:p>
            <w:pPr>
              <w:spacing w:after="20"/>
              <w:ind w:left="20"/>
              <w:jc w:val="both"/>
            </w:pPr>
            <w:r>
              <w:rPr>
                <w:rFonts w:ascii="Times New Roman"/>
                <w:b w:val="false"/>
                <w:i w:val="false"/>
                <w:color w:val="000000"/>
                <w:sz w:val="20"/>
              </w:rPr>
              <w:t xml:space="preserve">
с населением, направленных на </w:t>
            </w:r>
          </w:p>
          <w:p>
            <w:pPr>
              <w:spacing w:after="20"/>
              <w:ind w:left="20"/>
              <w:jc w:val="both"/>
            </w:pPr>
            <w:r>
              <w:rPr>
                <w:rFonts w:ascii="Times New Roman"/>
                <w:b w:val="false"/>
                <w:i w:val="false"/>
                <w:color w:val="000000"/>
                <w:sz w:val="20"/>
              </w:rPr>
              <w:t xml:space="preserve">
укрепление доверия граждан к </w:t>
            </w:r>
          </w:p>
          <w:p>
            <w:pPr>
              <w:spacing w:after="20"/>
              <w:ind w:left="20"/>
              <w:jc w:val="both"/>
            </w:pPr>
            <w:r>
              <w:rPr>
                <w:rFonts w:ascii="Times New Roman"/>
                <w:b w:val="false"/>
                <w:i w:val="false"/>
                <w:color w:val="000000"/>
                <w:sz w:val="20"/>
              </w:rPr>
              <w:t xml:space="preserve">
правоохранительным органам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ГП, </w:t>
            </w:r>
          </w:p>
          <w:p>
            <w:pPr>
              <w:spacing w:after="20"/>
              <w:ind w:left="20"/>
              <w:jc w:val="both"/>
            </w:pPr>
            <w:r>
              <w:rPr>
                <w:rFonts w:ascii="Times New Roman"/>
                <w:b w:val="false"/>
                <w:i w:val="false"/>
                <w:color w:val="000000"/>
                <w:sz w:val="20"/>
              </w:rPr>
              <w:t xml:space="preserve">
заинтере- </w:t>
            </w:r>
          </w:p>
          <w:p>
            <w:pPr>
              <w:spacing w:after="20"/>
              <w:ind w:left="20"/>
              <w:jc w:val="both"/>
            </w:pPr>
            <w:r>
              <w:rPr>
                <w:rFonts w:ascii="Times New Roman"/>
                <w:b w:val="false"/>
                <w:i w:val="false"/>
                <w:color w:val="000000"/>
                <w:sz w:val="20"/>
              </w:rPr>
              <w:t xml:space="preserve">
сованные </w:t>
            </w:r>
          </w:p>
          <w:p>
            <w:pPr>
              <w:spacing w:after="20"/>
              <w:ind w:left="20"/>
              <w:jc w:val="both"/>
            </w:pPr>
            <w:r>
              <w:rPr>
                <w:rFonts w:ascii="Times New Roman"/>
                <w:b w:val="false"/>
                <w:i w:val="false"/>
                <w:color w:val="000000"/>
                <w:sz w:val="20"/>
              </w:rPr>
              <w:t xml:space="preserve">
госорганы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
2007-2009 </w:t>
            </w:r>
          </w:p>
          <w:p>
            <w:pPr>
              <w:spacing w:after="20"/>
              <w:ind w:left="20"/>
              <w:jc w:val="both"/>
            </w:pPr>
            <w:r>
              <w:rPr>
                <w:rFonts w:ascii="Times New Roman"/>
                <w:b w:val="false"/>
                <w:i w:val="false"/>
                <w:color w:val="000000"/>
                <w:sz w:val="20"/>
              </w:rPr>
              <w:t xml:space="preserve">
гг.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эффективных форм и методов </w:t>
            </w:r>
          </w:p>
          <w:p>
            <w:pPr>
              <w:spacing w:after="20"/>
              <w:ind w:left="20"/>
              <w:jc w:val="both"/>
            </w:pPr>
            <w:r>
              <w:rPr>
                <w:rFonts w:ascii="Times New Roman"/>
                <w:b w:val="false"/>
                <w:i w:val="false"/>
                <w:color w:val="000000"/>
                <w:sz w:val="20"/>
              </w:rPr>
              <w:t xml:space="preserve">
взаимодействия с правоохранительными </w:t>
            </w:r>
          </w:p>
          <w:p>
            <w:pPr>
              <w:spacing w:after="20"/>
              <w:ind w:left="20"/>
              <w:jc w:val="both"/>
            </w:pPr>
            <w:r>
              <w:rPr>
                <w:rFonts w:ascii="Times New Roman"/>
                <w:b w:val="false"/>
                <w:i w:val="false"/>
                <w:color w:val="000000"/>
                <w:sz w:val="20"/>
              </w:rPr>
              <w:t xml:space="preserve">
органами и специальными службами </w:t>
            </w:r>
          </w:p>
          <w:p>
            <w:pPr>
              <w:spacing w:after="20"/>
              <w:ind w:left="20"/>
              <w:jc w:val="both"/>
            </w:pPr>
            <w:r>
              <w:rPr>
                <w:rFonts w:ascii="Times New Roman"/>
                <w:b w:val="false"/>
                <w:i w:val="false"/>
                <w:color w:val="000000"/>
                <w:sz w:val="20"/>
              </w:rPr>
              <w:t xml:space="preserve">
государств Центральной Азии в сфере </w:t>
            </w:r>
          </w:p>
          <w:p>
            <w:pPr>
              <w:spacing w:after="20"/>
              <w:ind w:left="20"/>
              <w:jc w:val="both"/>
            </w:pPr>
            <w:r>
              <w:rPr>
                <w:rFonts w:ascii="Times New Roman"/>
                <w:b w:val="false"/>
                <w:i w:val="false"/>
                <w:color w:val="000000"/>
                <w:sz w:val="20"/>
              </w:rPr>
              <w:t xml:space="preserve">
борьбы с организованной преступностью, </w:t>
            </w:r>
          </w:p>
          <w:p>
            <w:pPr>
              <w:spacing w:after="20"/>
              <w:ind w:left="20"/>
              <w:jc w:val="both"/>
            </w:pPr>
            <w:r>
              <w:rPr>
                <w:rFonts w:ascii="Times New Roman"/>
                <w:b w:val="false"/>
                <w:i w:val="false"/>
                <w:color w:val="000000"/>
                <w:sz w:val="20"/>
              </w:rPr>
              <w:t xml:space="preserve">
наркобизнесом и нелегальной миграцией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КНБ, </w:t>
            </w:r>
          </w:p>
          <w:p>
            <w:pPr>
              <w:spacing w:after="20"/>
              <w:ind w:left="20"/>
              <w:jc w:val="both"/>
            </w:pPr>
            <w:r>
              <w:rPr>
                <w:rFonts w:ascii="Times New Roman"/>
                <w:b w:val="false"/>
                <w:i w:val="false"/>
                <w:color w:val="000000"/>
                <w:sz w:val="20"/>
              </w:rPr>
              <w:t xml:space="preserve">
МО, МЧС, МИД, АГС, АБЭКП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p>
          <w:p>
            <w:pPr>
              <w:spacing w:after="20"/>
              <w:ind w:left="20"/>
              <w:jc w:val="both"/>
            </w:pPr>
            <w:r>
              <w:rPr>
                <w:rFonts w:ascii="Times New Roman"/>
                <w:b w:val="false"/>
                <w:i w:val="false"/>
                <w:color w:val="000000"/>
                <w:sz w:val="20"/>
              </w:rPr>
              <w:t xml:space="preserve">
2007 г.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НОВАЯ РЕГИОНАЛЬНАЯ И ГЕОПОЛИТИЧЕСКАЯ ОТВЕТСТВЕННОСТЬ КАЗАХСТАНА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восьмое направление - новая международная ответственность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Казахстана, развитие </w:t>
            </w:r>
            <w:r>
              <w:rPr>
                <w:rFonts w:ascii="Times New Roman"/>
                <w:b/>
                <w:i w:val="false"/>
                <w:color w:val="000000"/>
                <w:sz w:val="20"/>
              </w:rPr>
              <w:t>многовекторной</w:t>
            </w:r>
            <w:r>
              <w:rPr>
                <w:rFonts w:ascii="Times New Roman"/>
                <w:b/>
                <w:i w:val="false"/>
                <w:color w:val="000000"/>
                <w:sz w:val="20"/>
              </w:rPr>
              <w:t xml:space="preserve"> внешней политики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 участие в борьбе с глобальными угрозами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Углубление сотрудничества с Российской </w:t>
            </w:r>
          </w:p>
          <w:p>
            <w:pPr>
              <w:spacing w:after="20"/>
              <w:ind w:left="20"/>
              <w:jc w:val="both"/>
            </w:pPr>
            <w:r>
              <w:rPr>
                <w:rFonts w:ascii="Times New Roman"/>
                <w:b w:val="false"/>
                <w:i w:val="false"/>
                <w:color w:val="000000"/>
                <w:sz w:val="20"/>
              </w:rPr>
              <w:t xml:space="preserve">
Федерацией, Китайской Народной </w:t>
            </w:r>
          </w:p>
          <w:p>
            <w:pPr>
              <w:spacing w:after="20"/>
              <w:ind w:left="20"/>
              <w:jc w:val="both"/>
            </w:pPr>
            <w:r>
              <w:rPr>
                <w:rFonts w:ascii="Times New Roman"/>
                <w:b w:val="false"/>
                <w:i w:val="false"/>
                <w:color w:val="000000"/>
                <w:sz w:val="20"/>
              </w:rPr>
              <w:t xml:space="preserve">
Республикой, Соединенными Штатами </w:t>
            </w:r>
          </w:p>
          <w:p>
            <w:pPr>
              <w:spacing w:after="20"/>
              <w:ind w:left="20"/>
              <w:jc w:val="both"/>
            </w:pPr>
            <w:r>
              <w:rPr>
                <w:rFonts w:ascii="Times New Roman"/>
                <w:b w:val="false"/>
                <w:i w:val="false"/>
                <w:color w:val="000000"/>
                <w:sz w:val="20"/>
              </w:rPr>
              <w:t xml:space="preserve">
Америки, странами Европейского Союза в </w:t>
            </w:r>
          </w:p>
          <w:p>
            <w:pPr>
              <w:spacing w:after="20"/>
              <w:ind w:left="20"/>
              <w:jc w:val="both"/>
            </w:pPr>
            <w:r>
              <w:rPr>
                <w:rFonts w:ascii="Times New Roman"/>
                <w:b w:val="false"/>
                <w:i w:val="false"/>
                <w:color w:val="000000"/>
                <w:sz w:val="20"/>
              </w:rPr>
              <w:t xml:space="preserve">
торгово-экономической, инвестиционной, </w:t>
            </w:r>
          </w:p>
          <w:p>
            <w:pPr>
              <w:spacing w:after="20"/>
              <w:ind w:left="20"/>
              <w:jc w:val="both"/>
            </w:pPr>
            <w:r>
              <w:rPr>
                <w:rFonts w:ascii="Times New Roman"/>
                <w:b w:val="false"/>
                <w:i w:val="false"/>
                <w:color w:val="000000"/>
                <w:sz w:val="20"/>
              </w:rPr>
              <w:t xml:space="preserve">
научно-технической, культурно- </w:t>
            </w:r>
          </w:p>
          <w:p>
            <w:pPr>
              <w:spacing w:after="20"/>
              <w:ind w:left="20"/>
              <w:jc w:val="both"/>
            </w:pPr>
            <w:r>
              <w:rPr>
                <w:rFonts w:ascii="Times New Roman"/>
                <w:b w:val="false"/>
                <w:i w:val="false"/>
                <w:color w:val="000000"/>
                <w:sz w:val="20"/>
              </w:rPr>
              <w:t xml:space="preserve">
гуманитарной сферах, а также расширение </w:t>
            </w:r>
          </w:p>
          <w:p>
            <w:pPr>
              <w:spacing w:after="20"/>
              <w:ind w:left="20"/>
              <w:jc w:val="both"/>
            </w:pPr>
            <w:r>
              <w:rPr>
                <w:rFonts w:ascii="Times New Roman"/>
                <w:b w:val="false"/>
                <w:i w:val="false"/>
                <w:color w:val="000000"/>
                <w:sz w:val="20"/>
              </w:rPr>
              <w:t xml:space="preserve">
взаимодействия в вопросах ядерного </w:t>
            </w:r>
          </w:p>
          <w:p>
            <w:pPr>
              <w:spacing w:after="20"/>
              <w:ind w:left="20"/>
              <w:jc w:val="both"/>
            </w:pPr>
            <w:r>
              <w:rPr>
                <w:rFonts w:ascii="Times New Roman"/>
                <w:b w:val="false"/>
                <w:i w:val="false"/>
                <w:color w:val="000000"/>
                <w:sz w:val="20"/>
              </w:rPr>
              <w:t xml:space="preserve">
нераспространения и противодействия </w:t>
            </w:r>
          </w:p>
          <w:p>
            <w:pPr>
              <w:spacing w:after="20"/>
              <w:ind w:left="20"/>
              <w:jc w:val="both"/>
            </w:pPr>
            <w:r>
              <w:rPr>
                <w:rFonts w:ascii="Times New Roman"/>
                <w:b w:val="false"/>
                <w:i w:val="false"/>
                <w:color w:val="000000"/>
                <w:sz w:val="20"/>
              </w:rPr>
              <w:t xml:space="preserve">
организованной преступности, </w:t>
            </w:r>
          </w:p>
          <w:p>
            <w:pPr>
              <w:spacing w:after="20"/>
              <w:ind w:left="20"/>
              <w:jc w:val="both"/>
            </w:pPr>
            <w:r>
              <w:rPr>
                <w:rFonts w:ascii="Times New Roman"/>
                <w:b w:val="false"/>
                <w:i w:val="false"/>
                <w:color w:val="000000"/>
                <w:sz w:val="20"/>
              </w:rPr>
              <w:t xml:space="preserve">
терроризму, наркобизнесу, нелегальной </w:t>
            </w:r>
          </w:p>
          <w:p>
            <w:pPr>
              <w:spacing w:after="20"/>
              <w:ind w:left="20"/>
              <w:jc w:val="both"/>
            </w:pPr>
            <w:r>
              <w:rPr>
                <w:rFonts w:ascii="Times New Roman"/>
                <w:b w:val="false"/>
                <w:i w:val="false"/>
                <w:color w:val="000000"/>
                <w:sz w:val="20"/>
              </w:rPr>
              <w:t xml:space="preserve">
миграции и обеспечения энергетической </w:t>
            </w:r>
          </w:p>
          <w:p>
            <w:pPr>
              <w:spacing w:after="20"/>
              <w:ind w:left="20"/>
              <w:jc w:val="both"/>
            </w:pPr>
            <w:r>
              <w:rPr>
                <w:rFonts w:ascii="Times New Roman"/>
                <w:b w:val="false"/>
                <w:i w:val="false"/>
                <w:color w:val="000000"/>
                <w:sz w:val="20"/>
              </w:rPr>
              <w:t xml:space="preserve">
стабильности и безопасности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МОН, </w:t>
            </w:r>
          </w:p>
          <w:p>
            <w:pPr>
              <w:spacing w:after="20"/>
              <w:ind w:left="20"/>
              <w:jc w:val="both"/>
            </w:pPr>
            <w:r>
              <w:rPr>
                <w:rFonts w:ascii="Times New Roman"/>
                <w:b w:val="false"/>
                <w:i w:val="false"/>
                <w:color w:val="000000"/>
                <w:sz w:val="20"/>
              </w:rPr>
              <w:t xml:space="preserve">
МЭМР, МИТ, </w:t>
            </w:r>
          </w:p>
          <w:p>
            <w:pPr>
              <w:spacing w:after="20"/>
              <w:ind w:left="20"/>
              <w:jc w:val="both"/>
            </w:pPr>
            <w:r>
              <w:rPr>
                <w:rFonts w:ascii="Times New Roman"/>
                <w:b w:val="false"/>
                <w:i w:val="false"/>
                <w:color w:val="000000"/>
                <w:sz w:val="20"/>
              </w:rPr>
              <w:t xml:space="preserve">
АИС, МТК, </w:t>
            </w:r>
          </w:p>
          <w:p>
            <w:pPr>
              <w:spacing w:after="20"/>
              <w:ind w:left="20"/>
              <w:jc w:val="both"/>
            </w:pPr>
            <w:r>
              <w:rPr>
                <w:rFonts w:ascii="Times New Roman"/>
                <w:b w:val="false"/>
                <w:i w:val="false"/>
                <w:color w:val="000000"/>
                <w:sz w:val="20"/>
              </w:rPr>
              <w:t xml:space="preserve">
МФ, МКИ, </w:t>
            </w:r>
          </w:p>
          <w:p>
            <w:pPr>
              <w:spacing w:after="20"/>
              <w:ind w:left="20"/>
              <w:jc w:val="both"/>
            </w:pPr>
            <w:r>
              <w:rPr>
                <w:rFonts w:ascii="Times New Roman"/>
                <w:b w:val="false"/>
                <w:i w:val="false"/>
                <w:color w:val="000000"/>
                <w:sz w:val="20"/>
              </w:rPr>
              <w:t xml:space="preserve">
МВД, </w:t>
            </w:r>
          </w:p>
          <w:p>
            <w:pPr>
              <w:spacing w:after="20"/>
              <w:ind w:left="20"/>
              <w:jc w:val="both"/>
            </w:pPr>
            <w:r>
              <w:rPr>
                <w:rFonts w:ascii="Times New Roman"/>
                <w:b w:val="false"/>
                <w:i w:val="false"/>
                <w:color w:val="000000"/>
                <w:sz w:val="20"/>
              </w:rPr>
              <w:t xml:space="preserve">
МТСЗН, </w:t>
            </w:r>
          </w:p>
          <w:p>
            <w:pPr>
              <w:spacing w:after="20"/>
              <w:ind w:left="20"/>
              <w:jc w:val="both"/>
            </w:pPr>
            <w:r>
              <w:rPr>
                <w:rFonts w:ascii="Times New Roman"/>
                <w:b w:val="false"/>
                <w:i w:val="false"/>
                <w:color w:val="000000"/>
                <w:sz w:val="20"/>
              </w:rPr>
              <w:t xml:space="preserve">
КНБ, СВР </w:t>
            </w:r>
          </w:p>
          <w:p>
            <w:pPr>
              <w:spacing w:after="20"/>
              <w:ind w:left="20"/>
              <w:jc w:val="both"/>
            </w:pPr>
            <w:r>
              <w:rPr>
                <w:rFonts w:ascii="Times New Roman"/>
                <w:b w:val="false"/>
                <w:i w:val="false"/>
                <w:color w:val="000000"/>
                <w:sz w:val="20"/>
              </w:rPr>
              <w:t xml:space="preserve">
"Сырбар", </w:t>
            </w:r>
          </w:p>
          <w:p>
            <w:pPr>
              <w:spacing w:after="20"/>
              <w:ind w:left="20"/>
              <w:jc w:val="both"/>
            </w:pPr>
            <w:r>
              <w:rPr>
                <w:rFonts w:ascii="Times New Roman"/>
                <w:b w:val="false"/>
                <w:i w:val="false"/>
                <w:color w:val="000000"/>
                <w:sz w:val="20"/>
              </w:rPr>
              <w:t xml:space="preserve">
АБЭКП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Укрепление сотрудничества с ООН и ОБСЕ </w:t>
            </w:r>
          </w:p>
          <w:p>
            <w:pPr>
              <w:spacing w:after="20"/>
              <w:ind w:left="20"/>
              <w:jc w:val="both"/>
            </w:pPr>
            <w:r>
              <w:rPr>
                <w:rFonts w:ascii="Times New Roman"/>
                <w:b w:val="false"/>
                <w:i w:val="false"/>
                <w:color w:val="000000"/>
                <w:sz w:val="20"/>
              </w:rPr>
              <w:t xml:space="preserve">
по решению проблем и вызовов </w:t>
            </w:r>
          </w:p>
          <w:p>
            <w:pPr>
              <w:spacing w:after="20"/>
              <w:ind w:left="20"/>
              <w:jc w:val="both"/>
            </w:pPr>
            <w:r>
              <w:rPr>
                <w:rFonts w:ascii="Times New Roman"/>
                <w:b w:val="false"/>
                <w:i w:val="false"/>
                <w:color w:val="000000"/>
                <w:sz w:val="20"/>
              </w:rPr>
              <w:t xml:space="preserve">
современности, активное участие </w:t>
            </w:r>
          </w:p>
          <w:p>
            <w:pPr>
              <w:spacing w:after="20"/>
              <w:ind w:left="20"/>
              <w:jc w:val="both"/>
            </w:pPr>
            <w:r>
              <w:rPr>
                <w:rFonts w:ascii="Times New Roman"/>
                <w:b w:val="false"/>
                <w:i w:val="false"/>
                <w:color w:val="000000"/>
                <w:sz w:val="20"/>
              </w:rPr>
              <w:t xml:space="preserve">
казахстанских представителей в </w:t>
            </w:r>
          </w:p>
          <w:p>
            <w:pPr>
              <w:spacing w:after="20"/>
              <w:ind w:left="20"/>
              <w:jc w:val="both"/>
            </w:pPr>
            <w:r>
              <w:rPr>
                <w:rFonts w:ascii="Times New Roman"/>
                <w:b w:val="false"/>
                <w:i w:val="false"/>
                <w:color w:val="000000"/>
                <w:sz w:val="20"/>
              </w:rPr>
              <w:t xml:space="preserve">
мероприятиях по линии международных </w:t>
            </w:r>
          </w:p>
          <w:p>
            <w:pPr>
              <w:spacing w:after="20"/>
              <w:ind w:left="20"/>
              <w:jc w:val="both"/>
            </w:pPr>
            <w:r>
              <w:rPr>
                <w:rFonts w:ascii="Times New Roman"/>
                <w:b w:val="false"/>
                <w:i w:val="false"/>
                <w:color w:val="000000"/>
                <w:sz w:val="20"/>
              </w:rPr>
              <w:t xml:space="preserve">
организаций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МВД, КНБ, СВР </w:t>
            </w:r>
          </w:p>
          <w:p>
            <w:pPr>
              <w:spacing w:after="20"/>
              <w:ind w:left="20"/>
              <w:jc w:val="both"/>
            </w:pPr>
            <w:r>
              <w:rPr>
                <w:rFonts w:ascii="Times New Roman"/>
                <w:b w:val="false"/>
                <w:i w:val="false"/>
                <w:color w:val="000000"/>
                <w:sz w:val="20"/>
              </w:rPr>
              <w:t xml:space="preserve">
"Сырбар", </w:t>
            </w:r>
          </w:p>
          <w:p>
            <w:pPr>
              <w:spacing w:after="20"/>
              <w:ind w:left="20"/>
              <w:jc w:val="both"/>
            </w:pPr>
            <w:r>
              <w:rPr>
                <w:rFonts w:ascii="Times New Roman"/>
                <w:b w:val="false"/>
                <w:i w:val="false"/>
                <w:color w:val="000000"/>
                <w:sz w:val="20"/>
              </w:rPr>
              <w:t xml:space="preserve">
МКИ, АБЭКП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необходимой договорной </w:t>
            </w:r>
          </w:p>
          <w:p>
            <w:pPr>
              <w:spacing w:after="20"/>
              <w:ind w:left="20"/>
              <w:jc w:val="both"/>
            </w:pPr>
            <w:r>
              <w:rPr>
                <w:rFonts w:ascii="Times New Roman"/>
                <w:b w:val="false"/>
                <w:i w:val="false"/>
                <w:color w:val="000000"/>
                <w:sz w:val="20"/>
              </w:rPr>
              <w:t xml:space="preserve">
правовой базы по созданию </w:t>
            </w:r>
          </w:p>
          <w:p>
            <w:pPr>
              <w:spacing w:after="20"/>
              <w:ind w:left="20"/>
              <w:jc w:val="both"/>
            </w:pPr>
            <w:r>
              <w:rPr>
                <w:rFonts w:ascii="Times New Roman"/>
                <w:b w:val="false"/>
                <w:i w:val="false"/>
                <w:color w:val="000000"/>
                <w:sz w:val="20"/>
              </w:rPr>
              <w:t xml:space="preserve">
трансграничных зон устойчивого </w:t>
            </w:r>
          </w:p>
          <w:p>
            <w:pPr>
              <w:spacing w:after="20"/>
              <w:ind w:left="20"/>
              <w:jc w:val="both"/>
            </w:pPr>
            <w:r>
              <w:rPr>
                <w:rFonts w:ascii="Times New Roman"/>
                <w:b w:val="false"/>
                <w:i w:val="false"/>
                <w:color w:val="000000"/>
                <w:sz w:val="20"/>
              </w:rPr>
              <w:t xml:space="preserve">
развития с Россией, Китаем и странами </w:t>
            </w:r>
          </w:p>
          <w:p>
            <w:pPr>
              <w:spacing w:after="20"/>
              <w:ind w:left="20"/>
              <w:jc w:val="both"/>
            </w:pPr>
            <w:r>
              <w:rPr>
                <w:rFonts w:ascii="Times New Roman"/>
                <w:b w:val="false"/>
                <w:i w:val="false"/>
                <w:color w:val="000000"/>
                <w:sz w:val="20"/>
              </w:rPr>
              <w:t xml:space="preserve">
Центральной Азии на основе бассейнового </w:t>
            </w:r>
          </w:p>
          <w:p>
            <w:pPr>
              <w:spacing w:after="20"/>
              <w:ind w:left="20"/>
              <w:jc w:val="both"/>
            </w:pPr>
            <w:r>
              <w:rPr>
                <w:rFonts w:ascii="Times New Roman"/>
                <w:b w:val="false"/>
                <w:i w:val="false"/>
                <w:color w:val="000000"/>
                <w:sz w:val="20"/>
              </w:rPr>
              <w:t xml:space="preserve">
принципа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МООС, МСХ, </w:t>
            </w:r>
          </w:p>
          <w:p>
            <w:pPr>
              <w:spacing w:after="20"/>
              <w:ind w:left="20"/>
              <w:jc w:val="both"/>
            </w:pPr>
            <w:r>
              <w:rPr>
                <w:rFonts w:ascii="Times New Roman"/>
                <w:b w:val="false"/>
                <w:i w:val="false"/>
                <w:color w:val="000000"/>
                <w:sz w:val="20"/>
              </w:rPr>
              <w:t xml:space="preserve">
МИТ, МИД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Двадцать девятое направление - активная роль Казахстана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 обеспечении региональной стабильности, развитии экономической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интеграции стран Центральной Азии и формировании динамичного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рынка в зоне Каспийского и Черного морей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Активизация сотрудничества с </w:t>
            </w:r>
          </w:p>
          <w:p>
            <w:pPr>
              <w:spacing w:after="20"/>
              <w:ind w:left="20"/>
              <w:jc w:val="both"/>
            </w:pPr>
            <w:r>
              <w:rPr>
                <w:rFonts w:ascii="Times New Roman"/>
                <w:b w:val="false"/>
                <w:i w:val="false"/>
                <w:color w:val="000000"/>
                <w:sz w:val="20"/>
              </w:rPr>
              <w:t xml:space="preserve">
государствами Центральной Азии, в </w:t>
            </w:r>
          </w:p>
          <w:p>
            <w:pPr>
              <w:spacing w:after="20"/>
              <w:ind w:left="20"/>
              <w:jc w:val="both"/>
            </w:pPr>
            <w:r>
              <w:rPr>
                <w:rFonts w:ascii="Times New Roman"/>
                <w:b w:val="false"/>
                <w:i w:val="false"/>
                <w:color w:val="000000"/>
                <w:sz w:val="20"/>
              </w:rPr>
              <w:t xml:space="preserve">
азиатском и ближневосточном регионах, </w:t>
            </w:r>
          </w:p>
          <w:p>
            <w:pPr>
              <w:spacing w:after="20"/>
              <w:ind w:left="20"/>
              <w:jc w:val="both"/>
            </w:pPr>
            <w:r>
              <w:rPr>
                <w:rFonts w:ascii="Times New Roman"/>
                <w:b w:val="false"/>
                <w:i w:val="false"/>
                <w:color w:val="000000"/>
                <w:sz w:val="20"/>
              </w:rPr>
              <w:t xml:space="preserve">
в том числе по укреплению таких </w:t>
            </w:r>
          </w:p>
          <w:p>
            <w:pPr>
              <w:spacing w:after="20"/>
              <w:ind w:left="20"/>
              <w:jc w:val="both"/>
            </w:pPr>
            <w:r>
              <w:rPr>
                <w:rFonts w:ascii="Times New Roman"/>
                <w:b w:val="false"/>
                <w:i w:val="false"/>
                <w:color w:val="000000"/>
                <w:sz w:val="20"/>
              </w:rPr>
              <w:t xml:space="preserve">
региональных структур, как ЕврАзЭС, </w:t>
            </w:r>
          </w:p>
          <w:p>
            <w:pPr>
              <w:spacing w:after="20"/>
              <w:ind w:left="20"/>
              <w:jc w:val="both"/>
            </w:pPr>
            <w:r>
              <w:rPr>
                <w:rFonts w:ascii="Times New Roman"/>
                <w:b w:val="false"/>
                <w:i w:val="false"/>
                <w:color w:val="000000"/>
                <w:sz w:val="20"/>
              </w:rPr>
              <w:t xml:space="preserve">
СВМДА, ШОС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МИТ, </w:t>
            </w:r>
          </w:p>
          <w:p>
            <w:pPr>
              <w:spacing w:after="20"/>
              <w:ind w:left="20"/>
              <w:jc w:val="both"/>
            </w:pPr>
            <w:r>
              <w:rPr>
                <w:rFonts w:ascii="Times New Roman"/>
                <w:b w:val="false"/>
                <w:i w:val="false"/>
                <w:color w:val="000000"/>
                <w:sz w:val="20"/>
              </w:rPr>
              <w:t xml:space="preserve">
КНБ, СВР </w:t>
            </w:r>
          </w:p>
          <w:p>
            <w:pPr>
              <w:spacing w:after="20"/>
              <w:ind w:left="20"/>
              <w:jc w:val="both"/>
            </w:pPr>
            <w:r>
              <w:rPr>
                <w:rFonts w:ascii="Times New Roman"/>
                <w:b w:val="false"/>
                <w:i w:val="false"/>
                <w:color w:val="000000"/>
                <w:sz w:val="20"/>
              </w:rPr>
              <w:t xml:space="preserve">
"Сырбар", </w:t>
            </w:r>
          </w:p>
          <w:p>
            <w:pPr>
              <w:spacing w:after="20"/>
              <w:ind w:left="20"/>
              <w:jc w:val="both"/>
            </w:pPr>
            <w:r>
              <w:rPr>
                <w:rFonts w:ascii="Times New Roman"/>
                <w:b w:val="false"/>
                <w:i w:val="false"/>
                <w:color w:val="000000"/>
                <w:sz w:val="20"/>
              </w:rPr>
              <w:t xml:space="preserve">
МЭМР, МСХ, </w:t>
            </w:r>
          </w:p>
          <w:p>
            <w:pPr>
              <w:spacing w:after="20"/>
              <w:ind w:left="20"/>
              <w:jc w:val="both"/>
            </w:pPr>
            <w:r>
              <w:rPr>
                <w:rFonts w:ascii="Times New Roman"/>
                <w:b w:val="false"/>
                <w:i w:val="false"/>
                <w:color w:val="000000"/>
                <w:sz w:val="20"/>
              </w:rPr>
              <w:t xml:space="preserve">
МКИ, </w:t>
            </w:r>
          </w:p>
          <w:p>
            <w:pPr>
              <w:spacing w:after="20"/>
              <w:ind w:left="20"/>
              <w:jc w:val="both"/>
            </w:pPr>
            <w:r>
              <w:rPr>
                <w:rFonts w:ascii="Times New Roman"/>
                <w:b w:val="false"/>
                <w:i w:val="false"/>
                <w:color w:val="000000"/>
                <w:sz w:val="20"/>
              </w:rPr>
              <w:t xml:space="preserve">
АРДРФЦА, </w:t>
            </w:r>
          </w:p>
          <w:p>
            <w:pPr>
              <w:spacing w:after="20"/>
              <w:ind w:left="20"/>
              <w:jc w:val="both"/>
            </w:pPr>
            <w:r>
              <w:rPr>
                <w:rFonts w:ascii="Times New Roman"/>
                <w:b w:val="false"/>
                <w:i w:val="false"/>
                <w:color w:val="000000"/>
                <w:sz w:val="20"/>
              </w:rPr>
              <w:t xml:space="preserve">
АБЭКП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переговоров о развитии </w:t>
            </w:r>
          </w:p>
          <w:p>
            <w:pPr>
              <w:spacing w:after="20"/>
              <w:ind w:left="20"/>
              <w:jc w:val="both"/>
            </w:pPr>
            <w:r>
              <w:rPr>
                <w:rFonts w:ascii="Times New Roman"/>
                <w:b w:val="false"/>
                <w:i w:val="false"/>
                <w:color w:val="000000"/>
                <w:sz w:val="20"/>
              </w:rPr>
              <w:t xml:space="preserve">
более благоприятного делового климата </w:t>
            </w:r>
          </w:p>
          <w:p>
            <w:pPr>
              <w:spacing w:after="20"/>
              <w:ind w:left="20"/>
              <w:jc w:val="both"/>
            </w:pPr>
            <w:r>
              <w:rPr>
                <w:rFonts w:ascii="Times New Roman"/>
                <w:b w:val="false"/>
                <w:i w:val="false"/>
                <w:color w:val="000000"/>
                <w:sz w:val="20"/>
              </w:rPr>
              <w:t xml:space="preserve">
в регионе, в том числе о координации </w:t>
            </w:r>
          </w:p>
          <w:p>
            <w:pPr>
              <w:spacing w:after="20"/>
              <w:ind w:left="20"/>
              <w:jc w:val="both"/>
            </w:pPr>
            <w:r>
              <w:rPr>
                <w:rFonts w:ascii="Times New Roman"/>
                <w:b w:val="false"/>
                <w:i w:val="false"/>
                <w:color w:val="000000"/>
                <w:sz w:val="20"/>
              </w:rPr>
              <w:t xml:space="preserve">
усилий в вопросах реализации проектов </w:t>
            </w:r>
          </w:p>
          <w:p>
            <w:pPr>
              <w:spacing w:after="20"/>
              <w:ind w:left="20"/>
              <w:jc w:val="both"/>
            </w:pPr>
            <w:r>
              <w:rPr>
                <w:rFonts w:ascii="Times New Roman"/>
                <w:b w:val="false"/>
                <w:i w:val="false"/>
                <w:color w:val="000000"/>
                <w:sz w:val="20"/>
              </w:rPr>
              <w:t xml:space="preserve">
в государствах Центральной Азии с </w:t>
            </w:r>
          </w:p>
          <w:p>
            <w:pPr>
              <w:spacing w:after="20"/>
              <w:ind w:left="20"/>
              <w:jc w:val="both"/>
            </w:pPr>
            <w:r>
              <w:rPr>
                <w:rFonts w:ascii="Times New Roman"/>
                <w:b w:val="false"/>
                <w:i w:val="false"/>
                <w:color w:val="000000"/>
                <w:sz w:val="20"/>
              </w:rPr>
              <w:t xml:space="preserve">
привлечением зарубежных финансовых </w:t>
            </w:r>
          </w:p>
          <w:p>
            <w:pPr>
              <w:spacing w:after="20"/>
              <w:ind w:left="20"/>
              <w:jc w:val="both"/>
            </w:pPr>
            <w:r>
              <w:rPr>
                <w:rFonts w:ascii="Times New Roman"/>
                <w:b w:val="false"/>
                <w:i w:val="false"/>
                <w:color w:val="000000"/>
                <w:sz w:val="20"/>
              </w:rPr>
              <w:t xml:space="preserve">
институтов и отечественных компаний, а </w:t>
            </w:r>
          </w:p>
          <w:p>
            <w:pPr>
              <w:spacing w:after="20"/>
              <w:ind w:left="20"/>
              <w:jc w:val="both"/>
            </w:pPr>
            <w:r>
              <w:rPr>
                <w:rFonts w:ascii="Times New Roman"/>
                <w:b w:val="false"/>
                <w:i w:val="false"/>
                <w:color w:val="000000"/>
                <w:sz w:val="20"/>
              </w:rPr>
              <w:t xml:space="preserve">
также о введении специального режима </w:t>
            </w:r>
          </w:p>
          <w:p>
            <w:pPr>
              <w:spacing w:after="20"/>
              <w:ind w:left="20"/>
              <w:jc w:val="both"/>
            </w:pPr>
            <w:r>
              <w:rPr>
                <w:rFonts w:ascii="Times New Roman"/>
                <w:b w:val="false"/>
                <w:i w:val="false"/>
                <w:color w:val="000000"/>
                <w:sz w:val="20"/>
              </w:rPr>
              <w:t xml:space="preserve">
перемещения рабочей силы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МИД, </w:t>
            </w:r>
          </w:p>
          <w:p>
            <w:pPr>
              <w:spacing w:after="20"/>
              <w:ind w:left="20"/>
              <w:jc w:val="both"/>
            </w:pPr>
            <w:r>
              <w:rPr>
                <w:rFonts w:ascii="Times New Roman"/>
                <w:b w:val="false"/>
                <w:i w:val="false"/>
                <w:color w:val="000000"/>
                <w:sz w:val="20"/>
              </w:rPr>
              <w:t xml:space="preserve">
МТСЗН, МФ, </w:t>
            </w:r>
          </w:p>
          <w:p>
            <w:pPr>
              <w:spacing w:after="20"/>
              <w:ind w:left="20"/>
              <w:jc w:val="both"/>
            </w:pPr>
            <w:r>
              <w:rPr>
                <w:rFonts w:ascii="Times New Roman"/>
                <w:b w:val="false"/>
                <w:i w:val="false"/>
                <w:color w:val="000000"/>
                <w:sz w:val="20"/>
              </w:rPr>
              <w:t xml:space="preserve">
МЭБП, АО </w:t>
            </w:r>
          </w:p>
          <w:p>
            <w:pPr>
              <w:spacing w:after="20"/>
              <w:ind w:left="20"/>
              <w:jc w:val="both"/>
            </w:pPr>
            <w:r>
              <w:rPr>
                <w:rFonts w:ascii="Times New Roman"/>
                <w:b w:val="false"/>
                <w:i w:val="false"/>
                <w:color w:val="000000"/>
                <w:sz w:val="20"/>
              </w:rPr>
              <w:t xml:space="preserve">
"ФУР </w:t>
            </w:r>
          </w:p>
          <w:p>
            <w:pPr>
              <w:spacing w:after="20"/>
              <w:ind w:left="20"/>
              <w:jc w:val="both"/>
            </w:pPr>
            <w:r>
              <w:rPr>
                <w:rFonts w:ascii="Times New Roman"/>
                <w:b w:val="false"/>
                <w:i w:val="false"/>
                <w:color w:val="000000"/>
                <w:sz w:val="20"/>
              </w:rPr>
              <w:t xml:space="preserve">
"Қазына", </w:t>
            </w:r>
          </w:p>
          <w:p>
            <w:pPr>
              <w:spacing w:after="20"/>
              <w:ind w:left="20"/>
              <w:jc w:val="both"/>
            </w:pPr>
            <w:r>
              <w:rPr>
                <w:rFonts w:ascii="Times New Roman"/>
                <w:b w:val="false"/>
                <w:i w:val="false"/>
                <w:color w:val="000000"/>
                <w:sz w:val="20"/>
              </w:rPr>
              <w:t xml:space="preserve">
АО "Холдинг </w:t>
            </w:r>
          </w:p>
          <w:p>
            <w:pPr>
              <w:spacing w:after="20"/>
              <w:ind w:left="20"/>
              <w:jc w:val="both"/>
            </w:pPr>
            <w:r>
              <w:rPr>
                <w:rFonts w:ascii="Times New Roman"/>
                <w:b w:val="false"/>
                <w:i w:val="false"/>
                <w:color w:val="000000"/>
                <w:sz w:val="20"/>
              </w:rPr>
              <w:t xml:space="preserve">
"Самрук"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Тридцатое направление - утверждение позиций Казахстана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как центра межкультурного и межконфессионального согласия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развитии""диалога</w:t>
            </w:r>
            <w:r>
              <w:rPr>
                <w:rFonts w:ascii="Times New Roman"/>
                <w:b/>
                <w:i w:val="false"/>
                <w:color w:val="000000"/>
                <w:sz w:val="20"/>
              </w:rPr>
              <w:t xml:space="preserve"> цивилизаций"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Казахстана как одного из </w:t>
            </w:r>
          </w:p>
          <w:p>
            <w:pPr>
              <w:spacing w:after="20"/>
              <w:ind w:left="20"/>
              <w:jc w:val="both"/>
            </w:pPr>
            <w:r>
              <w:rPr>
                <w:rFonts w:ascii="Times New Roman"/>
                <w:b w:val="false"/>
                <w:i w:val="false"/>
                <w:color w:val="000000"/>
                <w:sz w:val="20"/>
              </w:rPr>
              <w:t xml:space="preserve">
важных международных центров </w:t>
            </w:r>
          </w:p>
          <w:p>
            <w:pPr>
              <w:spacing w:after="20"/>
              <w:ind w:left="20"/>
              <w:jc w:val="both"/>
            </w:pPr>
            <w:r>
              <w:rPr>
                <w:rFonts w:ascii="Times New Roman"/>
                <w:b w:val="false"/>
                <w:i w:val="false"/>
                <w:color w:val="000000"/>
                <w:sz w:val="20"/>
              </w:rPr>
              <w:t xml:space="preserve">
межкультурного и межконфессионального </w:t>
            </w:r>
          </w:p>
          <w:p>
            <w:pPr>
              <w:spacing w:after="20"/>
              <w:ind w:left="20"/>
              <w:jc w:val="both"/>
            </w:pPr>
            <w:r>
              <w:rPr>
                <w:rFonts w:ascii="Times New Roman"/>
                <w:b w:val="false"/>
                <w:i w:val="false"/>
                <w:color w:val="000000"/>
                <w:sz w:val="20"/>
              </w:rPr>
              <w:t xml:space="preserve">
диалога, в том числе реализация </w:t>
            </w:r>
          </w:p>
          <w:p>
            <w:pPr>
              <w:spacing w:after="20"/>
              <w:ind w:left="20"/>
              <w:jc w:val="both"/>
            </w:pPr>
            <w:r>
              <w:rPr>
                <w:rFonts w:ascii="Times New Roman"/>
                <w:b w:val="false"/>
                <w:i w:val="false"/>
                <w:color w:val="000000"/>
                <w:sz w:val="20"/>
              </w:rPr>
              <w:t xml:space="preserve">
инициативы Главы государства </w:t>
            </w:r>
          </w:p>
          <w:p>
            <w:pPr>
              <w:spacing w:after="20"/>
              <w:ind w:left="20"/>
              <w:jc w:val="both"/>
            </w:pPr>
            <w:r>
              <w:rPr>
                <w:rFonts w:ascii="Times New Roman"/>
                <w:b w:val="false"/>
                <w:i w:val="false"/>
                <w:color w:val="000000"/>
                <w:sz w:val="20"/>
              </w:rPr>
              <w:t xml:space="preserve">
"Мусульманский мир - Запад"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p>
            <w:pPr>
              <w:spacing w:after="20"/>
              <w:ind w:left="20"/>
              <w:jc w:val="both"/>
            </w:pPr>
            <w:r>
              <w:rPr>
                <w:rFonts w:ascii="Times New Roman"/>
                <w:b w:val="false"/>
                <w:i w:val="false"/>
                <w:color w:val="000000"/>
                <w:sz w:val="20"/>
              </w:rPr>
              <w:t xml:space="preserve">
в Админис- </w:t>
            </w:r>
          </w:p>
          <w:p>
            <w:pPr>
              <w:spacing w:after="20"/>
              <w:ind w:left="20"/>
              <w:jc w:val="both"/>
            </w:pPr>
            <w:r>
              <w:rPr>
                <w:rFonts w:ascii="Times New Roman"/>
                <w:b w:val="false"/>
                <w:i w:val="false"/>
                <w:color w:val="000000"/>
                <w:sz w:val="20"/>
              </w:rPr>
              <w:t xml:space="preserve">
трацию Президента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МКИ, </w:t>
            </w:r>
          </w:p>
          <w:p>
            <w:pPr>
              <w:spacing w:after="20"/>
              <w:ind w:left="20"/>
              <w:jc w:val="both"/>
            </w:pPr>
            <w:r>
              <w:rPr>
                <w:rFonts w:ascii="Times New Roman"/>
                <w:b w:val="false"/>
                <w:i w:val="false"/>
                <w:color w:val="000000"/>
                <w:sz w:val="20"/>
              </w:rPr>
              <w:t xml:space="preserve">
МЮ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декабрь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Примечания: </w:t>
      </w:r>
    </w:p>
    <w:p>
      <w:pPr>
        <w:spacing w:after="0"/>
        <w:ind w:left="0"/>
        <w:jc w:val="both"/>
      </w:pPr>
      <w:r>
        <w:rPr>
          <w:rFonts w:ascii="Times New Roman"/>
          <w:b w:val="false"/>
          <w:i w:val="false"/>
          <w:color w:val="000000"/>
          <w:sz w:val="28"/>
        </w:rPr>
        <w:t xml:space="preserve">
      1. Руководители государственных органов, указанные первыми в графе "Ответственные исполнители", отвечают по соответствующим основным направлениям (мероприятиям) Общенационального плана в целом. </w:t>
      </w:r>
    </w:p>
    <w:p>
      <w:pPr>
        <w:spacing w:after="0"/>
        <w:ind w:left="0"/>
        <w:jc w:val="both"/>
      </w:pPr>
      <w:r>
        <w:rPr>
          <w:rFonts w:ascii="Times New Roman"/>
          <w:b w:val="false"/>
          <w:i w:val="false"/>
          <w:color w:val="000000"/>
          <w:sz w:val="28"/>
        </w:rPr>
        <w:t xml:space="preserve">
      2. По законопроектам: в определенные Общенациональным планом сроки форма завершения "Закон" означает принятие Парламентом закона; форма завершения "проект Закона" - внесение законопроекта на рассмотрение в Парламент. </w:t>
      </w:r>
    </w:p>
    <w:p>
      <w:pPr>
        <w:spacing w:after="0"/>
        <w:ind w:left="0"/>
        <w:jc w:val="both"/>
      </w:pPr>
      <w:r>
        <w:rPr>
          <w:rFonts w:ascii="Times New Roman"/>
          <w:b w:val="false"/>
          <w:i w:val="false"/>
          <w:color w:val="000000"/>
          <w:sz w:val="28"/>
        </w:rPr>
        <w:t xml:space="preserve">
      3. По проектам указов Президента: в определенные Общенациональным планом сроки форма завершения "Указ </w:t>
      </w:r>
    </w:p>
    <w:p>
      <w:pPr>
        <w:spacing w:after="0"/>
        <w:ind w:left="0"/>
        <w:jc w:val="both"/>
      </w:pPr>
      <w:r>
        <w:rPr>
          <w:rFonts w:ascii="Times New Roman"/>
          <w:b w:val="false"/>
          <w:i w:val="false"/>
          <w:color w:val="000000"/>
          <w:sz w:val="28"/>
        </w:rPr>
        <w:t xml:space="preserve">
      Президента" означает принятие Указа Президента; форма завершения "проект Указа Президента" - внесение </w:t>
      </w:r>
    </w:p>
    <w:p>
      <w:pPr>
        <w:spacing w:after="0"/>
        <w:ind w:left="0"/>
        <w:jc w:val="both"/>
      </w:pPr>
      <w:r>
        <w:rPr>
          <w:rFonts w:ascii="Times New Roman"/>
          <w:b w:val="false"/>
          <w:i w:val="false"/>
          <w:color w:val="000000"/>
          <w:sz w:val="28"/>
        </w:rPr>
        <w:t xml:space="preserve">
      проекта Указа Президента на рассмотрение в Администрацию Президента. </w:t>
      </w:r>
    </w:p>
    <w:p>
      <w:pPr>
        <w:spacing w:after="0"/>
        <w:ind w:left="0"/>
        <w:jc w:val="both"/>
      </w:pPr>
      <w:r>
        <w:rPr>
          <w:rFonts w:ascii="Times New Roman"/>
          <w:b w:val="false"/>
          <w:i w:val="false"/>
          <w:color w:val="000000"/>
          <w:sz w:val="28"/>
        </w:rPr>
        <w:t xml:space="preserve">
      4. Расшифровка аббревиатур: </w:t>
      </w:r>
    </w:p>
    <w:p>
      <w:pPr>
        <w:spacing w:after="0"/>
        <w:ind w:left="0"/>
        <w:jc w:val="both"/>
      </w:pPr>
      <w:r>
        <w:rPr>
          <w:rFonts w:ascii="Times New Roman"/>
          <w:b w:val="false"/>
          <w:i w:val="false"/>
          <w:color w:val="000000"/>
          <w:sz w:val="28"/>
        </w:rPr>
        <w:t xml:space="preserve">
      МТСЗН                - Министерство труда и социальной защиты </w:t>
      </w:r>
    </w:p>
    <w:p>
      <w:pPr>
        <w:spacing w:after="0"/>
        <w:ind w:left="0"/>
        <w:jc w:val="both"/>
      </w:pPr>
      <w:r>
        <w:rPr>
          <w:rFonts w:ascii="Times New Roman"/>
          <w:b w:val="false"/>
          <w:i w:val="false"/>
          <w:color w:val="000000"/>
          <w:sz w:val="28"/>
        </w:rPr>
        <w:t xml:space="preserve">
                             населения Республики Казахстан </w:t>
      </w:r>
    </w:p>
    <w:p>
      <w:pPr>
        <w:spacing w:after="0"/>
        <w:ind w:left="0"/>
        <w:jc w:val="both"/>
      </w:pPr>
      <w:r>
        <w:rPr>
          <w:rFonts w:ascii="Times New Roman"/>
          <w:b w:val="false"/>
          <w:i w:val="false"/>
          <w:color w:val="000000"/>
          <w:sz w:val="28"/>
        </w:rPr>
        <w:t xml:space="preserve">
      МИТ                  - Министерство индустрии и торговли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MЭБП                 - Министерство экономики и бюджетного </w:t>
      </w:r>
    </w:p>
    <w:p>
      <w:pPr>
        <w:spacing w:after="0"/>
        <w:ind w:left="0"/>
        <w:jc w:val="both"/>
      </w:pPr>
      <w:r>
        <w:rPr>
          <w:rFonts w:ascii="Times New Roman"/>
          <w:b w:val="false"/>
          <w:i w:val="false"/>
          <w:color w:val="000000"/>
          <w:sz w:val="28"/>
        </w:rPr>
        <w:t xml:space="preserve">
                             планирования Республики Казахстан </w:t>
      </w:r>
    </w:p>
    <w:p>
      <w:pPr>
        <w:spacing w:after="0"/>
        <w:ind w:left="0"/>
        <w:jc w:val="both"/>
      </w:pPr>
      <w:r>
        <w:rPr>
          <w:rFonts w:ascii="Times New Roman"/>
          <w:b w:val="false"/>
          <w:i w:val="false"/>
          <w:color w:val="000000"/>
          <w:sz w:val="28"/>
        </w:rPr>
        <w:t xml:space="preserve">
      МФ                   - Министерство финансов Республики Казахстан </w:t>
      </w:r>
    </w:p>
    <w:p>
      <w:pPr>
        <w:spacing w:after="0"/>
        <w:ind w:left="0"/>
        <w:jc w:val="both"/>
      </w:pPr>
      <w:r>
        <w:rPr>
          <w:rFonts w:ascii="Times New Roman"/>
          <w:b w:val="false"/>
          <w:i w:val="false"/>
          <w:color w:val="000000"/>
          <w:sz w:val="28"/>
        </w:rPr>
        <w:t xml:space="preserve">
      МЮ                   - Министерство юстиции Республики Казахстан </w:t>
      </w:r>
    </w:p>
    <w:p>
      <w:pPr>
        <w:spacing w:after="0"/>
        <w:ind w:left="0"/>
        <w:jc w:val="both"/>
      </w:pPr>
      <w:r>
        <w:rPr>
          <w:rFonts w:ascii="Times New Roman"/>
          <w:b w:val="false"/>
          <w:i w:val="false"/>
          <w:color w:val="000000"/>
          <w:sz w:val="28"/>
        </w:rPr>
        <w:t xml:space="preserve">
      МОН                  - Министерство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МЗ                   - Министерство здравоохранения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МКИ                  - Министерство культуры и информации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МООС                 - Министерство охраны окружающей среды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МСХ                  -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МТК                  - Министерство транспорта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МЭМР                 - Министерство энергетики и минеральных ресурсов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МЧС                  - Министерство по чрезвычайным ситуациям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МВД                  - Министерство внутренних дел Республики Казахстан </w:t>
      </w:r>
    </w:p>
    <w:p>
      <w:pPr>
        <w:spacing w:after="0"/>
        <w:ind w:left="0"/>
        <w:jc w:val="both"/>
      </w:pPr>
      <w:r>
        <w:rPr>
          <w:rFonts w:ascii="Times New Roman"/>
          <w:b w:val="false"/>
          <w:i w:val="false"/>
          <w:color w:val="000000"/>
          <w:sz w:val="28"/>
        </w:rPr>
        <w:t xml:space="preserve">
      МО                   - Министерство обороны Республики Казахстан </w:t>
      </w:r>
    </w:p>
    <w:p>
      <w:pPr>
        <w:spacing w:after="0"/>
        <w:ind w:left="0"/>
        <w:jc w:val="both"/>
      </w:pPr>
      <w:r>
        <w:rPr>
          <w:rFonts w:ascii="Times New Roman"/>
          <w:b w:val="false"/>
          <w:i w:val="false"/>
          <w:color w:val="000000"/>
          <w:sz w:val="28"/>
        </w:rPr>
        <w:t xml:space="preserve">
      МИД                  - Министерство иностранных дел Республики Казахстан </w:t>
      </w:r>
    </w:p>
    <w:p>
      <w:pPr>
        <w:spacing w:after="0"/>
        <w:ind w:left="0"/>
        <w:jc w:val="both"/>
      </w:pPr>
      <w:r>
        <w:rPr>
          <w:rFonts w:ascii="Times New Roman"/>
          <w:b w:val="false"/>
          <w:i w:val="false"/>
          <w:color w:val="000000"/>
          <w:sz w:val="28"/>
        </w:rPr>
        <w:t xml:space="preserve">
      МТС                  - Министерство туризма и спорта Республики Казахстан </w:t>
      </w:r>
    </w:p>
    <w:p>
      <w:pPr>
        <w:spacing w:after="0"/>
        <w:ind w:left="0"/>
        <w:jc w:val="both"/>
      </w:pPr>
      <w:r>
        <w:rPr>
          <w:rFonts w:ascii="Times New Roman"/>
          <w:b w:val="false"/>
          <w:i w:val="false"/>
          <w:color w:val="000000"/>
          <w:sz w:val="28"/>
        </w:rPr>
        <w:t xml:space="preserve">
      АУЗР                 - Агентство Республики Казахстан по управлению </w:t>
      </w:r>
    </w:p>
    <w:p>
      <w:pPr>
        <w:spacing w:after="0"/>
        <w:ind w:left="0"/>
        <w:jc w:val="both"/>
      </w:pPr>
      <w:r>
        <w:rPr>
          <w:rFonts w:ascii="Times New Roman"/>
          <w:b w:val="false"/>
          <w:i w:val="false"/>
          <w:color w:val="000000"/>
          <w:sz w:val="28"/>
        </w:rPr>
        <w:t xml:space="preserve">
                             земельными ресурсами </w:t>
      </w:r>
    </w:p>
    <w:p>
      <w:pPr>
        <w:spacing w:after="0"/>
        <w:ind w:left="0"/>
        <w:jc w:val="both"/>
      </w:pPr>
      <w:r>
        <w:rPr>
          <w:rFonts w:ascii="Times New Roman"/>
          <w:b w:val="false"/>
          <w:i w:val="false"/>
          <w:color w:val="000000"/>
          <w:sz w:val="28"/>
        </w:rPr>
        <w:t xml:space="preserve">
      АИС                  - Агентство Республики Казахстан </w:t>
      </w:r>
    </w:p>
    <w:p>
      <w:pPr>
        <w:spacing w:after="0"/>
        <w:ind w:left="0"/>
        <w:jc w:val="both"/>
      </w:pPr>
      <w:r>
        <w:rPr>
          <w:rFonts w:ascii="Times New Roman"/>
          <w:b w:val="false"/>
          <w:i w:val="false"/>
          <w:color w:val="000000"/>
          <w:sz w:val="28"/>
        </w:rPr>
        <w:t xml:space="preserve">
                             по информатизации и связи </w:t>
      </w:r>
    </w:p>
    <w:p>
      <w:pPr>
        <w:spacing w:after="0"/>
        <w:ind w:left="0"/>
        <w:jc w:val="both"/>
      </w:pPr>
      <w:r>
        <w:rPr>
          <w:rFonts w:ascii="Times New Roman"/>
          <w:b w:val="false"/>
          <w:i w:val="false"/>
          <w:color w:val="000000"/>
          <w:sz w:val="28"/>
        </w:rPr>
        <w:t xml:space="preserve">
      АС                   - Агентство Республики Казахстан по статистике </w:t>
      </w:r>
    </w:p>
    <w:p>
      <w:pPr>
        <w:spacing w:after="0"/>
        <w:ind w:left="0"/>
        <w:jc w:val="both"/>
      </w:pPr>
      <w:r>
        <w:rPr>
          <w:rFonts w:ascii="Times New Roman"/>
          <w:b w:val="false"/>
          <w:i w:val="false"/>
          <w:color w:val="000000"/>
          <w:sz w:val="28"/>
        </w:rPr>
        <w:t xml:space="preserve">
      АГС                  - Агентство Республики Казахстан по делам </w:t>
      </w:r>
    </w:p>
    <w:p>
      <w:pPr>
        <w:spacing w:after="0"/>
        <w:ind w:left="0"/>
        <w:jc w:val="both"/>
      </w:pPr>
      <w:r>
        <w:rPr>
          <w:rFonts w:ascii="Times New Roman"/>
          <w:b w:val="false"/>
          <w:i w:val="false"/>
          <w:color w:val="000000"/>
          <w:sz w:val="28"/>
        </w:rPr>
        <w:t xml:space="preserve">
                             государственной службы </w:t>
      </w:r>
    </w:p>
    <w:p>
      <w:pPr>
        <w:spacing w:after="0"/>
        <w:ind w:left="0"/>
        <w:jc w:val="both"/>
      </w:pPr>
      <w:r>
        <w:rPr>
          <w:rFonts w:ascii="Times New Roman"/>
          <w:b w:val="false"/>
          <w:i w:val="false"/>
          <w:color w:val="000000"/>
          <w:sz w:val="28"/>
        </w:rPr>
        <w:t xml:space="preserve">
      АРЕМ                 - Агентство Республики Казахстан по регулированию </w:t>
      </w:r>
    </w:p>
    <w:p>
      <w:pPr>
        <w:spacing w:after="0"/>
        <w:ind w:left="0"/>
        <w:jc w:val="both"/>
      </w:pPr>
      <w:r>
        <w:rPr>
          <w:rFonts w:ascii="Times New Roman"/>
          <w:b w:val="false"/>
          <w:i w:val="false"/>
          <w:color w:val="000000"/>
          <w:sz w:val="28"/>
        </w:rPr>
        <w:t xml:space="preserve">
                             естественных монополий </w:t>
      </w:r>
    </w:p>
    <w:p>
      <w:pPr>
        <w:spacing w:after="0"/>
        <w:ind w:left="0"/>
        <w:jc w:val="both"/>
      </w:pPr>
      <w:r>
        <w:rPr>
          <w:rFonts w:ascii="Times New Roman"/>
          <w:b w:val="false"/>
          <w:i w:val="false"/>
          <w:color w:val="000000"/>
          <w:sz w:val="28"/>
        </w:rPr>
        <w:t xml:space="preserve">
      АФН                  - Агентство Республики Казахстан по регулированию и </w:t>
      </w:r>
    </w:p>
    <w:p>
      <w:pPr>
        <w:spacing w:after="0"/>
        <w:ind w:left="0"/>
        <w:jc w:val="both"/>
      </w:pPr>
      <w:r>
        <w:rPr>
          <w:rFonts w:ascii="Times New Roman"/>
          <w:b w:val="false"/>
          <w:i w:val="false"/>
          <w:color w:val="000000"/>
          <w:sz w:val="28"/>
        </w:rPr>
        <w:t xml:space="preserve">
                             надзору финансового рынка и финансовых организаций </w:t>
      </w:r>
    </w:p>
    <w:p>
      <w:pPr>
        <w:spacing w:after="0"/>
        <w:ind w:left="0"/>
        <w:jc w:val="both"/>
      </w:pPr>
      <w:r>
        <w:rPr>
          <w:rFonts w:ascii="Times New Roman"/>
          <w:b w:val="false"/>
          <w:i w:val="false"/>
          <w:color w:val="000000"/>
          <w:sz w:val="28"/>
        </w:rPr>
        <w:t xml:space="preserve">
      АРДРФЦА              - Агентство Республики Казахстан по регулированию </w:t>
      </w:r>
    </w:p>
    <w:p>
      <w:pPr>
        <w:spacing w:after="0"/>
        <w:ind w:left="0"/>
        <w:jc w:val="both"/>
      </w:pPr>
      <w:r>
        <w:rPr>
          <w:rFonts w:ascii="Times New Roman"/>
          <w:b w:val="false"/>
          <w:i w:val="false"/>
          <w:color w:val="000000"/>
          <w:sz w:val="28"/>
        </w:rPr>
        <w:t xml:space="preserve">
                             деятельности регионального финансового </w:t>
      </w:r>
    </w:p>
    <w:p>
      <w:pPr>
        <w:spacing w:after="0"/>
        <w:ind w:left="0"/>
        <w:jc w:val="both"/>
      </w:pPr>
      <w:r>
        <w:rPr>
          <w:rFonts w:ascii="Times New Roman"/>
          <w:b w:val="false"/>
          <w:i w:val="false"/>
          <w:color w:val="000000"/>
          <w:sz w:val="28"/>
        </w:rPr>
        <w:t xml:space="preserve">
                             центра г. Алматы </w:t>
      </w:r>
    </w:p>
    <w:p>
      <w:pPr>
        <w:spacing w:after="0"/>
        <w:ind w:left="0"/>
        <w:jc w:val="both"/>
      </w:pPr>
      <w:r>
        <w:rPr>
          <w:rFonts w:ascii="Times New Roman"/>
          <w:b w:val="false"/>
          <w:i w:val="false"/>
          <w:color w:val="000000"/>
          <w:sz w:val="28"/>
        </w:rPr>
        <w:t xml:space="preserve">
      НБ                   - Национальный Банк Республики Казахстан </w:t>
      </w:r>
    </w:p>
    <w:p>
      <w:pPr>
        <w:spacing w:after="0"/>
        <w:ind w:left="0"/>
        <w:jc w:val="both"/>
      </w:pPr>
      <w:r>
        <w:rPr>
          <w:rFonts w:ascii="Times New Roman"/>
          <w:b w:val="false"/>
          <w:i w:val="false"/>
          <w:color w:val="000000"/>
          <w:sz w:val="28"/>
        </w:rPr>
        <w:t xml:space="preserve">
      АО "Холдинг "Самрук" - акционерное общество "Казахстанский холдинг </w:t>
      </w:r>
    </w:p>
    <w:p>
      <w:pPr>
        <w:spacing w:after="0"/>
        <w:ind w:left="0"/>
        <w:jc w:val="both"/>
      </w:pPr>
      <w:r>
        <w:rPr>
          <w:rFonts w:ascii="Times New Roman"/>
          <w:b w:val="false"/>
          <w:i w:val="false"/>
          <w:color w:val="000000"/>
          <w:sz w:val="28"/>
        </w:rPr>
        <w:t xml:space="preserve">
                             по управлению государственными активами "Самрук" </w:t>
      </w:r>
    </w:p>
    <w:p>
      <w:pPr>
        <w:spacing w:after="0"/>
        <w:ind w:left="0"/>
        <w:jc w:val="both"/>
      </w:pPr>
      <w:r>
        <w:rPr>
          <w:rFonts w:ascii="Times New Roman"/>
          <w:b w:val="false"/>
          <w:i w:val="false"/>
          <w:color w:val="000000"/>
          <w:sz w:val="28"/>
        </w:rPr>
        <w:t xml:space="preserve">
      АО "ФУР "Қазына"     - акционерное общество "Фонд устойчивого </w:t>
      </w:r>
    </w:p>
    <w:p>
      <w:pPr>
        <w:spacing w:after="0"/>
        <w:ind w:left="0"/>
        <w:jc w:val="both"/>
      </w:pPr>
      <w:r>
        <w:rPr>
          <w:rFonts w:ascii="Times New Roman"/>
          <w:b w:val="false"/>
          <w:i w:val="false"/>
          <w:color w:val="000000"/>
          <w:sz w:val="28"/>
        </w:rPr>
        <w:t xml:space="preserve">
                             развития "Қазына" </w:t>
      </w:r>
    </w:p>
    <w:p>
      <w:pPr>
        <w:spacing w:after="0"/>
        <w:ind w:left="0"/>
        <w:jc w:val="both"/>
      </w:pPr>
      <w:r>
        <w:rPr>
          <w:rFonts w:ascii="Times New Roman"/>
          <w:b w:val="false"/>
          <w:i w:val="false"/>
          <w:color w:val="000000"/>
          <w:sz w:val="28"/>
        </w:rPr>
        <w:t xml:space="preserve">
      АО "НХ "КазАгро"     - акционерное общество "Национальный </w:t>
      </w:r>
    </w:p>
    <w:p>
      <w:pPr>
        <w:spacing w:after="0"/>
        <w:ind w:left="0"/>
        <w:jc w:val="both"/>
      </w:pPr>
      <w:r>
        <w:rPr>
          <w:rFonts w:ascii="Times New Roman"/>
          <w:b w:val="false"/>
          <w:i w:val="false"/>
          <w:color w:val="000000"/>
          <w:sz w:val="28"/>
        </w:rPr>
        <w:t xml:space="preserve">
                             холдинг "КазАгро" </w:t>
      </w:r>
    </w:p>
    <w:p>
      <w:pPr>
        <w:spacing w:after="0"/>
        <w:ind w:left="0"/>
        <w:jc w:val="both"/>
      </w:pPr>
      <w:r>
        <w:rPr>
          <w:rFonts w:ascii="Times New Roman"/>
          <w:b w:val="false"/>
          <w:i w:val="false"/>
          <w:color w:val="000000"/>
          <w:sz w:val="28"/>
        </w:rPr>
        <w:t xml:space="preserve">
      АО "Фонд науки"      - акционерное общество "Фонд науки" </w:t>
      </w:r>
    </w:p>
    <w:p>
      <w:pPr>
        <w:spacing w:after="0"/>
        <w:ind w:left="0"/>
        <w:jc w:val="both"/>
      </w:pPr>
      <w:r>
        <w:rPr>
          <w:rFonts w:ascii="Times New Roman"/>
          <w:b w:val="false"/>
          <w:i w:val="false"/>
          <w:color w:val="000000"/>
          <w:sz w:val="28"/>
        </w:rPr>
        <w:t xml:space="preserve">
      АО "НК "КМГ"         - акционерное общество "Национальная компания </w:t>
      </w:r>
    </w:p>
    <w:p>
      <w:pPr>
        <w:spacing w:after="0"/>
        <w:ind w:left="0"/>
        <w:jc w:val="both"/>
      </w:pPr>
      <w:r>
        <w:rPr>
          <w:rFonts w:ascii="Times New Roman"/>
          <w:b w:val="false"/>
          <w:i w:val="false"/>
          <w:color w:val="000000"/>
          <w:sz w:val="28"/>
        </w:rPr>
        <w:t xml:space="preserve">
                             "КазМунайГаз" </w:t>
      </w:r>
    </w:p>
    <w:p>
      <w:pPr>
        <w:spacing w:after="0"/>
        <w:ind w:left="0"/>
        <w:jc w:val="both"/>
      </w:pPr>
      <w:r>
        <w:rPr>
          <w:rFonts w:ascii="Times New Roman"/>
          <w:b w:val="false"/>
          <w:i w:val="false"/>
          <w:color w:val="000000"/>
          <w:sz w:val="28"/>
        </w:rPr>
        <w:t xml:space="preserve">
      ОСПР "Атамекен"      - Общенациональный союз предпринимателей </w:t>
      </w:r>
    </w:p>
    <w:p>
      <w:pPr>
        <w:spacing w:after="0"/>
        <w:ind w:left="0"/>
        <w:jc w:val="both"/>
      </w:pPr>
      <w:r>
        <w:rPr>
          <w:rFonts w:ascii="Times New Roman"/>
          <w:b w:val="false"/>
          <w:i w:val="false"/>
          <w:color w:val="000000"/>
          <w:sz w:val="28"/>
        </w:rPr>
        <w:t xml:space="preserve">
                             и работодателей "Атамекен" </w:t>
      </w:r>
    </w:p>
    <w:p>
      <w:pPr>
        <w:spacing w:after="0"/>
        <w:ind w:left="0"/>
        <w:jc w:val="both"/>
      </w:pPr>
      <w:r>
        <w:rPr>
          <w:rFonts w:ascii="Times New Roman"/>
          <w:b w:val="false"/>
          <w:i w:val="false"/>
          <w:color w:val="000000"/>
          <w:sz w:val="28"/>
        </w:rPr>
        <w:t xml:space="preserve">
      АФК                  - Ассоциация финансистов Казахстана </w:t>
      </w:r>
    </w:p>
    <w:p>
      <w:pPr>
        <w:spacing w:after="0"/>
        <w:ind w:left="0"/>
        <w:jc w:val="both"/>
      </w:pPr>
      <w:r>
        <w:rPr>
          <w:rFonts w:ascii="Times New Roman"/>
          <w:b w:val="false"/>
          <w:i w:val="false"/>
          <w:color w:val="000000"/>
          <w:sz w:val="28"/>
        </w:rPr>
        <w:t xml:space="preserve">
      ВС                   - Верховный Суд Республики Казахстан </w:t>
      </w:r>
    </w:p>
    <w:p>
      <w:pPr>
        <w:spacing w:after="0"/>
        <w:ind w:left="0"/>
        <w:jc w:val="both"/>
      </w:pPr>
      <w:r>
        <w:rPr>
          <w:rFonts w:ascii="Times New Roman"/>
          <w:b w:val="false"/>
          <w:i w:val="false"/>
          <w:color w:val="000000"/>
          <w:sz w:val="28"/>
        </w:rPr>
        <w:t xml:space="preserve">
      АБЭКП                - Агентство Республики Казахстан по борьбе </w:t>
      </w:r>
    </w:p>
    <w:p>
      <w:pPr>
        <w:spacing w:after="0"/>
        <w:ind w:left="0"/>
        <w:jc w:val="both"/>
      </w:pPr>
      <w:r>
        <w:rPr>
          <w:rFonts w:ascii="Times New Roman"/>
          <w:b w:val="false"/>
          <w:i w:val="false"/>
          <w:color w:val="000000"/>
          <w:sz w:val="28"/>
        </w:rPr>
        <w:t xml:space="preserve">
                             с экономической и коррупционной преступностью </w:t>
      </w:r>
    </w:p>
    <w:p>
      <w:pPr>
        <w:spacing w:after="0"/>
        <w:ind w:left="0"/>
        <w:jc w:val="both"/>
      </w:pPr>
      <w:r>
        <w:rPr>
          <w:rFonts w:ascii="Times New Roman"/>
          <w:b w:val="false"/>
          <w:i w:val="false"/>
          <w:color w:val="000000"/>
          <w:sz w:val="28"/>
        </w:rPr>
        <w:t xml:space="preserve">
                             (финансовая полиция) </w:t>
      </w:r>
    </w:p>
    <w:p>
      <w:pPr>
        <w:spacing w:after="0"/>
        <w:ind w:left="0"/>
        <w:jc w:val="both"/>
      </w:pPr>
      <w:r>
        <w:rPr>
          <w:rFonts w:ascii="Times New Roman"/>
          <w:b w:val="false"/>
          <w:i w:val="false"/>
          <w:color w:val="000000"/>
          <w:sz w:val="28"/>
        </w:rPr>
        <w:t xml:space="preserve">
      КНБ                  - Комитет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ГП                   - Генеральная прокуратура Республики Казахстан </w:t>
      </w:r>
    </w:p>
    <w:p>
      <w:pPr>
        <w:spacing w:after="0"/>
        <w:ind w:left="0"/>
        <w:jc w:val="both"/>
      </w:pPr>
      <w:r>
        <w:rPr>
          <w:rFonts w:ascii="Times New Roman"/>
          <w:b w:val="false"/>
          <w:i w:val="false"/>
          <w:color w:val="000000"/>
          <w:sz w:val="28"/>
        </w:rPr>
        <w:t xml:space="preserve">
      ЦИК                  - Центральная избирательная комиссия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СК                   - Счетный комитет по контролю за исполнением </w:t>
      </w:r>
    </w:p>
    <w:p>
      <w:pPr>
        <w:spacing w:after="0"/>
        <w:ind w:left="0"/>
        <w:jc w:val="both"/>
      </w:pP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РГ                   - Республиканская гвардия </w:t>
      </w:r>
    </w:p>
    <w:p>
      <w:pPr>
        <w:spacing w:after="0"/>
        <w:ind w:left="0"/>
        <w:jc w:val="both"/>
      </w:pPr>
      <w:r>
        <w:rPr>
          <w:rFonts w:ascii="Times New Roman"/>
          <w:b w:val="false"/>
          <w:i w:val="false"/>
          <w:color w:val="000000"/>
          <w:sz w:val="28"/>
        </w:rPr>
        <w:t xml:space="preserve">
      КС                   - Конституционный Совет Республики Казахстан </w:t>
      </w:r>
    </w:p>
    <w:p>
      <w:pPr>
        <w:spacing w:after="0"/>
        <w:ind w:left="0"/>
        <w:jc w:val="both"/>
      </w:pPr>
      <w:r>
        <w:rPr>
          <w:rFonts w:ascii="Times New Roman"/>
          <w:b w:val="false"/>
          <w:i w:val="false"/>
          <w:color w:val="000000"/>
          <w:sz w:val="28"/>
        </w:rPr>
        <w:t xml:space="preserve">
      СВР "Сырбар"         - Служба внешней разведки Республики Казахстан </w:t>
      </w:r>
    </w:p>
    <w:p>
      <w:pPr>
        <w:spacing w:after="0"/>
        <w:ind w:left="0"/>
        <w:jc w:val="both"/>
      </w:pPr>
      <w:r>
        <w:rPr>
          <w:rFonts w:ascii="Times New Roman"/>
          <w:b w:val="false"/>
          <w:i w:val="false"/>
          <w:color w:val="000000"/>
          <w:sz w:val="28"/>
        </w:rPr>
        <w:t xml:space="preserve">
                             "Сырбар"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2007 года</w:t>
            </w:r>
            <w:r>
              <w:br/>
            </w:r>
            <w:r>
              <w:rPr>
                <w:rFonts w:ascii="Times New Roman"/>
                <w:b w:val="false"/>
                <w:i w:val="false"/>
                <w:color w:val="000000"/>
                <w:sz w:val="20"/>
              </w:rPr>
              <w:t>N 310</w:t>
            </w:r>
          </w:p>
        </w:tc>
      </w:tr>
    </w:tbl>
    <w:bookmarkStart w:name="z9" w:id="8"/>
    <w:p>
      <w:pPr>
        <w:spacing w:after="0"/>
        <w:ind w:left="0"/>
        <w:jc w:val="left"/>
      </w:pPr>
      <w:r>
        <w:rPr>
          <w:rFonts w:ascii="Times New Roman"/>
          <w:b/>
          <w:i w:val="false"/>
          <w:color w:val="000000"/>
        </w:rPr>
        <w:t xml:space="preserve"> ПРОГРАММА ПРАВИТЕЛЬСТВА</w:t>
      </w:r>
      <w:r>
        <w:br/>
      </w:r>
      <w:r>
        <w:rPr>
          <w:rFonts w:ascii="Times New Roman"/>
          <w:b/>
          <w:i w:val="false"/>
          <w:color w:val="000000"/>
        </w:rPr>
        <w:t>РЕСПУБЛИКИ КАЗАХСТАН НА 2007-2009 ГОДЫ</w:t>
      </w:r>
    </w:p>
    <w:bookmarkEnd w:id="8"/>
    <w:p>
      <w:pPr>
        <w:spacing w:after="0"/>
        <w:ind w:left="0"/>
        <w:jc w:val="both"/>
      </w:pPr>
      <w:r>
        <w:rPr>
          <w:rFonts w:ascii="Times New Roman"/>
          <w:b w:val="false"/>
          <w:i w:val="false"/>
          <w:color w:val="000000"/>
          <w:sz w:val="28"/>
        </w:rPr>
        <w:t xml:space="preserve">
      Астана, 2007 год </w:t>
      </w:r>
    </w:p>
    <w:bookmarkStart w:name="z10" w:id="9"/>
    <w:p>
      <w:pPr>
        <w:spacing w:after="0"/>
        <w:ind w:left="0"/>
        <w:jc w:val="left"/>
      </w:pPr>
      <w:r>
        <w:rPr>
          <w:rFonts w:ascii="Times New Roman"/>
          <w:b/>
          <w:i w:val="false"/>
          <w:color w:val="000000"/>
        </w:rPr>
        <w:t xml:space="preserve"> 1. Введение</w:t>
      </w:r>
    </w:p>
    <w:bookmarkEnd w:id="9"/>
    <w:p>
      <w:pPr>
        <w:spacing w:after="0"/>
        <w:ind w:left="0"/>
        <w:jc w:val="both"/>
      </w:pPr>
      <w:r>
        <w:rPr>
          <w:rFonts w:ascii="Times New Roman"/>
          <w:b w:val="false"/>
          <w:i w:val="false"/>
          <w:color w:val="000000"/>
          <w:sz w:val="28"/>
        </w:rPr>
        <w:t xml:space="preserve">
      Деятельность Правительства Республики Казахстан на 2007-2009 годы будет направлена на практическую реализацию </w:t>
      </w:r>
      <w:r>
        <w:rPr>
          <w:rFonts w:ascii="Times New Roman"/>
          <w:b w:val="false"/>
          <w:i w:val="false"/>
          <w:color w:val="000000"/>
          <w:sz w:val="28"/>
        </w:rPr>
        <w:t xml:space="preserve">Стратегии </w:t>
      </w:r>
      <w:r>
        <w:rPr>
          <w:rFonts w:ascii="Times New Roman"/>
          <w:b w:val="false"/>
          <w:i w:val="false"/>
          <w:color w:val="000000"/>
          <w:sz w:val="28"/>
        </w:rPr>
        <w:t xml:space="preserve">развития Казахстана до 2030 года, изложенной Президентом страны в Послании народу Казахстана 10 октября 1997 года. </w:t>
      </w:r>
    </w:p>
    <w:p>
      <w:pPr>
        <w:spacing w:after="0"/>
        <w:ind w:left="0"/>
        <w:jc w:val="both"/>
      </w:pPr>
      <w:r>
        <w:rPr>
          <w:rFonts w:ascii="Times New Roman"/>
          <w:b w:val="false"/>
          <w:i w:val="false"/>
          <w:color w:val="000000"/>
          <w:sz w:val="28"/>
        </w:rPr>
        <w:t xml:space="preserve">
      Приоритетные направления Программы Правительства Республики Казахстан сформированы на основе посланий  Президента страны народу Казахстана от 1 марта 2006 года " </w:t>
      </w:r>
      <w:r>
        <w:rPr>
          <w:rFonts w:ascii="Times New Roman"/>
          <w:b w:val="false"/>
          <w:i w:val="false"/>
          <w:color w:val="000000"/>
          <w:sz w:val="28"/>
        </w:rPr>
        <w:t xml:space="preserve">Казахстан на пороге </w:t>
      </w:r>
      <w:r>
        <w:rPr>
          <w:rFonts w:ascii="Times New Roman"/>
          <w:b w:val="false"/>
          <w:i w:val="false"/>
          <w:color w:val="000000"/>
          <w:sz w:val="28"/>
        </w:rPr>
        <w:t xml:space="preserve">нового рывка вперед в своем развитии" (стратегия вхождения Казахстана в число пятидесяти наиболее конкурентоспособных стран мира) и от 28 февраля 2007 года " </w:t>
      </w:r>
      <w:r>
        <w:rPr>
          <w:rFonts w:ascii="Times New Roman"/>
          <w:b w:val="false"/>
          <w:i w:val="false"/>
          <w:color w:val="000000"/>
          <w:sz w:val="28"/>
        </w:rPr>
        <w:t xml:space="preserve">Новый Казахстан </w:t>
      </w:r>
      <w:r>
        <w:rPr>
          <w:rFonts w:ascii="Times New Roman"/>
          <w:b w:val="false"/>
          <w:i w:val="false"/>
          <w:color w:val="000000"/>
          <w:sz w:val="28"/>
        </w:rPr>
        <w:t xml:space="preserve">в новом мире", </w:t>
      </w:r>
      <w:r>
        <w:rPr>
          <w:rFonts w:ascii="Times New Roman"/>
          <w:b w:val="false"/>
          <w:i w:val="false"/>
          <w:color w:val="000000"/>
          <w:sz w:val="28"/>
        </w:rPr>
        <w:t xml:space="preserve">Концепции </w:t>
      </w:r>
      <w:r>
        <w:rPr>
          <w:rFonts w:ascii="Times New Roman"/>
          <w:b w:val="false"/>
          <w:i w:val="false"/>
          <w:color w:val="000000"/>
          <w:sz w:val="28"/>
        </w:rPr>
        <w:t xml:space="preserve">перехода Республики Казахстан к устойчивому развитию на 2007-2024 годы. </w:t>
      </w:r>
    </w:p>
    <w:bookmarkStart w:name="z11" w:id="10"/>
    <w:p>
      <w:pPr>
        <w:spacing w:after="0"/>
        <w:ind w:left="0"/>
        <w:jc w:val="left"/>
      </w:pPr>
      <w:r>
        <w:rPr>
          <w:rFonts w:ascii="Times New Roman"/>
          <w:b/>
          <w:i w:val="false"/>
          <w:color w:val="000000"/>
        </w:rPr>
        <w:t xml:space="preserve"> 2. Анализ итогов 2006 года и тенденций развития экономики</w:t>
      </w:r>
    </w:p>
    <w:bookmarkEnd w:id="10"/>
    <w:p>
      <w:pPr>
        <w:spacing w:after="0"/>
        <w:ind w:left="0"/>
        <w:jc w:val="both"/>
      </w:pPr>
      <w:r>
        <w:rPr>
          <w:rFonts w:ascii="Times New Roman"/>
          <w:b w:val="false"/>
          <w:i w:val="false"/>
          <w:color w:val="000000"/>
          <w:sz w:val="28"/>
        </w:rPr>
        <w:t xml:space="preserve">
      В 2006 году Правительством Республики Казахстан была продолжена работа, направленная на обеспечение стабильного роста и развития отечественной экономики, повышение уровня благосостояния населения, укрепление экономической безопасности, повышение конкурентоспособности страны на мировом уровне. </w:t>
      </w:r>
    </w:p>
    <w:p>
      <w:pPr>
        <w:spacing w:after="0"/>
        <w:ind w:left="0"/>
        <w:jc w:val="both"/>
      </w:pPr>
      <w:r>
        <w:rPr>
          <w:rFonts w:ascii="Times New Roman"/>
          <w:b w:val="false"/>
          <w:i w:val="false"/>
          <w:color w:val="000000"/>
          <w:sz w:val="28"/>
        </w:rPr>
        <w:t xml:space="preserve">
      В 2006 году, как и в предыдущие годы, сохранялись достаточно высокие темпы роста экономики. При этом в 2006 году экономика развивалась более ускоренными темпами, чем в 2005 году. </w:t>
      </w:r>
    </w:p>
    <w:p>
      <w:pPr>
        <w:spacing w:after="0"/>
        <w:ind w:left="0"/>
        <w:jc w:val="both"/>
      </w:pPr>
      <w:r>
        <w:rPr>
          <w:rFonts w:ascii="Times New Roman"/>
          <w:b w:val="false"/>
          <w:i w:val="false"/>
          <w:color w:val="000000"/>
          <w:sz w:val="28"/>
        </w:rPr>
        <w:t xml:space="preserve">
      В 2005 году темп прироста экономики в реальном выражении составил 9,7 %. В 2006 году объем ВВП достиг более 9,7 трлн. тенге, а реальный рост к уровню 2005 года составил 110,6 %, превысив прогнозное значение на 2,1 процентного пункта. Размер ВВП на душу населения по итогам 2006 года составил 5046 долларов США, что в 1,3 раза выше показателя 2005 года. </w:t>
      </w:r>
    </w:p>
    <w:p>
      <w:pPr>
        <w:spacing w:after="0"/>
        <w:ind w:left="0"/>
        <w:jc w:val="both"/>
      </w:pPr>
      <w:r>
        <w:rPr>
          <w:rFonts w:ascii="Times New Roman"/>
          <w:b w:val="false"/>
          <w:i w:val="false"/>
          <w:color w:val="000000"/>
          <w:sz w:val="28"/>
        </w:rPr>
        <w:t xml:space="preserve">
      Реальная ситуация позволяет предположить, что поставленная Стратегическим планом социально-экономического развития Казахстана до 2010 года задача по удвоению ВВП к уровню 2000 года будет выполнена не позднее 2008 года. </w:t>
      </w:r>
    </w:p>
    <w:p>
      <w:pPr>
        <w:spacing w:after="0"/>
        <w:ind w:left="0"/>
        <w:jc w:val="both"/>
      </w:pPr>
      <w:r>
        <w:rPr>
          <w:rFonts w:ascii="Times New Roman"/>
          <w:b w:val="false"/>
          <w:i w:val="false"/>
          <w:color w:val="000000"/>
          <w:sz w:val="28"/>
        </w:rPr>
        <w:t xml:space="preserve">
      Прирост объема промышленного производства в 2006 году по сравнению с 2005 годом составил 7 %, обрабатывающей промышленности - 7,3 %, горнодобывающей - 7 %. Прирост объема валовой продукции сельского хозяйства в 2006 году относительно предыдущего года составил 7 %. Услуги транспорта увеличились на 5 %, услуги связи - на 20,4 %, объем строительных работ - на 20,1 %. Объем инвестиций в основной капитал возрос на 10,6 %. </w:t>
      </w:r>
    </w:p>
    <w:p>
      <w:pPr>
        <w:spacing w:after="0"/>
        <w:ind w:left="0"/>
        <w:jc w:val="both"/>
      </w:pPr>
      <w:r>
        <w:rPr>
          <w:rFonts w:ascii="Times New Roman"/>
          <w:b w:val="false"/>
          <w:i w:val="false"/>
          <w:color w:val="000000"/>
          <w:sz w:val="28"/>
        </w:rPr>
        <w:t xml:space="preserve">
      Внешнеторговый оборот в 2006 году увеличился на 37 %, в том числе объем экспорта - на 37,3 %, импорта - на 36,4 %. </w:t>
      </w:r>
    </w:p>
    <w:p>
      <w:pPr>
        <w:spacing w:after="0"/>
        <w:ind w:left="0"/>
        <w:jc w:val="both"/>
      </w:pPr>
      <w:r>
        <w:rPr>
          <w:rFonts w:ascii="Times New Roman"/>
          <w:b w:val="false"/>
          <w:i w:val="false"/>
          <w:color w:val="000000"/>
          <w:sz w:val="28"/>
        </w:rPr>
        <w:t xml:space="preserve">
      На рынке труда наблюдалось дальнейшее увеличение уровня занятости населения и уровня заработной платы. Численность безработных снизилась на 2,4 %. Уровень безработицы по сравнению с 2005 годом снизился на 0,3 процентного пункта и составил 7,8 %. Реальные денежные доходы населения возросли на 10,7 %. Среднемесячная заработная плата по всем видам экономической деятельности в 2006 году достигла 40775 тенге и в реальном выражении увеличилась на 10,2 %. </w:t>
      </w:r>
    </w:p>
    <w:p>
      <w:pPr>
        <w:spacing w:after="0"/>
        <w:ind w:left="0"/>
        <w:jc w:val="both"/>
      </w:pPr>
      <w:r>
        <w:rPr>
          <w:rFonts w:ascii="Times New Roman"/>
          <w:b w:val="false"/>
          <w:i w:val="false"/>
          <w:color w:val="000000"/>
          <w:sz w:val="28"/>
        </w:rPr>
        <w:t xml:space="preserve">
      Финансовый рынок являлся одним из самых динамично развивающихся секторов экономики. Объем кредитов, привлеченных в экономику страны, за 2006 год увеличился по сравнению с 2005 годом на 82,7 % и составил 4,7 трлн. тенге. Общий объем депозитов резидентов в банках второго уровня за 2006 год увеличился по сравнению с 2005 годом на 88,4 % - до 3,1 трлн. тенге. </w:t>
      </w:r>
    </w:p>
    <w:p>
      <w:pPr>
        <w:spacing w:after="0"/>
        <w:ind w:left="0"/>
        <w:jc w:val="both"/>
      </w:pPr>
      <w:r>
        <w:rPr>
          <w:rFonts w:ascii="Times New Roman"/>
          <w:b w:val="false"/>
          <w:i w:val="false"/>
          <w:color w:val="000000"/>
          <w:sz w:val="28"/>
        </w:rPr>
        <w:t xml:space="preserve">
      В 2006 году во избежание увеличения инфляционного потенциала и снижения угрозы "перегрева" экономики были приняты меры по ужесточению денежно-кредитной политики. За отчетный период была дважды повышена официальная ставка рефинансирования: с 1 апреля 2006 г. - с 8,0 % до 8,5 %, с 1 июля - до 9,0 %. Ставки по привлекаемым от банков второго уровня депозитам были поэтапно повышены с 3,5 до 4,5 %. Доходность по краткосрочным нотам выросла с 2,24 % на конец 2005 года до 4,76 % на конец 2006 года. </w:t>
      </w:r>
    </w:p>
    <w:p>
      <w:pPr>
        <w:spacing w:after="0"/>
        <w:ind w:left="0"/>
        <w:jc w:val="both"/>
      </w:pPr>
      <w:r>
        <w:rPr>
          <w:rFonts w:ascii="Times New Roman"/>
          <w:b w:val="false"/>
          <w:i w:val="false"/>
          <w:color w:val="000000"/>
          <w:sz w:val="28"/>
        </w:rPr>
        <w:t xml:space="preserve">
      Однако, несмотря на принятые меры, в 2006 году уровень инфляции сложился на достаточно высоком уровне - 8,6 %, превысив на 1 процентный пункт среднегодовой показатель 2005 года (7,6 %) и на 0,1 процентного пункта верхнюю границу запланированного на 2006 год коридора 6,9-8,5 %. </w:t>
      </w:r>
    </w:p>
    <w:p>
      <w:pPr>
        <w:spacing w:after="0"/>
        <w:ind w:left="0"/>
        <w:jc w:val="both"/>
      </w:pPr>
      <w:r>
        <w:rPr>
          <w:rFonts w:ascii="Times New Roman"/>
          <w:b w:val="false"/>
          <w:i w:val="false"/>
          <w:color w:val="000000"/>
          <w:sz w:val="28"/>
        </w:rPr>
        <w:t xml:space="preserve">
      Средневзвешенный биржевой обменный курс тенге к доллару США в среднем за 2006 год составил 126 тенге за 1 доллар США, укрепившись за год в номинальном выражении на 5,06 %. </w:t>
      </w:r>
    </w:p>
    <w:p>
      <w:pPr>
        <w:spacing w:after="0"/>
        <w:ind w:left="0"/>
        <w:jc w:val="both"/>
      </w:pPr>
      <w:r>
        <w:rPr>
          <w:rFonts w:ascii="Times New Roman"/>
          <w:b w:val="false"/>
          <w:i w:val="false"/>
          <w:color w:val="000000"/>
          <w:sz w:val="28"/>
        </w:rPr>
        <w:t xml:space="preserve">
      В целях развития рынка ценных бумаг, обеспечения его интеграции с международными рынками капитала, привлечения инвестиций в экономику страны созданы региональный финансовый центр города Алматы, а также Агентство, регулирующее его деятельность. </w:t>
      </w:r>
    </w:p>
    <w:p>
      <w:pPr>
        <w:spacing w:after="0"/>
        <w:ind w:left="0"/>
        <w:jc w:val="both"/>
      </w:pPr>
      <w:r>
        <w:rPr>
          <w:rFonts w:ascii="Times New Roman"/>
          <w:b w:val="false"/>
          <w:i w:val="false"/>
          <w:color w:val="000000"/>
          <w:sz w:val="28"/>
        </w:rPr>
        <w:t xml:space="preserve">
      Активы Национального фонда на 31 декабря 2006 года составили 14,1 млрд. долл. США, увеличившись с начала года на 74,5 %. Объем золотовалютных резервов с их учетом достиг более 33 млрд. долларов США. </w:t>
      </w:r>
    </w:p>
    <w:p>
      <w:pPr>
        <w:spacing w:after="0"/>
        <w:ind w:left="0"/>
        <w:jc w:val="both"/>
      </w:pPr>
      <w:r>
        <w:rPr>
          <w:rFonts w:ascii="Times New Roman"/>
          <w:b w:val="false"/>
          <w:i w:val="false"/>
          <w:color w:val="000000"/>
          <w:sz w:val="28"/>
        </w:rPr>
        <w:t xml:space="preserve">
      Объем пенсионных накоплений за 2006 год увеличился по сравнению с 2005 годом на 40,3 % и составил 909,7 млрд. тенге. </w:t>
      </w:r>
    </w:p>
    <w:p>
      <w:pPr>
        <w:spacing w:after="0"/>
        <w:ind w:left="0"/>
        <w:jc w:val="both"/>
      </w:pPr>
      <w:r>
        <w:rPr>
          <w:rFonts w:ascii="Times New Roman"/>
          <w:b w:val="false"/>
          <w:i w:val="false"/>
          <w:color w:val="000000"/>
          <w:sz w:val="28"/>
        </w:rPr>
        <w:t xml:space="preserve">
      В течение 2006 года наблюдалось стабильное перевыполнение плана поступления доходов в государственный бюджет. Поступления в государственный бюджет составили 2,54 трлн. тенге с превышением плана на 6,5 %, расходы произведены на сумму 2,39 трлн. тенге, или 98,6 % от плана. При запланированном дефиците 136,4 млрд. тенге фактически сложился профицит в сумме 81,6 млрд. тенге. </w:t>
      </w:r>
    </w:p>
    <w:p>
      <w:pPr>
        <w:spacing w:after="0"/>
        <w:ind w:left="0"/>
        <w:jc w:val="both"/>
      </w:pPr>
      <w:r>
        <w:rPr>
          <w:rFonts w:ascii="Times New Roman"/>
          <w:b w:val="false"/>
          <w:i w:val="false"/>
          <w:color w:val="000000"/>
          <w:sz w:val="28"/>
        </w:rPr>
        <w:t xml:space="preserve">
      В целом в экономике Казахстана наметились позитивные предпосылки, способствующие обеспечению динамичного и поступательного ее развития на перспективу. </w:t>
      </w:r>
    </w:p>
    <w:bookmarkStart w:name="z12" w:id="11"/>
    <w:p>
      <w:pPr>
        <w:spacing w:after="0"/>
        <w:ind w:left="0"/>
        <w:jc w:val="left"/>
      </w:pPr>
      <w:r>
        <w:rPr>
          <w:rFonts w:ascii="Times New Roman"/>
          <w:b/>
          <w:i w:val="false"/>
          <w:color w:val="000000"/>
        </w:rPr>
        <w:t xml:space="preserve"> 3. Стратегическая цель Правительства Республики Казахстан</w:t>
      </w:r>
    </w:p>
    <w:bookmarkEnd w:id="11"/>
    <w:p>
      <w:pPr>
        <w:spacing w:after="0"/>
        <w:ind w:left="0"/>
        <w:jc w:val="both"/>
      </w:pPr>
      <w:r>
        <w:rPr>
          <w:rFonts w:ascii="Times New Roman"/>
          <w:b w:val="false"/>
          <w:i w:val="false"/>
          <w:color w:val="000000"/>
          <w:sz w:val="28"/>
        </w:rPr>
        <w:t xml:space="preserve">
      Стратегической целью деятельности Правительства в среднесрочном периоде является повышение конкурентоспособности страны на основе принципов устойчивого развития. </w:t>
      </w:r>
    </w:p>
    <w:p>
      <w:pPr>
        <w:spacing w:after="0"/>
        <w:ind w:left="0"/>
        <w:jc w:val="both"/>
      </w:pPr>
      <w:r>
        <w:rPr>
          <w:rFonts w:ascii="Times New Roman"/>
          <w:b w:val="false"/>
          <w:i w:val="false"/>
          <w:color w:val="000000"/>
          <w:sz w:val="28"/>
        </w:rPr>
        <w:t xml:space="preserve">
      Максимальные усилия Правительства будут направлены на создание благоприятных институциональных и экономических условий для повышения международной конкурентоспособности Казахстана и качества жизни его граждан. </w:t>
      </w:r>
    </w:p>
    <w:p>
      <w:pPr>
        <w:spacing w:after="0"/>
        <w:ind w:left="0"/>
        <w:jc w:val="both"/>
      </w:pPr>
      <w:r>
        <w:rPr>
          <w:rFonts w:ascii="Times New Roman"/>
          <w:b w:val="false"/>
          <w:i w:val="false"/>
          <w:color w:val="000000"/>
          <w:sz w:val="28"/>
        </w:rPr>
        <w:t xml:space="preserve">
      Для достижения этой цели определены следующие приоритетные направления Программы Правительства Республики Казахстан на 2007-2009 годы. </w:t>
      </w:r>
    </w:p>
    <w:bookmarkStart w:name="z13" w:id="12"/>
    <w:p>
      <w:pPr>
        <w:spacing w:after="0"/>
        <w:ind w:left="0"/>
        <w:jc w:val="left"/>
      </w:pPr>
      <w:r>
        <w:rPr>
          <w:rFonts w:ascii="Times New Roman"/>
          <w:b/>
          <w:i w:val="false"/>
          <w:color w:val="000000"/>
        </w:rPr>
        <w:t xml:space="preserve"> 4. Приоритетные направления Программы Правительства Республики Казахстан на 2007-2009 годы</w:t>
      </w:r>
    </w:p>
    <w:bookmarkEnd w:id="12"/>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 Государственное планирование </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Формирование целостной и эффективной системы государственного планирования, ориентированной на достижение стратегических целей и реализацию приоритетных задач социально-экономического развития страны.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Разработка и внедрение системы государственного планирования, предусматривающей новые подходы к разработке и содержанию программных документов, направленной на повышение самостоятельности государственных органов в принятии решений и их ответственности за достижение конечных результатов (целевых индикаторов). </w:t>
      </w:r>
    </w:p>
    <w:p>
      <w:pPr>
        <w:spacing w:after="0"/>
        <w:ind w:left="0"/>
        <w:jc w:val="both"/>
      </w:pPr>
      <w:r>
        <w:rPr>
          <w:rFonts w:ascii="Times New Roman"/>
          <w:b w:val="false"/>
          <w:i w:val="false"/>
          <w:color w:val="000000"/>
          <w:sz w:val="28"/>
        </w:rPr>
        <w:t xml:space="preserve">
      2. Создание логической вертикали государственного планирования: государственные цели - стратегические цели государственных органов - тактические задачи - мероприятия - ресурсы - бюджет. </w:t>
      </w:r>
    </w:p>
    <w:p>
      <w:pPr>
        <w:spacing w:after="0"/>
        <w:ind w:left="0"/>
        <w:jc w:val="both"/>
      </w:pPr>
      <w:r>
        <w:rPr>
          <w:rFonts w:ascii="Times New Roman"/>
          <w:b w:val="false"/>
          <w:i w:val="false"/>
          <w:color w:val="000000"/>
          <w:sz w:val="28"/>
        </w:rPr>
        <w:t xml:space="preserve">
      3. Обеспечение прозрачности и подконтрольности обществу деятельности государственных органов и использования ими бюджетных средств. </w:t>
      </w:r>
    </w:p>
    <w:p>
      <w:pPr>
        <w:spacing w:after="0"/>
        <w:ind w:left="0"/>
        <w:jc w:val="both"/>
      </w:pPr>
      <w:r>
        <w:rPr>
          <w:rFonts w:ascii="Times New Roman"/>
          <w:b w:val="false"/>
          <w:i w:val="false"/>
          <w:color w:val="000000"/>
          <w:sz w:val="28"/>
        </w:rPr>
        <w:t xml:space="preserve">
      4. Совершенствование системы государственной статистики в части осуществления мониторинга эффективности достижения стратегических целей государства.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Правительство разработает стратегию достижения качественно нового уровня конкурентоспособности и экспортных возможностей экономики и создаст Национальный совет по конкурентоспособности и экспорту. </w:t>
      </w:r>
    </w:p>
    <w:p>
      <w:pPr>
        <w:spacing w:after="0"/>
        <w:ind w:left="0"/>
        <w:jc w:val="both"/>
      </w:pPr>
      <w:r>
        <w:rPr>
          <w:rFonts w:ascii="Times New Roman"/>
          <w:b w:val="false"/>
          <w:i w:val="false"/>
          <w:color w:val="000000"/>
          <w:sz w:val="28"/>
        </w:rPr>
        <w:t xml:space="preserve">
      Будет разработана и внедрена новая система государственного планирования, ориентированная на результаты. </w:t>
      </w:r>
    </w:p>
    <w:p>
      <w:pPr>
        <w:spacing w:after="0"/>
        <w:ind w:left="0"/>
        <w:jc w:val="both"/>
      </w:pPr>
      <w:r>
        <w:rPr>
          <w:rFonts w:ascii="Times New Roman"/>
          <w:b w:val="false"/>
          <w:i w:val="false"/>
          <w:color w:val="000000"/>
          <w:sz w:val="28"/>
        </w:rPr>
        <w:t xml:space="preserve">
      Это предполагает разработку каждым государственным органом стратегического плана своего развития (на 5 лет) и на его основе целевых программ, операционных (годовых) планов государственных органов. Между Правительством и руководителями государственных органов будут заключаться меморандумы на трехлетний период с установлением целевых индикаторов. Ежегодно будут публиковаться отчеты о деятельности государственных органов. Аналогичная система будет внедрена в регионах. </w:t>
      </w:r>
    </w:p>
    <w:p>
      <w:pPr>
        <w:spacing w:after="0"/>
        <w:ind w:left="0"/>
        <w:jc w:val="both"/>
      </w:pPr>
      <w:r>
        <w:rPr>
          <w:rFonts w:ascii="Times New Roman"/>
          <w:b w:val="false"/>
          <w:i w:val="false"/>
          <w:color w:val="000000"/>
          <w:sz w:val="28"/>
        </w:rPr>
        <w:t xml:space="preserve">
      Внедрение новых подходов к государственному планированию будет осуществлено поэтапно. В 2007-2008 годах они будут внедрены в двух-трех пилотных государственных органах и двух пилотных регионах. С 2009 года планируется переход всех государственных органов и регионов на новую систему государственного планирования. </w:t>
      </w:r>
    </w:p>
    <w:p>
      <w:pPr>
        <w:spacing w:after="0"/>
        <w:ind w:left="0"/>
        <w:jc w:val="both"/>
      </w:pPr>
      <w:r>
        <w:rPr>
          <w:rFonts w:ascii="Times New Roman"/>
          <w:b w:val="false"/>
          <w:i w:val="false"/>
          <w:color w:val="000000"/>
          <w:sz w:val="28"/>
        </w:rPr>
        <w:t xml:space="preserve">
      Для практической реализации новой системы планирования будет создана соответствующая нормативная правовая база. </w:t>
      </w:r>
    </w:p>
    <w:p>
      <w:pPr>
        <w:spacing w:after="0"/>
        <w:ind w:left="0"/>
        <w:jc w:val="both"/>
      </w:pPr>
      <w:r>
        <w:rPr>
          <w:rFonts w:ascii="Times New Roman"/>
          <w:b w:val="false"/>
          <w:i w:val="false"/>
          <w:color w:val="000000"/>
          <w:sz w:val="28"/>
        </w:rPr>
        <w:t xml:space="preserve">
      Для построения логической вертикали государственного планирования будут осуществлены: </w:t>
      </w:r>
    </w:p>
    <w:p>
      <w:pPr>
        <w:spacing w:after="0"/>
        <w:ind w:left="0"/>
        <w:jc w:val="both"/>
      </w:pPr>
      <w:r>
        <w:rPr>
          <w:rFonts w:ascii="Times New Roman"/>
          <w:b w:val="false"/>
          <w:i w:val="false"/>
          <w:color w:val="000000"/>
          <w:sz w:val="28"/>
        </w:rPr>
        <w:t xml:space="preserve">
      переход к системе стратегического планирования в государственных органах как к основному инструменту реализации социально-экономической политики Правительства, усиливающей самостоятельность и ответственность государственных органов за результаты деятельности; </w:t>
      </w:r>
    </w:p>
    <w:p>
      <w:pPr>
        <w:spacing w:after="0"/>
        <w:ind w:left="0"/>
        <w:jc w:val="both"/>
      </w:pPr>
      <w:r>
        <w:rPr>
          <w:rFonts w:ascii="Times New Roman"/>
          <w:b w:val="false"/>
          <w:i w:val="false"/>
          <w:color w:val="000000"/>
          <w:sz w:val="28"/>
        </w:rPr>
        <w:t xml:space="preserve">
      увязка задач стратегических планов государственных органов с бюджетными программами, а мероприятий, направленных на решение задач планов, - с подпрограммами бюджетных программ, разработкой системы количественных и качественных показателей оценки промежуточных и конечных результатов деятельности государственных органов; </w:t>
      </w:r>
    </w:p>
    <w:p>
      <w:pPr>
        <w:spacing w:after="0"/>
        <w:ind w:left="0"/>
        <w:jc w:val="both"/>
      </w:pPr>
      <w:r>
        <w:rPr>
          <w:rFonts w:ascii="Times New Roman"/>
          <w:b w:val="false"/>
          <w:i w:val="false"/>
          <w:color w:val="000000"/>
          <w:sz w:val="28"/>
        </w:rPr>
        <w:t xml:space="preserve">
      внедрение в практику доклада государственного органа о плане деятельности на планируемый год как составной части бюджетной заявки, сформированного на основе стратегических планов и увязывающего стратегические цели государственных органов с предполагаемыми затратами; </w:t>
      </w:r>
    </w:p>
    <w:p>
      <w:pPr>
        <w:spacing w:after="0"/>
        <w:ind w:left="0"/>
        <w:jc w:val="both"/>
      </w:pPr>
      <w:r>
        <w:rPr>
          <w:rFonts w:ascii="Times New Roman"/>
          <w:b w:val="false"/>
          <w:i w:val="false"/>
          <w:color w:val="000000"/>
          <w:sz w:val="28"/>
        </w:rPr>
        <w:t xml:space="preserve">
      усиление самостоятельности и ответственности государственных органов при разработке и реализации их планов с учетом внедрения новых подходов к государственному планированию; </w:t>
      </w:r>
    </w:p>
    <w:p>
      <w:pPr>
        <w:spacing w:after="0"/>
        <w:ind w:left="0"/>
        <w:jc w:val="both"/>
      </w:pPr>
      <w:r>
        <w:rPr>
          <w:rFonts w:ascii="Times New Roman"/>
          <w:b w:val="false"/>
          <w:i w:val="false"/>
          <w:color w:val="000000"/>
          <w:sz w:val="28"/>
        </w:rPr>
        <w:t xml:space="preserve">
      разработка государственными органами системы конкретных стратегических целевых индикаторов; </w:t>
      </w:r>
    </w:p>
    <w:p>
      <w:pPr>
        <w:spacing w:after="0"/>
        <w:ind w:left="0"/>
        <w:jc w:val="both"/>
      </w:pPr>
      <w:r>
        <w:rPr>
          <w:rFonts w:ascii="Times New Roman"/>
          <w:b w:val="false"/>
          <w:i w:val="false"/>
          <w:color w:val="000000"/>
          <w:sz w:val="28"/>
        </w:rPr>
        <w:t xml:space="preserve">
      внедрение системы мониторинга достижения государственными органами стратегических целей и соответствующих конечных результатов. </w:t>
      </w:r>
    </w:p>
    <w:p>
      <w:pPr>
        <w:spacing w:after="0"/>
        <w:ind w:left="0"/>
        <w:jc w:val="both"/>
      </w:pPr>
      <w:r>
        <w:rPr>
          <w:rFonts w:ascii="Times New Roman"/>
          <w:b w:val="false"/>
          <w:i w:val="false"/>
          <w:color w:val="000000"/>
          <w:sz w:val="28"/>
        </w:rPr>
        <w:t xml:space="preserve">
      До перехода на новую систему государственного планирования будет проведена оптимизация действующих программных документов путем их объединения, сокращения и передачи решения отдельных задач на уровень государственных органов. </w:t>
      </w:r>
    </w:p>
    <w:p>
      <w:pPr>
        <w:spacing w:after="0"/>
        <w:ind w:left="0"/>
        <w:jc w:val="both"/>
      </w:pPr>
      <w:r>
        <w:rPr>
          <w:rFonts w:ascii="Times New Roman"/>
          <w:b w:val="false"/>
          <w:i w:val="false"/>
          <w:color w:val="000000"/>
          <w:sz w:val="28"/>
        </w:rPr>
        <w:t xml:space="preserve">
      Для обеспечения прозрачности и подконтрольности обществу деятельности государственных органов и использования ими бюджетных средств будет осуществлено: </w:t>
      </w:r>
    </w:p>
    <w:p>
      <w:pPr>
        <w:spacing w:after="0"/>
        <w:ind w:left="0"/>
        <w:jc w:val="both"/>
      </w:pPr>
      <w:r>
        <w:rPr>
          <w:rFonts w:ascii="Times New Roman"/>
          <w:b w:val="false"/>
          <w:i w:val="false"/>
          <w:color w:val="000000"/>
          <w:sz w:val="28"/>
        </w:rPr>
        <w:t xml:space="preserve">
      внедрение института оценки деятельности государственных органов и реализуемых ими программ на предмет достижения конечных результатов с учетом мнений неправительственных организаций (общественных объединений) и населения о качестве предоставления государственных услуг с обязательным опубликованием результатов этой оценки и выработкой рекомендаций для улучшения дальнейшей работы государственных органов; </w:t>
      </w:r>
    </w:p>
    <w:p>
      <w:pPr>
        <w:spacing w:after="0"/>
        <w:ind w:left="0"/>
        <w:jc w:val="both"/>
      </w:pPr>
      <w:r>
        <w:rPr>
          <w:rFonts w:ascii="Times New Roman"/>
          <w:b w:val="false"/>
          <w:i w:val="false"/>
          <w:color w:val="000000"/>
          <w:sz w:val="28"/>
        </w:rPr>
        <w:t xml:space="preserve">
      совершенствование процедур проведения государственных закупок с целью обеспечения своевременного достижения результатов реализации бюджетных программ, их прозрачности и контролируемости; </w:t>
      </w:r>
    </w:p>
    <w:p>
      <w:pPr>
        <w:spacing w:after="0"/>
        <w:ind w:left="0"/>
        <w:jc w:val="both"/>
      </w:pPr>
      <w:r>
        <w:rPr>
          <w:rFonts w:ascii="Times New Roman"/>
          <w:b w:val="false"/>
          <w:i w:val="false"/>
          <w:color w:val="000000"/>
          <w:sz w:val="28"/>
        </w:rPr>
        <w:t xml:space="preserve">
      оптимизация и модернизация действующих информационных систем с целью интеграции процедур бюджетного планирования и исполнения бюджета для повышения производительности труда на стадиях государственного планирования и его реализации. </w:t>
      </w:r>
    </w:p>
    <w:p>
      <w:pPr>
        <w:spacing w:after="0"/>
        <w:ind w:left="0"/>
        <w:jc w:val="both"/>
      </w:pPr>
      <w:r>
        <w:rPr>
          <w:rFonts w:ascii="Times New Roman"/>
          <w:b w:val="false"/>
          <w:i w:val="false"/>
          <w:color w:val="000000"/>
          <w:sz w:val="28"/>
        </w:rPr>
        <w:t xml:space="preserve">
      Для совершенствования системы государственной статистики в части осуществления мониторинга эффективности достижения стратегических целей государства будет введена государственная статистическая отчетность, основанная на статистических наблюдениях за достижениями целевых индикаторов в процессе исполнения стратегических и операционных (годовых) планов государственных органов, их целевых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Внедрение системы государственного планирования, ориентированной на результаты.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 Повышение эффективности проведения экономической политики государства </w:t>
      </w:r>
    </w:p>
    <w:bookmarkEnd w:id="14"/>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4.2.1. Фискальная политика </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Совершенствование механизмов налогово-бюджетной политики в целях повышения производительности и диверсификации экономики страны, решения приоритетных задач социально-экономического развития.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Обеспечение устойчивости налогово-бюджетной системы, повышение фискальной дисциплины, проведение умеренно жесткой политики государственных расходов и осуществление эффективного управления активами Национального фонда. </w:t>
      </w:r>
    </w:p>
    <w:p>
      <w:pPr>
        <w:spacing w:after="0"/>
        <w:ind w:left="0"/>
        <w:jc w:val="both"/>
      </w:pPr>
      <w:r>
        <w:rPr>
          <w:rFonts w:ascii="Times New Roman"/>
          <w:b w:val="false"/>
          <w:i w:val="false"/>
          <w:color w:val="000000"/>
          <w:sz w:val="28"/>
        </w:rPr>
        <w:t xml:space="preserve">
      2. Стимулирование роста деловой активности хозяйствующих субъектов и населения путем проведения налоговой политики, направленной на оптимизацию налоговой нагрузки на экономику, упрощение и повышение прозрачности налоговых процедур. </w:t>
      </w:r>
    </w:p>
    <w:p>
      <w:pPr>
        <w:spacing w:after="0"/>
        <w:ind w:left="0"/>
        <w:jc w:val="both"/>
      </w:pPr>
      <w:r>
        <w:rPr>
          <w:rFonts w:ascii="Times New Roman"/>
          <w:b w:val="false"/>
          <w:i w:val="false"/>
          <w:color w:val="000000"/>
          <w:sz w:val="28"/>
        </w:rPr>
        <w:t xml:space="preserve">
      3. Обеспечение расходования бюджетных средств на решение основных задач государственной социально-экономической политики.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поддержания макроэкономической стабильности и устойчивости налогово-бюджетной системы предусматриваются: </w:t>
      </w:r>
    </w:p>
    <w:p>
      <w:pPr>
        <w:spacing w:after="0"/>
        <w:ind w:left="0"/>
        <w:jc w:val="both"/>
      </w:pPr>
      <w:r>
        <w:rPr>
          <w:rFonts w:ascii="Times New Roman"/>
          <w:b w:val="false"/>
          <w:i w:val="false"/>
          <w:color w:val="000000"/>
          <w:sz w:val="28"/>
        </w:rPr>
        <w:t xml:space="preserve">
      обеспечение в среднесрочном периоде номинальных темпов роста расходов государственного бюджета, не превышающих номинальных темпов роста экономики; </w:t>
      </w:r>
    </w:p>
    <w:p>
      <w:pPr>
        <w:spacing w:after="0"/>
        <w:ind w:left="0"/>
        <w:jc w:val="both"/>
      </w:pPr>
      <w:r>
        <w:rPr>
          <w:rFonts w:ascii="Times New Roman"/>
          <w:b w:val="false"/>
          <w:i w:val="false"/>
          <w:color w:val="000000"/>
          <w:sz w:val="28"/>
        </w:rPr>
        <w:t xml:space="preserve">
      постепенное снижение ненефтяного дефицита бюджета; </w:t>
      </w:r>
    </w:p>
    <w:p>
      <w:pPr>
        <w:spacing w:after="0"/>
        <w:ind w:left="0"/>
        <w:jc w:val="both"/>
      </w:pPr>
      <w:r>
        <w:rPr>
          <w:rFonts w:ascii="Times New Roman"/>
          <w:b w:val="false"/>
          <w:i w:val="false"/>
          <w:color w:val="000000"/>
          <w:sz w:val="28"/>
        </w:rPr>
        <w:t xml:space="preserve">
      совершенствование механизма формирования и использования средств Национального фонда, направленного на повышение эффективности управления его активами; </w:t>
      </w:r>
    </w:p>
    <w:p>
      <w:pPr>
        <w:spacing w:after="0"/>
        <w:ind w:left="0"/>
        <w:jc w:val="both"/>
      </w:pPr>
      <w:r>
        <w:rPr>
          <w:rFonts w:ascii="Times New Roman"/>
          <w:b w:val="false"/>
          <w:i w:val="false"/>
          <w:color w:val="000000"/>
          <w:sz w:val="28"/>
        </w:rPr>
        <w:t xml:space="preserve">
      эффективное управление государственным и гарантированным государством заимствованием и долгом, поручительствами государства, в том числе оптимизация структуры государственного долга путем досрочного погашения внешних займов, уменьшение доли внешнего заимствования в структуре финансирования дефицита бюджета. </w:t>
      </w:r>
    </w:p>
    <w:p>
      <w:pPr>
        <w:spacing w:after="0"/>
        <w:ind w:left="0"/>
        <w:jc w:val="both"/>
      </w:pPr>
      <w:r>
        <w:rPr>
          <w:rFonts w:ascii="Times New Roman"/>
          <w:b w:val="false"/>
          <w:i w:val="false"/>
          <w:color w:val="000000"/>
          <w:sz w:val="28"/>
        </w:rPr>
        <w:t xml:space="preserve">
      В целях стимулирования роста деловой активности в стране на основе анализа и оценки действующей системы налогообложения и мирового опыта предусматриваются: </w:t>
      </w:r>
    </w:p>
    <w:p>
      <w:pPr>
        <w:spacing w:after="0"/>
        <w:ind w:left="0"/>
        <w:jc w:val="both"/>
      </w:pPr>
      <w:r>
        <w:rPr>
          <w:rFonts w:ascii="Times New Roman"/>
          <w:b w:val="false"/>
          <w:i w:val="false"/>
          <w:color w:val="000000"/>
          <w:sz w:val="28"/>
        </w:rPr>
        <w:t xml:space="preserve">
      подготовка предложений по внесению изменений и дополнений в налоговое законодательство по поэтапному перераспределению в среднесрочном периоде налогового бремени с доходов юридических лиц на доходы физических лиц без повышения уровня нагрузки на социально уязвимые слои населения; </w:t>
      </w:r>
    </w:p>
    <w:p>
      <w:pPr>
        <w:spacing w:after="0"/>
        <w:ind w:left="0"/>
        <w:jc w:val="both"/>
      </w:pPr>
      <w:r>
        <w:rPr>
          <w:rFonts w:ascii="Times New Roman"/>
          <w:b w:val="false"/>
          <w:i w:val="false"/>
          <w:color w:val="000000"/>
          <w:sz w:val="28"/>
        </w:rPr>
        <w:t xml:space="preserve">
      совершенствование таможенного и налогового администрирования; </w:t>
      </w:r>
    </w:p>
    <w:p>
      <w:pPr>
        <w:spacing w:after="0"/>
        <w:ind w:left="0"/>
        <w:jc w:val="both"/>
      </w:pPr>
      <w:r>
        <w:rPr>
          <w:rFonts w:ascii="Times New Roman"/>
          <w:b w:val="false"/>
          <w:i w:val="false"/>
          <w:color w:val="000000"/>
          <w:sz w:val="28"/>
        </w:rPr>
        <w:t xml:space="preserve">
      дальнейшее упрощение и повышение прозрачности налоговых и таможенных процедур; </w:t>
      </w:r>
    </w:p>
    <w:p>
      <w:pPr>
        <w:spacing w:after="0"/>
        <w:ind w:left="0"/>
        <w:jc w:val="both"/>
      </w:pPr>
      <w:r>
        <w:rPr>
          <w:rFonts w:ascii="Times New Roman"/>
          <w:b w:val="false"/>
          <w:i w:val="false"/>
          <w:color w:val="000000"/>
          <w:sz w:val="28"/>
        </w:rPr>
        <w:t xml:space="preserve">
      введение с 2008 года уведомительной системы получения инвестиционных налоговых преференций по проектам малого и среднего бизнеса в несырьевом секторе экономики. </w:t>
      </w:r>
    </w:p>
    <w:p>
      <w:pPr>
        <w:spacing w:after="0"/>
        <w:ind w:left="0"/>
        <w:jc w:val="both"/>
      </w:pPr>
      <w:r>
        <w:rPr>
          <w:rFonts w:ascii="Times New Roman"/>
          <w:b w:val="false"/>
          <w:i w:val="false"/>
          <w:color w:val="000000"/>
          <w:sz w:val="28"/>
        </w:rPr>
        <w:t xml:space="preserve">
      Для ориентации бюджетных расходов на эффективное решение основных направлений государственной социально-экономической политики предусматриваются: </w:t>
      </w:r>
    </w:p>
    <w:p>
      <w:pPr>
        <w:spacing w:after="0"/>
        <w:ind w:left="0"/>
        <w:jc w:val="both"/>
      </w:pPr>
      <w:r>
        <w:rPr>
          <w:rFonts w:ascii="Times New Roman"/>
          <w:b w:val="false"/>
          <w:i w:val="false"/>
          <w:color w:val="000000"/>
          <w:sz w:val="28"/>
        </w:rPr>
        <w:t xml:space="preserve">
      интеграция целей и задач стратегического, среднесрочного и бюджетного планирования; </w:t>
      </w:r>
    </w:p>
    <w:p>
      <w:pPr>
        <w:spacing w:after="0"/>
        <w:ind w:left="0"/>
        <w:jc w:val="both"/>
      </w:pPr>
      <w:r>
        <w:rPr>
          <w:rFonts w:ascii="Times New Roman"/>
          <w:b w:val="false"/>
          <w:i w:val="false"/>
          <w:color w:val="000000"/>
          <w:sz w:val="28"/>
        </w:rPr>
        <w:t xml:space="preserve">
      ориентация процесса планирования и исполнения бюджета на эффективность и результативность бюджетных расходов, сокращение неэффективных затрат; </w:t>
      </w:r>
    </w:p>
    <w:p>
      <w:pPr>
        <w:spacing w:after="0"/>
        <w:ind w:left="0"/>
        <w:jc w:val="both"/>
      </w:pPr>
      <w:r>
        <w:rPr>
          <w:rFonts w:ascii="Times New Roman"/>
          <w:b w:val="false"/>
          <w:i w:val="false"/>
          <w:color w:val="000000"/>
          <w:sz w:val="28"/>
        </w:rPr>
        <w:t xml:space="preserve">
      обеспечение прозрачности процесса формирования и исполнения бюджета; </w:t>
      </w:r>
    </w:p>
    <w:p>
      <w:pPr>
        <w:spacing w:after="0"/>
        <w:ind w:left="0"/>
        <w:jc w:val="both"/>
      </w:pPr>
      <w:r>
        <w:rPr>
          <w:rFonts w:ascii="Times New Roman"/>
          <w:b w:val="false"/>
          <w:i w:val="false"/>
          <w:color w:val="000000"/>
          <w:sz w:val="28"/>
        </w:rPr>
        <w:t xml:space="preserve">
      усиление требований к администраторам бюджетных программ по соблюдению бюджетной дисциплины; </w:t>
      </w:r>
    </w:p>
    <w:p>
      <w:pPr>
        <w:spacing w:after="0"/>
        <w:ind w:left="0"/>
        <w:jc w:val="both"/>
      </w:pPr>
      <w:r>
        <w:rPr>
          <w:rFonts w:ascii="Times New Roman"/>
          <w:b w:val="false"/>
          <w:i w:val="false"/>
          <w:color w:val="000000"/>
          <w:sz w:val="28"/>
        </w:rPr>
        <w:t xml:space="preserve">
      повышение качества управления бюджетными деньгами (наличностью).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Повышение эффективности механизмов налогово-бюджетной политики, расходов бюджета, полное выполнение финансовых обязательств государства.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4.2.2. Антиинфляционная политика и развитие финансового сектора </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Обеспечение стабильности цен, устойчивости и конкурентоспособности финансового сектора в условиях либерализации.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Удержание уровня инфляции в заданных параметрах. </w:t>
      </w:r>
    </w:p>
    <w:p>
      <w:pPr>
        <w:spacing w:after="0"/>
        <w:ind w:left="0"/>
        <w:jc w:val="both"/>
      </w:pPr>
      <w:r>
        <w:rPr>
          <w:rFonts w:ascii="Times New Roman"/>
          <w:b w:val="false"/>
          <w:i w:val="false"/>
          <w:color w:val="000000"/>
          <w:sz w:val="28"/>
        </w:rPr>
        <w:t xml:space="preserve">
      2. Укрепление финансового сектора Казахстана, повышение его устойчивости и конкурентоспособности, расширение охвата предприятий и населения услугами финансового сектора, дальнейшее развитие отдельных его сегментов. </w:t>
      </w:r>
    </w:p>
    <w:p>
      <w:pPr>
        <w:spacing w:after="0"/>
        <w:ind w:left="0"/>
        <w:jc w:val="both"/>
      </w:pPr>
      <w:r>
        <w:rPr>
          <w:rFonts w:ascii="Times New Roman"/>
          <w:b w:val="false"/>
          <w:i w:val="false"/>
          <w:color w:val="000000"/>
          <w:sz w:val="28"/>
        </w:rPr>
        <w:t xml:space="preserve">
      3. Становление Республики Казахстан как основного финансового центра региона, обеспечивающего эффективное перераспределение финансовых потоков в рамках региона СНГ и Центральной Азии.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Удержание уровня инфляции в заданных параметрах будет осуществляться совместными действиями Правительства и Национального Банка Республики Казахстан.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Национальном Банке Республики Казахстан" Национальный Банк будет проводить государственную денежно-кредитную политику, направленную на выполнение своей основной цели. В частности, это предполагает дальнейшее совершенствование инструментов и операционной основы денежно-кредитной политики, ужесточение денежно-кредитной политики в случае сохранения остроты проблемы избыточной ликвидности банковской системы. </w:t>
      </w:r>
    </w:p>
    <w:p>
      <w:pPr>
        <w:spacing w:after="0"/>
        <w:ind w:left="0"/>
        <w:jc w:val="both"/>
      </w:pPr>
      <w:r>
        <w:rPr>
          <w:rFonts w:ascii="Times New Roman"/>
          <w:b w:val="false"/>
          <w:i w:val="false"/>
          <w:color w:val="000000"/>
          <w:sz w:val="28"/>
        </w:rPr>
        <w:t xml:space="preserve">
      Правительство в свою очередь будет оказывать содействие выполнению основной цели деятельности Национального Банка, в том числе по следующим направлениям: </w:t>
      </w:r>
    </w:p>
    <w:p>
      <w:pPr>
        <w:spacing w:after="0"/>
        <w:ind w:left="0"/>
        <w:jc w:val="both"/>
      </w:pPr>
      <w:r>
        <w:rPr>
          <w:rFonts w:ascii="Times New Roman"/>
          <w:b w:val="false"/>
          <w:i w:val="false"/>
          <w:color w:val="000000"/>
          <w:sz w:val="28"/>
        </w:rPr>
        <w:t xml:space="preserve">
      стимулирование роста экономики преимущественно за счет повышения эффективности производства и роста производительности труда; </w:t>
      </w:r>
    </w:p>
    <w:p>
      <w:pPr>
        <w:spacing w:after="0"/>
        <w:ind w:left="0"/>
        <w:jc w:val="both"/>
      </w:pPr>
      <w:r>
        <w:rPr>
          <w:rFonts w:ascii="Times New Roman"/>
          <w:b w:val="false"/>
          <w:i w:val="false"/>
          <w:color w:val="000000"/>
          <w:sz w:val="28"/>
        </w:rPr>
        <w:t xml:space="preserve">
      проведение умеренно жесткой фискальной политики, параметры которой будут согласованы с денежно-кредитной политикой; </w:t>
      </w:r>
    </w:p>
    <w:p>
      <w:pPr>
        <w:spacing w:after="0"/>
        <w:ind w:left="0"/>
        <w:jc w:val="both"/>
      </w:pPr>
      <w:r>
        <w:rPr>
          <w:rFonts w:ascii="Times New Roman"/>
          <w:b w:val="false"/>
          <w:i w:val="false"/>
          <w:color w:val="000000"/>
          <w:sz w:val="28"/>
        </w:rPr>
        <w:t xml:space="preserve">
      проведение политики накопления средств в Национальном фонде в период высоких цен на сырьевые ресурсы; </w:t>
      </w:r>
    </w:p>
    <w:p>
      <w:pPr>
        <w:spacing w:after="0"/>
        <w:ind w:left="0"/>
        <w:jc w:val="both"/>
      </w:pPr>
      <w:r>
        <w:rPr>
          <w:rFonts w:ascii="Times New Roman"/>
          <w:b w:val="false"/>
          <w:i w:val="false"/>
          <w:color w:val="000000"/>
          <w:sz w:val="28"/>
        </w:rPr>
        <w:t xml:space="preserve">
      регулирование цен на товары и услуги субъектов естественных монополий в рамках среднесрочных тарифных планов; </w:t>
      </w:r>
    </w:p>
    <w:p>
      <w:pPr>
        <w:spacing w:after="0"/>
        <w:ind w:left="0"/>
        <w:jc w:val="both"/>
      </w:pPr>
      <w:r>
        <w:rPr>
          <w:rFonts w:ascii="Times New Roman"/>
          <w:b w:val="false"/>
          <w:i w:val="false"/>
          <w:color w:val="000000"/>
          <w:sz w:val="28"/>
        </w:rPr>
        <w:t xml:space="preserve">
      контроль за ценообразованием на товары и услуги субъектов, занимающих доминирующее (монопольное) положение; </w:t>
      </w:r>
    </w:p>
    <w:p>
      <w:pPr>
        <w:spacing w:after="0"/>
        <w:ind w:left="0"/>
        <w:jc w:val="both"/>
      </w:pPr>
      <w:r>
        <w:rPr>
          <w:rFonts w:ascii="Times New Roman"/>
          <w:b w:val="false"/>
          <w:i w:val="false"/>
          <w:color w:val="000000"/>
          <w:sz w:val="28"/>
        </w:rPr>
        <w:t xml:space="preserve">
      выявление и пресечение фактов ценового сговора, недобросовестной конкуренции; </w:t>
      </w:r>
    </w:p>
    <w:p>
      <w:pPr>
        <w:spacing w:after="0"/>
        <w:ind w:left="0"/>
        <w:jc w:val="both"/>
      </w:pPr>
      <w:r>
        <w:rPr>
          <w:rFonts w:ascii="Times New Roman"/>
          <w:b w:val="false"/>
          <w:i w:val="false"/>
          <w:color w:val="000000"/>
          <w:sz w:val="28"/>
        </w:rPr>
        <w:t xml:space="preserve">
      создание условий для развития конкурентной среды, конкурентных внутренних рынков; </w:t>
      </w:r>
    </w:p>
    <w:p>
      <w:pPr>
        <w:spacing w:after="0"/>
        <w:ind w:left="0"/>
        <w:jc w:val="both"/>
      </w:pPr>
      <w:r>
        <w:rPr>
          <w:rFonts w:ascii="Times New Roman"/>
          <w:b w:val="false"/>
          <w:i w:val="false"/>
          <w:color w:val="000000"/>
          <w:sz w:val="28"/>
        </w:rPr>
        <w:t xml:space="preserve">
      становление и развитие биржевой торговли; </w:t>
      </w:r>
    </w:p>
    <w:p>
      <w:pPr>
        <w:spacing w:after="0"/>
        <w:ind w:left="0"/>
        <w:jc w:val="both"/>
      </w:pPr>
      <w:r>
        <w:rPr>
          <w:rFonts w:ascii="Times New Roman"/>
          <w:b w:val="false"/>
          <w:i w:val="false"/>
          <w:color w:val="000000"/>
          <w:sz w:val="28"/>
        </w:rPr>
        <w:t xml:space="preserve">
      развитие торговой инфраструктуры; </w:t>
      </w:r>
    </w:p>
    <w:p>
      <w:pPr>
        <w:spacing w:after="0"/>
        <w:ind w:left="0"/>
        <w:jc w:val="both"/>
      </w:pPr>
      <w:r>
        <w:rPr>
          <w:rFonts w:ascii="Times New Roman"/>
          <w:b w:val="false"/>
          <w:i w:val="false"/>
          <w:color w:val="000000"/>
          <w:sz w:val="28"/>
        </w:rPr>
        <w:t xml:space="preserve">
      обеспечение сбалансированности внутренних товарных рынков. </w:t>
      </w:r>
    </w:p>
    <w:p>
      <w:pPr>
        <w:spacing w:after="0"/>
        <w:ind w:left="0"/>
        <w:jc w:val="both"/>
      </w:pPr>
      <w:r>
        <w:rPr>
          <w:rFonts w:ascii="Times New Roman"/>
          <w:b w:val="false"/>
          <w:i w:val="false"/>
          <w:color w:val="000000"/>
          <w:sz w:val="28"/>
        </w:rPr>
        <w:t xml:space="preserve">
      Конкретные макроэкономические ориентиры, в том числе и ориентиры денежно-кредитной политики, а также совместные действия сторон по их достижению будут определяться в ежегодных совместных заявлениях Правительства и Национального Банка. </w:t>
      </w:r>
    </w:p>
    <w:p>
      <w:pPr>
        <w:spacing w:after="0"/>
        <w:ind w:left="0"/>
        <w:jc w:val="both"/>
      </w:pPr>
      <w:r>
        <w:rPr>
          <w:rFonts w:ascii="Times New Roman"/>
          <w:b w:val="false"/>
          <w:i w:val="false"/>
          <w:color w:val="000000"/>
          <w:sz w:val="28"/>
        </w:rPr>
        <w:t xml:space="preserve">
      Обеспечение устойчивости и конкурентоспособности финансовой системы в условиях либерализации экономики будет осуществляться с учетом реализации </w:t>
      </w:r>
      <w:r>
        <w:rPr>
          <w:rFonts w:ascii="Times New Roman"/>
          <w:b w:val="false"/>
          <w:i w:val="false"/>
          <w:color w:val="000000"/>
          <w:sz w:val="28"/>
        </w:rPr>
        <w:t xml:space="preserve">Концепции </w:t>
      </w:r>
      <w:r>
        <w:rPr>
          <w:rFonts w:ascii="Times New Roman"/>
          <w:b w:val="false"/>
          <w:i w:val="false"/>
          <w:color w:val="000000"/>
          <w:sz w:val="28"/>
        </w:rPr>
        <w:t xml:space="preserve">развития финансового сектора Республики Казахстан на 2007-2011 годы, а также будет связано с: </w:t>
      </w:r>
    </w:p>
    <w:p>
      <w:pPr>
        <w:spacing w:after="0"/>
        <w:ind w:left="0"/>
        <w:jc w:val="both"/>
      </w:pPr>
      <w:r>
        <w:rPr>
          <w:rFonts w:ascii="Times New Roman"/>
          <w:b w:val="false"/>
          <w:i w:val="false"/>
          <w:color w:val="000000"/>
          <w:sz w:val="28"/>
        </w:rPr>
        <w:t xml:space="preserve">
      повышением устойчивости и стабильности финансовых институтов, качества услуг финансового сектора и их доступности; </w:t>
      </w:r>
    </w:p>
    <w:p>
      <w:pPr>
        <w:spacing w:after="0"/>
        <w:ind w:left="0"/>
        <w:jc w:val="both"/>
      </w:pPr>
      <w:r>
        <w:rPr>
          <w:rFonts w:ascii="Times New Roman"/>
          <w:b w:val="false"/>
          <w:i w:val="false"/>
          <w:color w:val="000000"/>
          <w:sz w:val="28"/>
        </w:rPr>
        <w:t xml:space="preserve">
      улучшением стандартов регулирования финансового сектора, дальнейшей его либерализацией в целях повышения конкуренции на рынке финансовых услуг; </w:t>
      </w:r>
    </w:p>
    <w:p>
      <w:pPr>
        <w:spacing w:after="0"/>
        <w:ind w:left="0"/>
        <w:jc w:val="both"/>
      </w:pPr>
      <w:r>
        <w:rPr>
          <w:rFonts w:ascii="Times New Roman"/>
          <w:b w:val="false"/>
          <w:i w:val="false"/>
          <w:color w:val="000000"/>
          <w:sz w:val="28"/>
        </w:rPr>
        <w:t xml:space="preserve">
      заключением меморандума по вопросам финансовой стабильности между Национальным Банком, Агентством по регулированию и надзору финансового рынка и финансовых организаций и Правительством; </w:t>
      </w:r>
    </w:p>
    <w:p>
      <w:pPr>
        <w:spacing w:after="0"/>
        <w:ind w:left="0"/>
        <w:jc w:val="both"/>
      </w:pPr>
      <w:r>
        <w:rPr>
          <w:rFonts w:ascii="Times New Roman"/>
          <w:b w:val="false"/>
          <w:i w:val="false"/>
          <w:color w:val="000000"/>
          <w:sz w:val="28"/>
        </w:rPr>
        <w:t xml:space="preserve">
      созданием условий для оказания рыночно оправданной поддержки перспективным секторам экономики со стороны банковской системы Казахстана и усилением банковского присутствия в региональных экономических проектах, в том числе в рамках государственно-частного партнерства; </w:t>
      </w:r>
    </w:p>
    <w:p>
      <w:pPr>
        <w:spacing w:after="0"/>
        <w:ind w:left="0"/>
        <w:jc w:val="both"/>
      </w:pPr>
      <w:r>
        <w:rPr>
          <w:rFonts w:ascii="Times New Roman"/>
          <w:b w:val="false"/>
          <w:i w:val="false"/>
          <w:color w:val="000000"/>
          <w:sz w:val="28"/>
        </w:rPr>
        <w:t xml:space="preserve">
      рассмотрением вопроса об эффективности применяемых мер по ограничению внешнего заимствования с учетом необходимости поддержания оптимального размера совокупного внешнего долга Казахстана; </w:t>
      </w:r>
    </w:p>
    <w:p>
      <w:pPr>
        <w:spacing w:after="0"/>
        <w:ind w:left="0"/>
        <w:jc w:val="both"/>
      </w:pPr>
      <w:r>
        <w:rPr>
          <w:rFonts w:ascii="Times New Roman"/>
          <w:b w:val="false"/>
          <w:i w:val="false"/>
          <w:color w:val="000000"/>
          <w:sz w:val="28"/>
        </w:rPr>
        <w:t xml:space="preserve">
      созданием эффективно функционирующего фондового рынка и привлечением населения к активному инвестированию своих сбережений в ценные бумаги; </w:t>
      </w:r>
    </w:p>
    <w:p>
      <w:pPr>
        <w:spacing w:after="0"/>
        <w:ind w:left="0"/>
        <w:jc w:val="both"/>
      </w:pPr>
      <w:r>
        <w:rPr>
          <w:rFonts w:ascii="Times New Roman"/>
          <w:b w:val="false"/>
          <w:i w:val="false"/>
          <w:color w:val="000000"/>
          <w:sz w:val="28"/>
        </w:rPr>
        <w:t xml:space="preserve">
      расширением инфраструктуры электронных банковских услуг. </w:t>
      </w:r>
    </w:p>
    <w:p>
      <w:pPr>
        <w:spacing w:after="0"/>
        <w:ind w:left="0"/>
        <w:jc w:val="both"/>
      </w:pPr>
      <w:r>
        <w:rPr>
          <w:rFonts w:ascii="Times New Roman"/>
          <w:b w:val="false"/>
          <w:i w:val="false"/>
          <w:color w:val="000000"/>
          <w:sz w:val="28"/>
        </w:rPr>
        <w:t xml:space="preserve">
      Повышение инвестиционной грамотности населения будет осуществляться с использованием коммуникационных средств. </w:t>
      </w:r>
    </w:p>
    <w:p>
      <w:pPr>
        <w:spacing w:after="0"/>
        <w:ind w:left="0"/>
        <w:jc w:val="both"/>
      </w:pPr>
      <w:r>
        <w:rPr>
          <w:rFonts w:ascii="Times New Roman"/>
          <w:b w:val="false"/>
          <w:i w:val="false"/>
          <w:color w:val="000000"/>
          <w:sz w:val="28"/>
        </w:rPr>
        <w:t xml:space="preserve">
      Становление Республики Казахстан основным финансовым центром в рамках региона СНГ и Центральной Азии будет обеспечиваться за счет достижения отдельными сегментами финансового сектора лидирующих региональных позиций через: </w:t>
      </w:r>
    </w:p>
    <w:p>
      <w:pPr>
        <w:spacing w:after="0"/>
        <w:ind w:left="0"/>
        <w:jc w:val="both"/>
      </w:pPr>
      <w:r>
        <w:rPr>
          <w:rFonts w:ascii="Times New Roman"/>
          <w:b w:val="false"/>
          <w:i w:val="false"/>
          <w:color w:val="000000"/>
          <w:sz w:val="28"/>
        </w:rPr>
        <w:t xml:space="preserve">
      развитие и эффективную работу регионального финансового центра г. Алматы; </w:t>
      </w:r>
    </w:p>
    <w:p>
      <w:pPr>
        <w:spacing w:after="0"/>
        <w:ind w:left="0"/>
        <w:jc w:val="both"/>
      </w:pPr>
      <w:r>
        <w:rPr>
          <w:rFonts w:ascii="Times New Roman"/>
          <w:b w:val="false"/>
          <w:i w:val="false"/>
          <w:color w:val="000000"/>
          <w:sz w:val="28"/>
        </w:rPr>
        <w:t xml:space="preserve">
      развитие рынка ценных бумаг Казахстана как наиболее ликвидного и доступного рынка в СНГ и Центральной Азии; </w:t>
      </w:r>
    </w:p>
    <w:p>
      <w:pPr>
        <w:spacing w:after="0"/>
        <w:ind w:left="0"/>
        <w:jc w:val="both"/>
      </w:pPr>
      <w:r>
        <w:rPr>
          <w:rFonts w:ascii="Times New Roman"/>
          <w:b w:val="false"/>
          <w:i w:val="false"/>
          <w:color w:val="000000"/>
          <w:sz w:val="28"/>
        </w:rPr>
        <w:t xml:space="preserve">
      создание в Казахстане наиболее ликвидного валютного рынка по основным видам валют; </w:t>
      </w:r>
    </w:p>
    <w:p>
      <w:pPr>
        <w:spacing w:after="0"/>
        <w:ind w:left="0"/>
        <w:jc w:val="both"/>
      </w:pPr>
      <w:r>
        <w:rPr>
          <w:rFonts w:ascii="Times New Roman"/>
          <w:b w:val="false"/>
          <w:i w:val="false"/>
          <w:color w:val="000000"/>
          <w:sz w:val="28"/>
        </w:rPr>
        <w:t xml:space="preserve">
      развитие казахстанских финансовых институтов (банков, пенсионных фондов, страховых компаний и других финансовых институтов) как крупнейших региональных финансовых организаций, способных обеспечить потребности региона СНГ и Центральной Азии в финансовых ресурсах, а также поддержку, продвижение инвестиций и интересов казахстанских предприятий на региональные рынки; </w:t>
      </w:r>
    </w:p>
    <w:p>
      <w:pPr>
        <w:spacing w:after="0"/>
        <w:ind w:left="0"/>
        <w:jc w:val="both"/>
      </w:pPr>
      <w:r>
        <w:rPr>
          <w:rFonts w:ascii="Times New Roman"/>
          <w:b w:val="false"/>
          <w:i w:val="false"/>
          <w:color w:val="000000"/>
          <w:sz w:val="28"/>
        </w:rPr>
        <w:t xml:space="preserve">
      достижение финансовым сектором Казахстана стандартов экономически развитых стран по показателям: стабильности, устойчивости, прозрачности, а также лидерства в СНГ и Центральной Азии по уровню, качеству и разнообразности финансовых продуктов. </w:t>
      </w:r>
    </w:p>
    <w:p>
      <w:pPr>
        <w:spacing w:after="0"/>
        <w:ind w:left="0"/>
        <w:jc w:val="both"/>
      </w:pPr>
      <w:r>
        <w:rPr>
          <w:rFonts w:ascii="Times New Roman"/>
          <w:b w:val="false"/>
          <w:i w:val="false"/>
          <w:color w:val="000000"/>
          <w:sz w:val="28"/>
        </w:rPr>
        <w:t xml:space="preserve">
      При этом в условиях предстоящего вступления Казахстана во Всемирную торговую организацию одной из важнейших задач является сохранение устойчивых позиций и конкурентоспособности отечественных финансовых институтов.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Предпринимаемые меры позволят: </w:t>
      </w:r>
    </w:p>
    <w:p>
      <w:pPr>
        <w:spacing w:after="0"/>
        <w:ind w:left="0"/>
        <w:jc w:val="both"/>
      </w:pPr>
      <w:r>
        <w:rPr>
          <w:rFonts w:ascii="Times New Roman"/>
          <w:b w:val="false"/>
          <w:i w:val="false"/>
          <w:color w:val="000000"/>
          <w:sz w:val="28"/>
        </w:rPr>
        <w:t xml:space="preserve">
      удержать инфляцию на уровне 5-7 % в год; </w:t>
      </w:r>
    </w:p>
    <w:p>
      <w:pPr>
        <w:spacing w:after="0"/>
        <w:ind w:left="0"/>
        <w:jc w:val="both"/>
      </w:pPr>
      <w:r>
        <w:rPr>
          <w:rFonts w:ascii="Times New Roman"/>
          <w:b w:val="false"/>
          <w:i w:val="false"/>
          <w:color w:val="000000"/>
          <w:sz w:val="28"/>
        </w:rPr>
        <w:t xml:space="preserve">
      повысить уровень развития отечественного финансового сектора, его устойчивость, конкурентоспособность, что, в свою очередь, позволит стать Казахстану основным финансовым центром в рамках региона СНГ и Центральной Азии и позитивно скажется на развитии экономики республики в целом; </w:t>
      </w:r>
    </w:p>
    <w:p>
      <w:pPr>
        <w:spacing w:after="0"/>
        <w:ind w:left="0"/>
        <w:jc w:val="both"/>
      </w:pPr>
      <w:r>
        <w:rPr>
          <w:rFonts w:ascii="Times New Roman"/>
          <w:b w:val="false"/>
          <w:i w:val="false"/>
          <w:color w:val="000000"/>
          <w:sz w:val="28"/>
        </w:rPr>
        <w:t xml:space="preserve">
      повысить уровень инвестиционной грамотности населения; </w:t>
      </w:r>
    </w:p>
    <w:p>
      <w:pPr>
        <w:spacing w:after="0"/>
        <w:ind w:left="0"/>
        <w:jc w:val="both"/>
      </w:pPr>
      <w:r>
        <w:rPr>
          <w:rFonts w:ascii="Times New Roman"/>
          <w:b w:val="false"/>
          <w:i w:val="false"/>
          <w:color w:val="000000"/>
          <w:sz w:val="28"/>
        </w:rPr>
        <w:t xml:space="preserve">
      обеспечить становление регионального финансового центра города Алматы как нового сегмента международного финансового рынка.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4.2.3. Развитие конкуренции, защита конкурентной среды и эффективное регулирование деятельности естественных монополий </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Дальнейшее развитие свободной конкуренции, регулирование деятельности естественных монополий.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Создание свободной конкурентной среды и равных условий всем субъектам рынка. </w:t>
      </w:r>
    </w:p>
    <w:p>
      <w:pPr>
        <w:spacing w:after="0"/>
        <w:ind w:left="0"/>
        <w:jc w:val="both"/>
      </w:pPr>
      <w:r>
        <w:rPr>
          <w:rFonts w:ascii="Times New Roman"/>
          <w:b w:val="false"/>
          <w:i w:val="false"/>
          <w:color w:val="000000"/>
          <w:sz w:val="28"/>
        </w:rPr>
        <w:t xml:space="preserve">
      2. Формирование эффективной системы регулирования деятельности субъектов естественных монополий, стимулирующей направление инвестиций на модернизацию и обновление активов, повышение качества предоставляемых ими услуг. </w:t>
      </w:r>
    </w:p>
    <w:p>
      <w:pPr>
        <w:spacing w:after="0"/>
        <w:ind w:left="0"/>
        <w:jc w:val="both"/>
      </w:pPr>
      <w:r>
        <w:rPr>
          <w:rFonts w:ascii="Times New Roman"/>
          <w:b w:val="false"/>
          <w:i w:val="false"/>
          <w:color w:val="000000"/>
          <w:sz w:val="28"/>
        </w:rPr>
        <w:t xml:space="preserve">
      3. Совершенствование системы защиты конкуренции.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поставленных задач будет предусмотрено следующее: </w:t>
      </w:r>
    </w:p>
    <w:p>
      <w:pPr>
        <w:spacing w:after="0"/>
        <w:ind w:left="0"/>
        <w:jc w:val="both"/>
      </w:pPr>
      <w:r>
        <w:rPr>
          <w:rFonts w:ascii="Times New Roman"/>
          <w:b w:val="false"/>
          <w:i w:val="false"/>
          <w:color w:val="000000"/>
          <w:sz w:val="28"/>
        </w:rPr>
        <w:t xml:space="preserve">
      пересмотр роли, функций и структуры регулирующих органов путем создания независимых отраслевых регуляторов, совмещающих функции тарифного и технического регулирования; </w:t>
      </w:r>
    </w:p>
    <w:p>
      <w:pPr>
        <w:spacing w:after="0"/>
        <w:ind w:left="0"/>
        <w:jc w:val="both"/>
      </w:pPr>
      <w:r>
        <w:rPr>
          <w:rFonts w:ascii="Times New Roman"/>
          <w:b w:val="false"/>
          <w:i w:val="false"/>
          <w:color w:val="000000"/>
          <w:sz w:val="28"/>
        </w:rPr>
        <w:t xml:space="preserve">
      устранение монополизации и негативной экономической концентрации в инфраструктурных отраслях экономики, в том числе железнодорожной отрасли, телекоммуникациях и энергетике, развитие конкуренции в данных сферах; </w:t>
      </w:r>
    </w:p>
    <w:p>
      <w:pPr>
        <w:spacing w:after="0"/>
        <w:ind w:left="0"/>
        <w:jc w:val="both"/>
      </w:pPr>
      <w:r>
        <w:rPr>
          <w:rFonts w:ascii="Times New Roman"/>
          <w:b w:val="false"/>
          <w:i w:val="false"/>
          <w:color w:val="000000"/>
          <w:sz w:val="28"/>
        </w:rPr>
        <w:t xml:space="preserve">
      реализация мер по устранению барьеров, препятствующих выходу на рынок новых компаний, в том числе на рынок внутриреспубликанских авиаперевозок; </w:t>
      </w:r>
    </w:p>
    <w:p>
      <w:pPr>
        <w:spacing w:after="0"/>
        <w:ind w:left="0"/>
        <w:jc w:val="both"/>
      </w:pPr>
      <w:r>
        <w:rPr>
          <w:rFonts w:ascii="Times New Roman"/>
          <w:b w:val="false"/>
          <w:i w:val="false"/>
          <w:color w:val="000000"/>
          <w:sz w:val="28"/>
        </w:rPr>
        <w:t xml:space="preserve">
      установление на законодательном уровне обязанности субъектов рынка, занимающих доминирующее положение, проводить закупки товаров (работ и услуг), значительно влияющих на себестоимость монопольно реализуемых товаров (работ и услуг), путем проведения открытых конкурсов; </w:t>
      </w:r>
    </w:p>
    <w:p>
      <w:pPr>
        <w:spacing w:after="0"/>
        <w:ind w:left="0"/>
        <w:jc w:val="both"/>
      </w:pPr>
      <w:r>
        <w:rPr>
          <w:rFonts w:ascii="Times New Roman"/>
          <w:b w:val="false"/>
          <w:i w:val="false"/>
          <w:color w:val="000000"/>
          <w:sz w:val="28"/>
        </w:rPr>
        <w:t xml:space="preserve">
      проведение ревизии и совершенствование национального законодательства в соответствии с международными стандартами; </w:t>
      </w:r>
    </w:p>
    <w:p>
      <w:pPr>
        <w:spacing w:after="0"/>
        <w:ind w:left="0"/>
        <w:jc w:val="both"/>
      </w:pPr>
      <w:r>
        <w:rPr>
          <w:rFonts w:ascii="Times New Roman"/>
          <w:b w:val="false"/>
          <w:i w:val="false"/>
          <w:color w:val="000000"/>
          <w:sz w:val="28"/>
        </w:rPr>
        <w:t xml:space="preserve">
      введение адекватных мер и штрафных санкций за нарушение антимонопольного законодательства; </w:t>
      </w:r>
    </w:p>
    <w:p>
      <w:pPr>
        <w:spacing w:after="0"/>
        <w:ind w:left="0"/>
        <w:jc w:val="both"/>
      </w:pPr>
      <w:r>
        <w:rPr>
          <w:rFonts w:ascii="Times New Roman"/>
          <w:b w:val="false"/>
          <w:i w:val="false"/>
          <w:color w:val="000000"/>
          <w:sz w:val="28"/>
        </w:rPr>
        <w:t xml:space="preserve">
      исключение излишних посреднических структур, негативно влияющих на развитие конкуренции в сфере оборота нефтепродуктов и предоставление коммунальных услуг населению в области газоснабжения, электроэнергетики; </w:t>
      </w:r>
    </w:p>
    <w:p>
      <w:pPr>
        <w:spacing w:after="0"/>
        <w:ind w:left="0"/>
        <w:jc w:val="both"/>
      </w:pPr>
      <w:r>
        <w:rPr>
          <w:rFonts w:ascii="Times New Roman"/>
          <w:b w:val="false"/>
          <w:i w:val="false"/>
          <w:color w:val="000000"/>
          <w:sz w:val="28"/>
        </w:rPr>
        <w:t xml:space="preserve">
      принятие новой редакции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биржах", обеспечивающего открытое и эффективное функционирование товарных бирж, прозрачный механизм формирования цен на реализуемые на них товары, добросовестную конкуренцию между участниками биржевой торговли; </w:t>
      </w:r>
    </w:p>
    <w:p>
      <w:pPr>
        <w:spacing w:after="0"/>
        <w:ind w:left="0"/>
        <w:jc w:val="both"/>
      </w:pPr>
      <w:r>
        <w:rPr>
          <w:rFonts w:ascii="Times New Roman"/>
          <w:b w:val="false"/>
          <w:i w:val="false"/>
          <w:color w:val="000000"/>
          <w:sz w:val="28"/>
        </w:rPr>
        <w:t xml:space="preserve">
      институциональное усиление государственного органа по защите конкуренции; </w:t>
      </w:r>
    </w:p>
    <w:p>
      <w:pPr>
        <w:spacing w:after="0"/>
        <w:ind w:left="0"/>
        <w:jc w:val="both"/>
      </w:pPr>
      <w:r>
        <w:rPr>
          <w:rFonts w:ascii="Times New Roman"/>
          <w:b w:val="false"/>
          <w:i w:val="false"/>
          <w:color w:val="000000"/>
          <w:sz w:val="28"/>
        </w:rPr>
        <w:t xml:space="preserve">
      пересмотр порядка предоставления доступа к сетям и услугам субъектов естественных монополий в целях обеспечения беспрепятственного и недискриминационного доступа всем потребителям услуг; </w:t>
      </w:r>
    </w:p>
    <w:p>
      <w:pPr>
        <w:spacing w:after="0"/>
        <w:ind w:left="0"/>
        <w:jc w:val="both"/>
      </w:pPr>
      <w:r>
        <w:rPr>
          <w:rFonts w:ascii="Times New Roman"/>
          <w:b w:val="false"/>
          <w:i w:val="false"/>
          <w:color w:val="000000"/>
          <w:sz w:val="28"/>
        </w:rPr>
        <w:t xml:space="preserve">
      пересмотр подходов к нормированию численности персонала и расходов сырья, материалов, топлива, различных видов энергии субъектов естественных монополий; </w:t>
      </w:r>
    </w:p>
    <w:p>
      <w:pPr>
        <w:spacing w:after="0"/>
        <w:ind w:left="0"/>
        <w:jc w:val="both"/>
      </w:pPr>
      <w:r>
        <w:rPr>
          <w:rFonts w:ascii="Times New Roman"/>
          <w:b w:val="false"/>
          <w:i w:val="false"/>
          <w:color w:val="000000"/>
          <w:sz w:val="28"/>
        </w:rPr>
        <w:t xml:space="preserve">
      разработка нормативных правовых актов, направленных на: </w:t>
      </w:r>
    </w:p>
    <w:p>
      <w:pPr>
        <w:spacing w:after="0"/>
        <w:ind w:left="0"/>
        <w:jc w:val="both"/>
      </w:pPr>
      <w:r>
        <w:rPr>
          <w:rFonts w:ascii="Times New Roman"/>
          <w:b w:val="false"/>
          <w:i w:val="false"/>
          <w:color w:val="000000"/>
          <w:sz w:val="28"/>
        </w:rPr>
        <w:t xml:space="preserve">
      стимулирование инвестиционных вложений в модернизацию активов субъектов естественных монополий, повышение эффективности и качества их услуг, улучшение менеджмента и показателей деятельности; </w:t>
      </w:r>
    </w:p>
    <w:p>
      <w:pPr>
        <w:spacing w:after="0"/>
        <w:ind w:left="0"/>
        <w:jc w:val="both"/>
      </w:pPr>
      <w:r>
        <w:rPr>
          <w:rFonts w:ascii="Times New Roman"/>
          <w:b w:val="false"/>
          <w:i w:val="false"/>
          <w:color w:val="000000"/>
          <w:sz w:val="28"/>
        </w:rPr>
        <w:t xml:space="preserve">
      рационализацию затрат и технологий предоставления регулируемых услуг субъектами естественных монополий; </w:t>
      </w:r>
    </w:p>
    <w:p>
      <w:pPr>
        <w:spacing w:after="0"/>
        <w:ind w:left="0"/>
        <w:jc w:val="both"/>
      </w:pPr>
      <w:r>
        <w:rPr>
          <w:rFonts w:ascii="Times New Roman"/>
          <w:b w:val="false"/>
          <w:i w:val="false"/>
          <w:color w:val="000000"/>
          <w:sz w:val="28"/>
        </w:rPr>
        <w:t xml:space="preserve">
      снижение уровней нормативных технических потерь субъектов естественных монополий, учитываемых при формировании тарифов.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Развитие свободной и добросовестной конкуренции на товарных рынках республики, снижение степени монополизации рынков, создание равных условий для конкуренции, сокращение сфер естественных монополий, обеспечение прозрачности механизма формирования цен на регулируемые товары (работы и услуги). </w:t>
      </w:r>
    </w:p>
    <w:p>
      <w:pPr>
        <w:spacing w:after="0"/>
        <w:ind w:left="0"/>
        <w:jc w:val="both"/>
      </w:pPr>
      <w:r>
        <w:rPr>
          <w:rFonts w:ascii="Times New Roman"/>
          <w:b w:val="false"/>
          <w:i w:val="false"/>
          <w:color w:val="000000"/>
          <w:sz w:val="28"/>
        </w:rPr>
        <w:t xml:space="preserve">
      Будет сформирована комплексная система регулирования деятельности субъектов естественных монополий, позволяющая обеспечить повышение прозрачности, обоснованности и предсказуемости уровней тарифов, эффективности функционирования и рост инвестиций в обновление и модернизацию основных производственных фондов субъектов естественных монополий. </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4.2.4. Развитие бизнес-среды и поддержка предпринимательства </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благоприятных условий законодательного и институционального характера для эффективного развития предпринимательства, дальнейшее сокращение административных барьеров, поддержка малого и среднего бизнеса, в том числе государственными холдингами.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Устранение административных барьеров, препятствующих развитию бизнеса. </w:t>
      </w:r>
    </w:p>
    <w:p>
      <w:pPr>
        <w:spacing w:after="0"/>
        <w:ind w:left="0"/>
        <w:jc w:val="both"/>
      </w:pPr>
      <w:r>
        <w:rPr>
          <w:rFonts w:ascii="Times New Roman"/>
          <w:b w:val="false"/>
          <w:i w:val="false"/>
          <w:color w:val="000000"/>
          <w:sz w:val="28"/>
        </w:rPr>
        <w:t xml:space="preserve">
      2. Улучшение бизнес-климата. </w:t>
      </w:r>
    </w:p>
    <w:p>
      <w:pPr>
        <w:spacing w:after="0"/>
        <w:ind w:left="0"/>
        <w:jc w:val="both"/>
      </w:pPr>
      <w:r>
        <w:rPr>
          <w:rFonts w:ascii="Times New Roman"/>
          <w:b w:val="false"/>
          <w:i w:val="false"/>
          <w:color w:val="000000"/>
          <w:sz w:val="28"/>
        </w:rPr>
        <w:t xml:space="preserve">
      3. Создание стимулов для вовлечения малого и среднего бизнеса в сотрудничество с государственными холдингами.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поставленных задач предусматриваются: </w:t>
      </w:r>
    </w:p>
    <w:p>
      <w:pPr>
        <w:spacing w:after="0"/>
        <w:ind w:left="0"/>
        <w:jc w:val="both"/>
      </w:pPr>
      <w:r>
        <w:rPr>
          <w:rFonts w:ascii="Times New Roman"/>
          <w:b w:val="false"/>
          <w:i w:val="false"/>
          <w:color w:val="000000"/>
          <w:sz w:val="28"/>
        </w:rPr>
        <w:t xml:space="preserve">
      упрощение отчетности субъектов малого и среднего предпринимательства; </w:t>
      </w:r>
    </w:p>
    <w:p>
      <w:pPr>
        <w:spacing w:after="0"/>
        <w:ind w:left="0"/>
        <w:jc w:val="both"/>
      </w:pPr>
      <w:r>
        <w:rPr>
          <w:rFonts w:ascii="Times New Roman"/>
          <w:b w:val="false"/>
          <w:i w:val="false"/>
          <w:color w:val="000000"/>
          <w:sz w:val="28"/>
        </w:rPr>
        <w:t xml:space="preserve">
      совершенствование процесса создания новых предприятий и компаний, в том числе сокращение срока регистрации фирмы до 2-3 дней; </w:t>
      </w:r>
    </w:p>
    <w:p>
      <w:pPr>
        <w:spacing w:after="0"/>
        <w:ind w:left="0"/>
        <w:jc w:val="both"/>
      </w:pPr>
      <w:r>
        <w:rPr>
          <w:rFonts w:ascii="Times New Roman"/>
          <w:b w:val="false"/>
          <w:i w:val="false"/>
          <w:color w:val="000000"/>
          <w:sz w:val="28"/>
        </w:rPr>
        <w:t xml:space="preserve">
      внесение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частном предпринимательстве", в том числе в части введения понятия "социальная ответственность бизнеса"; </w:t>
      </w:r>
    </w:p>
    <w:p>
      <w:pPr>
        <w:spacing w:after="0"/>
        <w:ind w:left="0"/>
        <w:jc w:val="both"/>
      </w:pPr>
      <w:r>
        <w:rPr>
          <w:rFonts w:ascii="Times New Roman"/>
          <w:b w:val="false"/>
          <w:i w:val="false"/>
          <w:color w:val="000000"/>
          <w:sz w:val="28"/>
        </w:rPr>
        <w:t xml:space="preserve">
      устранение дублирования и сокращение разрешительных процедур и проверок; </w:t>
      </w:r>
    </w:p>
    <w:p>
      <w:pPr>
        <w:spacing w:after="0"/>
        <w:ind w:left="0"/>
        <w:jc w:val="both"/>
      </w:pPr>
      <w:r>
        <w:rPr>
          <w:rFonts w:ascii="Times New Roman"/>
          <w:b w:val="false"/>
          <w:i w:val="false"/>
          <w:color w:val="000000"/>
          <w:sz w:val="28"/>
        </w:rPr>
        <w:t xml:space="preserve">
      упрощение процедур лицензирования, согласования, сертификации, стандартизации, аккредитации и аттестации; </w:t>
      </w:r>
    </w:p>
    <w:p>
      <w:pPr>
        <w:spacing w:after="0"/>
        <w:ind w:left="0"/>
        <w:jc w:val="both"/>
      </w:pPr>
      <w:r>
        <w:rPr>
          <w:rFonts w:ascii="Times New Roman"/>
          <w:b w:val="false"/>
          <w:i w:val="false"/>
          <w:color w:val="000000"/>
          <w:sz w:val="28"/>
        </w:rPr>
        <w:t xml:space="preserve">
      совершенствование законодательства об аудиторской деятельности; </w:t>
      </w:r>
    </w:p>
    <w:p>
      <w:pPr>
        <w:spacing w:after="0"/>
        <w:ind w:left="0"/>
        <w:jc w:val="both"/>
      </w:pPr>
      <w:r>
        <w:rPr>
          <w:rFonts w:ascii="Times New Roman"/>
          <w:b w:val="false"/>
          <w:i w:val="false"/>
          <w:color w:val="000000"/>
          <w:sz w:val="28"/>
        </w:rPr>
        <w:t xml:space="preserve">
      совершенствование налогового законодательства для стимулирования развития предпринимательства и дальнейшего выхода бизнеса из "тени"; </w:t>
      </w:r>
    </w:p>
    <w:p>
      <w:pPr>
        <w:spacing w:after="0"/>
        <w:ind w:left="0"/>
        <w:jc w:val="both"/>
      </w:pPr>
      <w:r>
        <w:rPr>
          <w:rFonts w:ascii="Times New Roman"/>
          <w:b w:val="false"/>
          <w:i w:val="false"/>
          <w:color w:val="000000"/>
          <w:sz w:val="28"/>
        </w:rPr>
        <w:t xml:space="preserve">
      внесение изменений и дополнений в таможенное законодательство в части упрощения экспортных и импортных процедур; </w:t>
      </w:r>
    </w:p>
    <w:p>
      <w:pPr>
        <w:spacing w:after="0"/>
        <w:ind w:left="0"/>
        <w:jc w:val="both"/>
      </w:pPr>
      <w:r>
        <w:rPr>
          <w:rFonts w:ascii="Times New Roman"/>
          <w:b w:val="false"/>
          <w:i w:val="false"/>
          <w:color w:val="000000"/>
          <w:sz w:val="28"/>
        </w:rPr>
        <w:t xml:space="preserve">
      развитие микрофинансового сектора страны; </w:t>
      </w:r>
    </w:p>
    <w:p>
      <w:pPr>
        <w:spacing w:after="0"/>
        <w:ind w:left="0"/>
        <w:jc w:val="both"/>
      </w:pPr>
      <w:r>
        <w:rPr>
          <w:rFonts w:ascii="Times New Roman"/>
          <w:b w:val="false"/>
          <w:i w:val="false"/>
          <w:color w:val="000000"/>
          <w:sz w:val="28"/>
        </w:rPr>
        <w:t xml:space="preserve">
      предоставление консалтинговых и обучающих услуг субъектам малого и среднего предпринимательства путем улучшения и расширения деятельности объектов инфраструктуры во всех регионах Казахстана; </w:t>
      </w:r>
    </w:p>
    <w:p>
      <w:pPr>
        <w:spacing w:after="0"/>
        <w:ind w:left="0"/>
        <w:jc w:val="both"/>
      </w:pPr>
      <w:r>
        <w:rPr>
          <w:rFonts w:ascii="Times New Roman"/>
          <w:b w:val="false"/>
          <w:i w:val="false"/>
          <w:color w:val="000000"/>
          <w:sz w:val="28"/>
        </w:rPr>
        <w:t xml:space="preserve">
      разработка новых продуктов кредитования АО "Фонд развития малого предпринимательства", внедрение долгосрочного кредитования для субъектов малого предпринимательства; </w:t>
      </w:r>
    </w:p>
    <w:p>
      <w:pPr>
        <w:spacing w:after="0"/>
        <w:ind w:left="0"/>
        <w:jc w:val="both"/>
      </w:pPr>
      <w:r>
        <w:rPr>
          <w:rFonts w:ascii="Times New Roman"/>
          <w:b w:val="false"/>
          <w:i w:val="false"/>
          <w:color w:val="000000"/>
          <w:sz w:val="28"/>
        </w:rPr>
        <w:t xml:space="preserve">
      передача несвойственных функций (аутсорсинг) национальных компаний, входящих в состав государственных холдингов, малому и среднему бизнесу; </w:t>
      </w:r>
    </w:p>
    <w:p>
      <w:pPr>
        <w:spacing w:after="0"/>
        <w:ind w:left="0"/>
        <w:jc w:val="both"/>
      </w:pPr>
      <w:r>
        <w:rPr>
          <w:rFonts w:ascii="Times New Roman"/>
          <w:b w:val="false"/>
          <w:i w:val="false"/>
          <w:color w:val="000000"/>
          <w:sz w:val="28"/>
        </w:rPr>
        <w:t xml:space="preserve">
      обеспечение размещения заказов национальных компаний, входящих в состав государственных холдингов, среди предприятий малого и среднего бизнеса Казахстана.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Согласно критериям Всемирного Банка (Doing Business) будут улучшены следующие индикаторы рейтинга легкости ведения бизнеса: открытие бизнеса, лицензирование, регистрация собственности, уплата налогов, ведение международной торговли, закрытие компании. В результате общий рейтинг Казахстана будет повышен с 63 места в 2006 году до 58 - в 2007 году, 53 - в 2008 году и 48 - в 2009 году.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4.2.5. Эффективное управление государственной собственностью </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эффективности управления государственной собственностью посредством внедрения принципов корпоративного управления.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Внедрение принципов корпоративного управления в акционерных обществах с государственным участием. </w:t>
      </w:r>
    </w:p>
    <w:p>
      <w:pPr>
        <w:spacing w:after="0"/>
        <w:ind w:left="0"/>
        <w:jc w:val="both"/>
      </w:pPr>
      <w:r>
        <w:rPr>
          <w:rFonts w:ascii="Times New Roman"/>
          <w:b w:val="false"/>
          <w:i w:val="false"/>
          <w:color w:val="000000"/>
          <w:sz w:val="28"/>
        </w:rPr>
        <w:t xml:space="preserve">
      2. Оптимизация государственной собственности.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Государственными холдингами будет совершенствоваться система корпоративного управления в акционерных обществах с государственным участием путем оценки результатов их работы, внедрения института независимых директоров и других принципов корпоративного управления. </w:t>
      </w:r>
    </w:p>
    <w:p>
      <w:pPr>
        <w:spacing w:after="0"/>
        <w:ind w:left="0"/>
        <w:jc w:val="both"/>
      </w:pPr>
      <w:r>
        <w:rPr>
          <w:rFonts w:ascii="Times New Roman"/>
          <w:b w:val="false"/>
          <w:i w:val="false"/>
          <w:color w:val="000000"/>
          <w:sz w:val="28"/>
        </w:rPr>
        <w:t xml:space="preserve">
      Будут внедрены меры по организации эффективного управления, контролю за деятельностью государственных холдингов и обеспечению прозрачности их деятельности, утверждены концепции развития государственных холдингов, на основе которых будут приняты стратегии их развития. </w:t>
      </w:r>
    </w:p>
    <w:p>
      <w:pPr>
        <w:spacing w:after="0"/>
        <w:ind w:left="0"/>
        <w:jc w:val="both"/>
      </w:pPr>
      <w:r>
        <w:rPr>
          <w:rFonts w:ascii="Times New Roman"/>
          <w:b w:val="false"/>
          <w:i w:val="false"/>
          <w:color w:val="000000"/>
          <w:sz w:val="28"/>
        </w:rPr>
        <w:t xml:space="preserve">
      Будет утвержден Типовой кодекс корпоративного управления для акционерных обществ с государственным участием и их дочерних (зависимых) организаций. </w:t>
      </w:r>
    </w:p>
    <w:p>
      <w:pPr>
        <w:spacing w:after="0"/>
        <w:ind w:left="0"/>
        <w:jc w:val="both"/>
      </w:pPr>
      <w:r>
        <w:rPr>
          <w:rFonts w:ascii="Times New Roman"/>
          <w:b w:val="false"/>
          <w:i w:val="false"/>
          <w:color w:val="000000"/>
          <w:sz w:val="28"/>
        </w:rPr>
        <w:t xml:space="preserve">
      Для оптимизации государственной собственности будут последовательно приняты меры, направленные на совершенствование законодательства в области управления государственной собственностью. Будут подготовлены изменения и дополнения в законодательные акты, касающиеся сфер деятельности государственных предприятий и регулирования вопросов, связанных со стратегическими объектами. </w:t>
      </w:r>
    </w:p>
    <w:p>
      <w:pPr>
        <w:spacing w:after="0"/>
        <w:ind w:left="0"/>
        <w:jc w:val="both"/>
      </w:pPr>
      <w:r>
        <w:rPr>
          <w:rFonts w:ascii="Times New Roman"/>
          <w:b w:val="false"/>
          <w:i w:val="false"/>
          <w:color w:val="000000"/>
          <w:sz w:val="28"/>
        </w:rPr>
        <w:t xml:space="preserve">
      Будут определены перечни акционерных обществ (товариществ с ограниченной ответственностью) с государственным участием и государственных предприятий, необходимых для выполнения государственных задач и рекомендуемых для передачи в уставный капитал государственных холдингов, социально-предпринимательских корпораций и конкурентную среду.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Повышение эффективности управления государственной собственностью и увеличение стоимости активов, принадлежащих государству.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 Переход к устойчивому развитию, повышение качества жизни населения и развитие человеческого капитала </w:t>
      </w:r>
    </w:p>
    <w:bookmarkEnd w:id="20"/>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4.3.1. Природопользование и охрана окружающей среды </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Рациональное и эффективное использование природных ресурсов посредством создания условий для перехода к устойчивому развитию и охране окружающей среды на основе баланса экономических, социальных и экологических аспектов повышения качества жизни населения.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Создание эффективного механизма внедрения в планирование социально-экономического развития страны принципов устойчивого развития. </w:t>
      </w:r>
    </w:p>
    <w:p>
      <w:pPr>
        <w:spacing w:after="0"/>
        <w:ind w:left="0"/>
        <w:jc w:val="both"/>
      </w:pPr>
      <w:r>
        <w:rPr>
          <w:rFonts w:ascii="Times New Roman"/>
          <w:b w:val="false"/>
          <w:i w:val="false"/>
          <w:color w:val="000000"/>
          <w:sz w:val="28"/>
        </w:rPr>
        <w:t xml:space="preserve">
      2. Создание условий для устойчивого и рационального использования природных ресурсов, в том числе водных, лесных, рыбных ресурсов, растительного и животного мира, особо охраняемых природных территорий, возобновляемых источников энергии. </w:t>
      </w:r>
    </w:p>
    <w:p>
      <w:pPr>
        <w:spacing w:after="0"/>
        <w:ind w:left="0"/>
        <w:jc w:val="both"/>
      </w:pPr>
      <w:r>
        <w:rPr>
          <w:rFonts w:ascii="Times New Roman"/>
          <w:b w:val="false"/>
          <w:i w:val="false"/>
          <w:color w:val="000000"/>
          <w:sz w:val="28"/>
        </w:rPr>
        <w:t xml:space="preserve">
      3. Снижение эмиссии в окружающую среду за счет установления целевых показателей и квот, реализации положений Экологического кодекса , внедрения эколого-экономического стимулирования. </w:t>
      </w:r>
    </w:p>
    <w:p>
      <w:pPr>
        <w:spacing w:after="0"/>
        <w:ind w:left="0"/>
        <w:jc w:val="both"/>
      </w:pPr>
      <w:r>
        <w:rPr>
          <w:rFonts w:ascii="Times New Roman"/>
          <w:b w:val="false"/>
          <w:i w:val="false"/>
          <w:color w:val="000000"/>
          <w:sz w:val="28"/>
        </w:rPr>
        <w:t xml:space="preserve">
      4. Активизация роли Казахстана в обеспечении трансграничного и международного взаимодействия в вопросах экологии (деградация земель, биологическое разнообразие и другие) и сохранения климата. </w:t>
      </w:r>
    </w:p>
    <w:p>
      <w:pPr>
        <w:spacing w:after="0"/>
        <w:ind w:left="0"/>
        <w:jc w:val="both"/>
      </w:pPr>
      <w:r>
        <w:rPr>
          <w:rFonts w:ascii="Times New Roman"/>
          <w:b w:val="false"/>
          <w:i w:val="false"/>
          <w:color w:val="000000"/>
          <w:sz w:val="28"/>
        </w:rPr>
        <w:t xml:space="preserve">
      5. Формирование эффективных механизмов, стимулирующих создание производств или реконструкцию существующих предприятий с использованием новейших экологически чистых технологий и внедрение международных стандартов в сфере охраны стратегических водных ресурсов, достижение устойчивого обеспечения населения питьевой водой в необходимом количестве и гарантированного качества.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создания эффективного механизма внедрения в планирование социально-экономического развития страны принципов устойчивого развития будут предприняты: </w:t>
      </w:r>
    </w:p>
    <w:p>
      <w:pPr>
        <w:spacing w:after="0"/>
        <w:ind w:left="0"/>
        <w:jc w:val="both"/>
      </w:pPr>
      <w:r>
        <w:rPr>
          <w:rFonts w:ascii="Times New Roman"/>
          <w:b w:val="false"/>
          <w:i w:val="false"/>
          <w:color w:val="000000"/>
          <w:sz w:val="28"/>
        </w:rPr>
        <w:t xml:space="preserve">
      меры по проведению комплексной экологической политики в целях обеспечения вхождения Республики Казахстан в число пятидесяти наиболее развитых стран мира по индексу экологической устойчивости, которые позволят обеспечить баланс экономических, социальных и экологических факторов развития, решить острые экологические проблемы отдельных регионов республики; </w:t>
      </w:r>
    </w:p>
    <w:p>
      <w:pPr>
        <w:spacing w:after="0"/>
        <w:ind w:left="0"/>
        <w:jc w:val="both"/>
      </w:pPr>
      <w:r>
        <w:rPr>
          <w:rFonts w:ascii="Times New Roman"/>
          <w:b w:val="false"/>
          <w:i w:val="false"/>
          <w:color w:val="000000"/>
          <w:sz w:val="28"/>
        </w:rPr>
        <w:t xml:space="preserve">
      разработка и утверждение целевых показателей устойчивого развития для отраслей и регионов страны, проведение экспертизы программных документов на соответствие принципам устойчивого развития. </w:t>
      </w:r>
    </w:p>
    <w:p>
      <w:pPr>
        <w:spacing w:after="0"/>
        <w:ind w:left="0"/>
        <w:jc w:val="both"/>
      </w:pPr>
      <w:r>
        <w:rPr>
          <w:rFonts w:ascii="Times New Roman"/>
          <w:b w:val="false"/>
          <w:i w:val="false"/>
          <w:color w:val="000000"/>
          <w:sz w:val="28"/>
        </w:rPr>
        <w:t xml:space="preserve">
      Для создания условий устойчивого и рационального использования водных, лесных, рыбных ресурсов, растительного и животного мира, особо охраняемых природных территорий, возобновляемых источников энергии будут осуществлены: </w:t>
      </w:r>
    </w:p>
    <w:p>
      <w:pPr>
        <w:spacing w:after="0"/>
        <w:ind w:left="0"/>
        <w:jc w:val="both"/>
      </w:pPr>
      <w:r>
        <w:rPr>
          <w:rFonts w:ascii="Times New Roman"/>
          <w:b w:val="false"/>
          <w:i w:val="false"/>
          <w:color w:val="000000"/>
          <w:sz w:val="28"/>
        </w:rPr>
        <w:t xml:space="preserve">
      пересмотр существующей системы регулирования и распределения стока бассейнов рек на основе научно обоснованных межгосударственных, национальных и региональных программ управления водными ресурсами; </w:t>
      </w:r>
    </w:p>
    <w:p>
      <w:pPr>
        <w:spacing w:after="0"/>
        <w:ind w:left="0"/>
        <w:jc w:val="both"/>
      </w:pPr>
      <w:r>
        <w:rPr>
          <w:rFonts w:ascii="Times New Roman"/>
          <w:b w:val="false"/>
          <w:i w:val="false"/>
          <w:color w:val="000000"/>
          <w:sz w:val="28"/>
        </w:rPr>
        <w:t xml:space="preserve">
      разработка на основе действующих и разрабатываемых программных документов комплекса мер по сохранению и рациональному использованию водных ресурсов, лесов, растительного и животного мира; </w:t>
      </w:r>
    </w:p>
    <w:p>
      <w:pPr>
        <w:spacing w:after="0"/>
        <w:ind w:left="0"/>
        <w:jc w:val="both"/>
      </w:pPr>
      <w:r>
        <w:rPr>
          <w:rFonts w:ascii="Times New Roman"/>
          <w:b w:val="false"/>
          <w:i w:val="false"/>
          <w:color w:val="000000"/>
          <w:sz w:val="28"/>
        </w:rPr>
        <w:t xml:space="preserve">
      разработка и стимулирование внедрения водосберегающих технологий, оборотных и замкнутых систем водопользования и безотходных технологий водопользования в базовых отраслях промышленности и сельском хозяйстве; </w:t>
      </w:r>
    </w:p>
    <w:p>
      <w:pPr>
        <w:spacing w:after="0"/>
        <w:ind w:left="0"/>
        <w:jc w:val="both"/>
      </w:pPr>
      <w:r>
        <w:rPr>
          <w:rFonts w:ascii="Times New Roman"/>
          <w:b w:val="false"/>
          <w:i w:val="false"/>
          <w:color w:val="000000"/>
          <w:sz w:val="28"/>
        </w:rPr>
        <w:t xml:space="preserve">
      развитие системы особо охраняемых природных территорий с созданием трех государственных национальных парков, двух государственных природных резерватов, расширение площадей существующих четырех природных заповедников, трех государственных национальных парков; </w:t>
      </w:r>
    </w:p>
    <w:p>
      <w:pPr>
        <w:spacing w:after="0"/>
        <w:ind w:left="0"/>
        <w:jc w:val="both"/>
      </w:pPr>
      <w:r>
        <w:rPr>
          <w:rFonts w:ascii="Times New Roman"/>
          <w:b w:val="false"/>
          <w:i w:val="false"/>
          <w:color w:val="000000"/>
          <w:sz w:val="28"/>
        </w:rPr>
        <w:t xml:space="preserve">
      активное вовлечение частного капитала в процесс охраны и воспроизводства водных, лесных, рыбных ресурсов и животного мира, повышение ответственности природопользователей в этих сферах. </w:t>
      </w:r>
    </w:p>
    <w:p>
      <w:pPr>
        <w:spacing w:after="0"/>
        <w:ind w:left="0"/>
        <w:jc w:val="both"/>
      </w:pPr>
      <w:r>
        <w:rPr>
          <w:rFonts w:ascii="Times New Roman"/>
          <w:b w:val="false"/>
          <w:i w:val="false"/>
          <w:color w:val="000000"/>
          <w:sz w:val="28"/>
        </w:rPr>
        <w:t xml:space="preserve">
      Кроме того, будут проработаны вопросы по созданию Центра для генерации инновационных проектов по возобновляемым источникам энергии и Центра по проблемам устойчивого развития в Боровом. </w:t>
      </w:r>
    </w:p>
    <w:p>
      <w:pPr>
        <w:spacing w:after="0"/>
        <w:ind w:left="0"/>
        <w:jc w:val="both"/>
      </w:pPr>
      <w:r>
        <w:rPr>
          <w:rFonts w:ascii="Times New Roman"/>
          <w:b w:val="false"/>
          <w:i w:val="false"/>
          <w:color w:val="000000"/>
          <w:sz w:val="28"/>
        </w:rPr>
        <w:t xml:space="preserve">
      Для снижения эмиссии в окружающую среду за счет установления целевых показателей и квот, реализации положений Экологического кодекса, внедрения эколого-экономического стимулирования будут предприняты следующие меры: </w:t>
      </w:r>
    </w:p>
    <w:p>
      <w:pPr>
        <w:spacing w:after="0"/>
        <w:ind w:left="0"/>
        <w:jc w:val="both"/>
      </w:pPr>
      <w:r>
        <w:rPr>
          <w:rFonts w:ascii="Times New Roman"/>
          <w:b w:val="false"/>
          <w:i w:val="false"/>
          <w:color w:val="000000"/>
          <w:sz w:val="28"/>
        </w:rPr>
        <w:t xml:space="preserve">
      внедрение модели экологического нормирования и разрешительной системы на основе целевых показателей качества окружающей среды, введения региональных квот на эмиссии, обеспечения поэтапного перехода к передовым технологиям; </w:t>
      </w:r>
    </w:p>
    <w:p>
      <w:pPr>
        <w:spacing w:after="0"/>
        <w:ind w:left="0"/>
        <w:jc w:val="both"/>
      </w:pPr>
      <w:r>
        <w:rPr>
          <w:rFonts w:ascii="Times New Roman"/>
          <w:b w:val="false"/>
          <w:i w:val="false"/>
          <w:color w:val="000000"/>
          <w:sz w:val="28"/>
        </w:rPr>
        <w:t xml:space="preserve">
      формирование нормативной правовой базы в соответствии с Экологическим кодексом, дальнейшая гармонизация природоохранного законодательства с международными стандартами; </w:t>
      </w:r>
    </w:p>
    <w:p>
      <w:pPr>
        <w:spacing w:after="0"/>
        <w:ind w:left="0"/>
        <w:jc w:val="both"/>
      </w:pPr>
      <w:r>
        <w:rPr>
          <w:rFonts w:ascii="Times New Roman"/>
          <w:b w:val="false"/>
          <w:i w:val="false"/>
          <w:color w:val="000000"/>
          <w:sz w:val="28"/>
        </w:rPr>
        <w:t xml:space="preserve">
      разработка и внедрение принципа "Зеленая нефть" по сертификации предприятий по добыче, транспортировке и переработке углеводородных ресурсов на соответствие более жестким экологическим стандартам; </w:t>
      </w:r>
    </w:p>
    <w:p>
      <w:pPr>
        <w:spacing w:after="0"/>
        <w:ind w:left="0"/>
        <w:jc w:val="both"/>
      </w:pPr>
      <w:r>
        <w:rPr>
          <w:rFonts w:ascii="Times New Roman"/>
          <w:b w:val="false"/>
          <w:i w:val="false"/>
          <w:color w:val="000000"/>
          <w:sz w:val="28"/>
        </w:rPr>
        <w:t xml:space="preserve">
      создание единой системы управления отходами в соответствии с международными принципами 4R с введением запрета на ввоз в страну технологий и оборудования с выработанным ресурсом; </w:t>
      </w:r>
    </w:p>
    <w:p>
      <w:pPr>
        <w:spacing w:after="0"/>
        <w:ind w:left="0"/>
        <w:jc w:val="both"/>
      </w:pPr>
      <w:r>
        <w:rPr>
          <w:rFonts w:ascii="Times New Roman"/>
          <w:b w:val="false"/>
          <w:i w:val="false"/>
          <w:color w:val="000000"/>
          <w:sz w:val="28"/>
        </w:rPr>
        <w:t xml:space="preserve">
      создание единой государственной системы мониторинга окружающей среды и природных ресурсов с реформированием и модернизацией системы гидрометеорологической службы; </w:t>
      </w:r>
    </w:p>
    <w:p>
      <w:pPr>
        <w:spacing w:after="0"/>
        <w:ind w:left="0"/>
        <w:jc w:val="both"/>
      </w:pPr>
      <w:r>
        <w:rPr>
          <w:rFonts w:ascii="Times New Roman"/>
          <w:b w:val="false"/>
          <w:i w:val="false"/>
          <w:color w:val="000000"/>
          <w:sz w:val="28"/>
        </w:rPr>
        <w:t xml:space="preserve">
      инвентаризация "исторических загрязнений" на территории страны и разработка масштабных мер по их поэтапной ликвидации; </w:t>
      </w:r>
    </w:p>
    <w:p>
      <w:pPr>
        <w:spacing w:after="0"/>
        <w:ind w:left="0"/>
        <w:jc w:val="both"/>
      </w:pPr>
      <w:r>
        <w:rPr>
          <w:rFonts w:ascii="Times New Roman"/>
          <w:b w:val="false"/>
          <w:i w:val="false"/>
          <w:color w:val="000000"/>
          <w:sz w:val="28"/>
        </w:rPr>
        <w:t xml:space="preserve">
      комплексные мониторинговые исследования на Каспийском море с использованием космических технологий для определения экологической емкости региона в процессе осуществления хозяйственной деятельности. </w:t>
      </w:r>
    </w:p>
    <w:p>
      <w:pPr>
        <w:spacing w:after="0"/>
        <w:ind w:left="0"/>
        <w:jc w:val="both"/>
      </w:pPr>
      <w:r>
        <w:rPr>
          <w:rFonts w:ascii="Times New Roman"/>
          <w:b w:val="false"/>
          <w:i w:val="false"/>
          <w:color w:val="000000"/>
          <w:sz w:val="28"/>
        </w:rPr>
        <w:t xml:space="preserve">
      Для активизации роли Казахстана в обеспечении трансграничного и международного взаимодействия в вопросах экологии и сохранения климата будут созданы трансграничные зоны устойчивого развития, реализованы межгосударственные соглашения и программы на основе бассейнового принципа, в первую очередь в Балхаш-Алакольской, Жайык-Каспийской, Иртышской зонах. </w:t>
      </w:r>
    </w:p>
    <w:p>
      <w:pPr>
        <w:spacing w:after="0"/>
        <w:ind w:left="0"/>
        <w:jc w:val="both"/>
      </w:pPr>
      <w:r>
        <w:rPr>
          <w:rFonts w:ascii="Times New Roman"/>
          <w:b w:val="false"/>
          <w:i w:val="false"/>
          <w:color w:val="000000"/>
          <w:sz w:val="28"/>
        </w:rPr>
        <w:t xml:space="preserve">
      Для формирования эффективных механизмов, стимулирующих создание производств или реконструкцию существующих предприятий с использованием новейших экологически чистых технологий и внедрение международных стандартов в сфере охраны стратегических водных ресурсов, устойчивого обеспечения населения питьевой водой в необходимом количестве и гарантированного качества будут приняты меры по: </w:t>
      </w:r>
    </w:p>
    <w:p>
      <w:pPr>
        <w:spacing w:after="0"/>
        <w:ind w:left="0"/>
        <w:jc w:val="both"/>
      </w:pPr>
      <w:r>
        <w:rPr>
          <w:rFonts w:ascii="Times New Roman"/>
          <w:b w:val="false"/>
          <w:i w:val="false"/>
          <w:color w:val="000000"/>
          <w:sz w:val="28"/>
        </w:rPr>
        <w:t xml:space="preserve">
      использованию возможностей международных организаций и стран-доноров для решения экологических проблем; </w:t>
      </w:r>
    </w:p>
    <w:p>
      <w:pPr>
        <w:spacing w:after="0"/>
        <w:ind w:left="0"/>
        <w:jc w:val="both"/>
      </w:pPr>
      <w:r>
        <w:rPr>
          <w:rFonts w:ascii="Times New Roman"/>
          <w:b w:val="false"/>
          <w:i w:val="false"/>
          <w:color w:val="000000"/>
          <w:sz w:val="28"/>
        </w:rPr>
        <w:t xml:space="preserve">
      проработке вопросов ратификации Стокгольмской конвенции о стойких органических загрязнителях, Картахенского протокола по биобезопасности к Конвенции ООН по биоразнообразию и Киотского протокола к Рамочной конвенции ООН об изменении климата; </w:t>
      </w:r>
    </w:p>
    <w:p>
      <w:pPr>
        <w:spacing w:after="0"/>
        <w:ind w:left="0"/>
        <w:jc w:val="both"/>
      </w:pPr>
      <w:r>
        <w:rPr>
          <w:rFonts w:ascii="Times New Roman"/>
          <w:b w:val="false"/>
          <w:i w:val="false"/>
          <w:color w:val="000000"/>
          <w:sz w:val="28"/>
        </w:rPr>
        <w:t xml:space="preserve">
      внедрению новых экономических механизмов природопользования и охраны окружающей среды путем: </w:t>
      </w:r>
    </w:p>
    <w:p>
      <w:pPr>
        <w:spacing w:after="0"/>
        <w:ind w:left="0"/>
        <w:jc w:val="both"/>
      </w:pPr>
      <w:r>
        <w:rPr>
          <w:rFonts w:ascii="Times New Roman"/>
          <w:b w:val="false"/>
          <w:i w:val="false"/>
          <w:color w:val="000000"/>
          <w:sz w:val="28"/>
        </w:rPr>
        <w:t xml:space="preserve">
      повышения стимулирующего характера платы за эмиссии и штрафных санкций за нарушения природоохранного законодательства; </w:t>
      </w:r>
    </w:p>
    <w:p>
      <w:pPr>
        <w:spacing w:after="0"/>
        <w:ind w:left="0"/>
        <w:jc w:val="both"/>
      </w:pPr>
      <w:r>
        <w:rPr>
          <w:rFonts w:ascii="Times New Roman"/>
          <w:b w:val="false"/>
          <w:i w:val="false"/>
          <w:color w:val="000000"/>
          <w:sz w:val="28"/>
        </w:rPr>
        <w:t xml:space="preserve">
      стимулирования предприятий, значительно снизивших объемы эмиссий за счет внедрения прогрессивных технологий; </w:t>
      </w:r>
    </w:p>
    <w:p>
      <w:pPr>
        <w:spacing w:after="0"/>
        <w:ind w:left="0"/>
        <w:jc w:val="both"/>
      </w:pPr>
      <w:r>
        <w:rPr>
          <w:rFonts w:ascii="Times New Roman"/>
          <w:b w:val="false"/>
          <w:i w:val="false"/>
          <w:color w:val="000000"/>
          <w:sz w:val="28"/>
        </w:rPr>
        <w:t xml:space="preserve">
      использования принципа "зеленых" закупок для стимулирования в рамках государственного заказа производства экологически безопасных товаров и услуг; </w:t>
      </w:r>
    </w:p>
    <w:p>
      <w:pPr>
        <w:spacing w:after="0"/>
        <w:ind w:left="0"/>
        <w:jc w:val="both"/>
      </w:pPr>
      <w:r>
        <w:rPr>
          <w:rFonts w:ascii="Times New Roman"/>
          <w:b w:val="false"/>
          <w:i w:val="false"/>
          <w:color w:val="000000"/>
          <w:sz w:val="28"/>
        </w:rPr>
        <w:t xml:space="preserve">
      расширения доступа общественности к экологической информации, участия общественности в принятии решений, укрепления сотрудничества с неправительственными организациями; </w:t>
      </w:r>
    </w:p>
    <w:p>
      <w:pPr>
        <w:spacing w:after="0"/>
        <w:ind w:left="0"/>
        <w:jc w:val="both"/>
      </w:pPr>
      <w:r>
        <w:rPr>
          <w:rFonts w:ascii="Times New Roman"/>
          <w:b w:val="false"/>
          <w:i w:val="false"/>
          <w:color w:val="000000"/>
          <w:sz w:val="28"/>
        </w:rPr>
        <w:t xml:space="preserve">
      реализации комплекса мер по обеспечению населения питьевой водой в необходимом количестве и гарантированного качества, разработки дифференцированных стандартов качества питьевой воды. </w:t>
      </w:r>
    </w:p>
    <w:p>
      <w:pPr>
        <w:spacing w:after="0"/>
        <w:ind w:left="0"/>
        <w:jc w:val="both"/>
      </w:pPr>
      <w:r>
        <w:rPr>
          <w:rFonts w:ascii="Times New Roman"/>
          <w:b w:val="false"/>
          <w:i w:val="false"/>
          <w:color w:val="000000"/>
          <w:sz w:val="28"/>
        </w:rPr>
        <w:t xml:space="preserve">
      Будут предприняты меры по более широкому охвату предприятий и организаций страны международными стандартами экологического менеджмента ISO: 14001, гармонизации стандартов качества окружающей среды с международными аналогами. </w:t>
      </w:r>
    </w:p>
    <w:p>
      <w:pPr>
        <w:spacing w:after="0"/>
        <w:ind w:left="0"/>
        <w:jc w:val="both"/>
      </w:pPr>
      <w:r>
        <w:rPr>
          <w:rFonts w:ascii="Times New Roman"/>
          <w:b w:val="false"/>
          <w:i w:val="false"/>
          <w:color w:val="000000"/>
          <w:sz w:val="28"/>
        </w:rPr>
        <w:t xml:space="preserve">
      Будет создан Евразийский центр воды в городе Астане, призванный в комплексе решать вопросы исследования и охраны водных ресурсов на континенте.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К 2009 году будет обеспечено увеличение доступа населения Республики Казахстан к качественной питьевой воде не менее чем на 15 %. </w:t>
      </w:r>
    </w:p>
    <w:p>
      <w:pPr>
        <w:spacing w:after="0"/>
        <w:ind w:left="0"/>
        <w:jc w:val="both"/>
      </w:pPr>
      <w:r>
        <w:rPr>
          <w:rFonts w:ascii="Times New Roman"/>
          <w:b w:val="false"/>
          <w:i w:val="false"/>
          <w:color w:val="000000"/>
          <w:sz w:val="28"/>
        </w:rPr>
        <w:t xml:space="preserve">
      Территория государственного природно-заповедного фонда Республики Казахстан увеличится не менее чем на 1 232,6 тыс. га. </w:t>
      </w:r>
    </w:p>
    <w:p>
      <w:pPr>
        <w:spacing w:after="0"/>
        <w:ind w:left="0"/>
        <w:jc w:val="both"/>
      </w:pPr>
      <w:r>
        <w:rPr>
          <w:rFonts w:ascii="Times New Roman"/>
          <w:b w:val="false"/>
          <w:i w:val="false"/>
          <w:color w:val="000000"/>
          <w:sz w:val="28"/>
        </w:rPr>
        <w:t xml:space="preserve">
      Ежегодный объем работ по воспроизводству лесов и лесоразведению достигнет 45 тыс. га. </w:t>
      </w:r>
    </w:p>
    <w:p>
      <w:pPr>
        <w:spacing w:after="0"/>
        <w:ind w:left="0"/>
        <w:jc w:val="both"/>
      </w:pPr>
      <w:r>
        <w:rPr>
          <w:rFonts w:ascii="Times New Roman"/>
          <w:b w:val="false"/>
          <w:i w:val="false"/>
          <w:color w:val="000000"/>
          <w:sz w:val="28"/>
        </w:rPr>
        <w:t xml:space="preserve">
      Снизятся на единицу ВВП эмиссии в атмосферу на 20 %, в водные объекты - на 12 %, размещаемых отходов - на 14 %. </w:t>
      </w:r>
    </w:p>
    <w:p>
      <w:pPr>
        <w:spacing w:after="0"/>
        <w:ind w:left="0"/>
        <w:jc w:val="both"/>
      </w:pPr>
      <w:r>
        <w:rPr>
          <w:rFonts w:ascii="Times New Roman"/>
          <w:b w:val="false"/>
          <w:i w:val="false"/>
          <w:color w:val="000000"/>
          <w:sz w:val="28"/>
        </w:rPr>
        <w:t xml:space="preserve">
      Возрастет доля использования альтернативных и возобновляемых источников энергии. </w:t>
      </w:r>
    </w:p>
    <w:p>
      <w:pPr>
        <w:spacing w:after="0"/>
        <w:ind w:left="0"/>
        <w:jc w:val="both"/>
      </w:pPr>
      <w:r>
        <w:rPr>
          <w:rFonts w:ascii="Times New Roman"/>
          <w:b w:val="false"/>
          <w:i w:val="false"/>
          <w:color w:val="000000"/>
          <w:sz w:val="28"/>
        </w:rPr>
        <w:t xml:space="preserve">
      Индекс экологической устойчивости достигнет 68 баллов. </w:t>
      </w:r>
    </w:p>
    <w:p>
      <w:pPr>
        <w:spacing w:after="0"/>
        <w:ind w:left="0"/>
        <w:jc w:val="both"/>
      </w:pPr>
      <w:r>
        <w:rPr>
          <w:rFonts w:ascii="Times New Roman"/>
          <w:b w:val="false"/>
          <w:i w:val="false"/>
          <w:color w:val="000000"/>
          <w:sz w:val="28"/>
        </w:rPr>
        <w:t xml:space="preserve">
      Относительный показатель сертифицированных на соответствие стандарту ISO: 14001 компаний достигнет порядка 1 на 10 миллионов долларов ВВП. </w:t>
      </w:r>
    </w:p>
    <w:p>
      <w:pPr>
        <w:spacing w:after="0"/>
        <w:ind w:left="0"/>
        <w:jc w:val="both"/>
      </w:pPr>
      <w:r>
        <w:rPr>
          <w:rFonts w:ascii="Times New Roman"/>
          <w:b w:val="false"/>
          <w:i w:val="false"/>
          <w:color w:val="000000"/>
          <w:sz w:val="28"/>
        </w:rPr>
        <w:t xml:space="preserve">
      Средний индекс загрязнения атмосферы в крупных городах снизится на 21 %. </w:t>
      </w:r>
    </w:p>
    <w:p>
      <w:pPr>
        <w:spacing w:after="0"/>
        <w:ind w:left="0"/>
        <w:jc w:val="both"/>
      </w:pPr>
      <w:r>
        <w:rPr>
          <w:rFonts w:ascii="Times New Roman"/>
          <w:b w:val="false"/>
          <w:i w:val="false"/>
          <w:color w:val="000000"/>
          <w:sz w:val="28"/>
        </w:rPr>
        <w:t xml:space="preserve">
      Объем токсичных отходов, размещаемых в окружающей среде, снизится на 8 %. </w:t>
      </w:r>
    </w:p>
    <w:p>
      <w:pPr>
        <w:spacing w:after="0"/>
        <w:ind w:left="0"/>
        <w:jc w:val="both"/>
      </w:pPr>
      <w:r>
        <w:rPr>
          <w:rFonts w:ascii="Times New Roman"/>
          <w:b w:val="false"/>
          <w:i w:val="false"/>
          <w:color w:val="000000"/>
          <w:sz w:val="28"/>
        </w:rPr>
        <w:t xml:space="preserve">
      Улучшится экологическая ситуация и сформируются условия для решения "исторических" экологических проблем. </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4.3.2. Развитие системы образования, подготовки и переподготовки кадров </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Развитие конкурентоспособной системы современного образования, подготовки и переподготовки кадров, адекватных реальным экономическим условиям.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Внедрение новой модели управления системой образования. </w:t>
      </w:r>
    </w:p>
    <w:p>
      <w:pPr>
        <w:spacing w:after="0"/>
        <w:ind w:left="0"/>
        <w:jc w:val="both"/>
      </w:pPr>
      <w:r>
        <w:rPr>
          <w:rFonts w:ascii="Times New Roman"/>
          <w:b w:val="false"/>
          <w:i w:val="false"/>
          <w:color w:val="000000"/>
          <w:sz w:val="28"/>
        </w:rPr>
        <w:t xml:space="preserve">
      2. Обеспечение высокого качества образовательных услуг. </w:t>
      </w:r>
    </w:p>
    <w:p>
      <w:pPr>
        <w:spacing w:after="0"/>
        <w:ind w:left="0"/>
        <w:jc w:val="both"/>
      </w:pPr>
      <w:r>
        <w:rPr>
          <w:rFonts w:ascii="Times New Roman"/>
          <w:b w:val="false"/>
          <w:i w:val="false"/>
          <w:color w:val="000000"/>
          <w:sz w:val="28"/>
        </w:rPr>
        <w:t xml:space="preserve">
      3. Развитие системы подготовки современной высокопрофессиональной рабочей силы, отвечающей требованиям глобальной экономики.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Правительством будут проработаны вопросы создания новой модели управления системой образования, ориентированной на достижение конечных результатов путем установления целевых индикаторов, обеспечение равного и равнозначного предоставления услуг школьного и дошкольного образования во всех регионах республики. </w:t>
      </w:r>
    </w:p>
    <w:p>
      <w:pPr>
        <w:spacing w:after="0"/>
        <w:ind w:left="0"/>
        <w:jc w:val="both"/>
      </w:pPr>
      <w:r>
        <w:rPr>
          <w:rFonts w:ascii="Times New Roman"/>
          <w:b w:val="false"/>
          <w:i w:val="false"/>
          <w:color w:val="000000"/>
          <w:sz w:val="28"/>
        </w:rPr>
        <w:t xml:space="preserve">
      В этих целях будет изучена возможность централизации бюджетных средств сферы образования и их распределения на основе подушевого принципа с учетом региональных коэффициентов, создания единой структуры управления образованием с разделением ответственности между министерством и местными исполнительными органами за предоставление образовательных услуг, функционирование организаций образования. Дальнейшее развитие получит система контроля качества образовательных услуг. </w:t>
      </w:r>
    </w:p>
    <w:p>
      <w:pPr>
        <w:spacing w:after="0"/>
        <w:ind w:left="0"/>
        <w:jc w:val="both"/>
      </w:pPr>
      <w:r>
        <w:rPr>
          <w:rFonts w:ascii="Times New Roman"/>
          <w:b w:val="false"/>
          <w:i w:val="false"/>
          <w:color w:val="000000"/>
          <w:sz w:val="28"/>
        </w:rPr>
        <w:t xml:space="preserve">
      Усилия Правительства в области повышения качества образовательных услуг будут сконцентрированы на следующих направлениях: </w:t>
      </w:r>
    </w:p>
    <w:p>
      <w:pPr>
        <w:spacing w:after="0"/>
        <w:ind w:left="0"/>
        <w:jc w:val="both"/>
      </w:pPr>
      <w:r>
        <w:rPr>
          <w:rFonts w:ascii="Times New Roman"/>
          <w:b w:val="false"/>
          <w:i w:val="false"/>
          <w:color w:val="000000"/>
          <w:sz w:val="28"/>
        </w:rPr>
        <w:t xml:space="preserve">
      улучшение содержания образования, совершенствование и гармонизация государственных общеобязательных стандартов образования по всем уровням с уделением особого внимания точным и инженерным наукам; </w:t>
      </w:r>
    </w:p>
    <w:p>
      <w:pPr>
        <w:spacing w:after="0"/>
        <w:ind w:left="0"/>
        <w:jc w:val="both"/>
      </w:pPr>
      <w:r>
        <w:rPr>
          <w:rFonts w:ascii="Times New Roman"/>
          <w:b w:val="false"/>
          <w:i w:val="false"/>
          <w:color w:val="000000"/>
          <w:sz w:val="28"/>
        </w:rPr>
        <w:t xml:space="preserve">
      развитие сети государственных организаций образования и их материально-техническое оснащение, обеспечение учебного процесса соответствующими технологиями. </w:t>
      </w:r>
    </w:p>
    <w:p>
      <w:pPr>
        <w:spacing w:after="0"/>
        <w:ind w:left="0"/>
        <w:jc w:val="both"/>
      </w:pPr>
      <w:r>
        <w:rPr>
          <w:rFonts w:ascii="Times New Roman"/>
          <w:b w:val="false"/>
          <w:i w:val="false"/>
          <w:color w:val="000000"/>
          <w:sz w:val="28"/>
        </w:rPr>
        <w:t xml:space="preserve">
      Дальнейшее развитие получит национальная система оценки качества образования. </w:t>
      </w:r>
    </w:p>
    <w:p>
      <w:pPr>
        <w:spacing w:after="0"/>
        <w:ind w:left="0"/>
        <w:jc w:val="both"/>
      </w:pPr>
      <w:r>
        <w:rPr>
          <w:rFonts w:ascii="Times New Roman"/>
          <w:b w:val="false"/>
          <w:i w:val="false"/>
          <w:color w:val="000000"/>
          <w:sz w:val="28"/>
        </w:rPr>
        <w:t xml:space="preserve">
      В области дошкольного воспитания усилия будут направлены на повышение уровня охвата детей дошкольными организациями, а также подготовку квалифицированных кадров для дошкольных организаций. Кроме того, будет принят комплекс мер по улучшению качества жизни детей и развитию инклюзивного образования. </w:t>
      </w:r>
    </w:p>
    <w:p>
      <w:pPr>
        <w:spacing w:after="0"/>
        <w:ind w:left="0"/>
        <w:jc w:val="both"/>
      </w:pPr>
      <w:r>
        <w:rPr>
          <w:rFonts w:ascii="Times New Roman"/>
          <w:b w:val="false"/>
          <w:i w:val="false"/>
          <w:color w:val="000000"/>
          <w:sz w:val="28"/>
        </w:rPr>
        <w:t xml:space="preserve">
      В части предшкольной подготовки будет увеличен охват детей. </w:t>
      </w:r>
    </w:p>
    <w:p>
      <w:pPr>
        <w:spacing w:after="0"/>
        <w:ind w:left="0"/>
        <w:jc w:val="both"/>
      </w:pPr>
      <w:r>
        <w:rPr>
          <w:rFonts w:ascii="Times New Roman"/>
          <w:b w:val="false"/>
          <w:i w:val="false"/>
          <w:color w:val="000000"/>
          <w:sz w:val="28"/>
        </w:rPr>
        <w:t xml:space="preserve">
      В сфере среднего общего образования будут: </w:t>
      </w:r>
    </w:p>
    <w:p>
      <w:pPr>
        <w:spacing w:after="0"/>
        <w:ind w:left="0"/>
        <w:jc w:val="both"/>
      </w:pPr>
      <w:r>
        <w:rPr>
          <w:rFonts w:ascii="Times New Roman"/>
          <w:b w:val="false"/>
          <w:i w:val="false"/>
          <w:color w:val="000000"/>
          <w:sz w:val="28"/>
        </w:rPr>
        <w:t xml:space="preserve">
      с 2008 года осуществлен поэтапный переход на 12-летнее среднее общее образование; </w:t>
      </w:r>
    </w:p>
    <w:p>
      <w:pPr>
        <w:spacing w:after="0"/>
        <w:ind w:left="0"/>
        <w:jc w:val="both"/>
      </w:pPr>
      <w:r>
        <w:rPr>
          <w:rFonts w:ascii="Times New Roman"/>
          <w:b w:val="false"/>
          <w:i w:val="false"/>
          <w:color w:val="000000"/>
          <w:sz w:val="28"/>
        </w:rPr>
        <w:t xml:space="preserve">
      обеспечено участие Казахстана в сравнительных международных исследованиях; </w:t>
      </w:r>
    </w:p>
    <w:p>
      <w:pPr>
        <w:spacing w:after="0"/>
        <w:ind w:left="0"/>
        <w:jc w:val="both"/>
      </w:pPr>
      <w:r>
        <w:rPr>
          <w:rFonts w:ascii="Times New Roman"/>
          <w:b w:val="false"/>
          <w:i w:val="false"/>
          <w:color w:val="000000"/>
          <w:sz w:val="28"/>
        </w:rPr>
        <w:t xml:space="preserve">
      продолжена работа по развитию сети организаций среднего общего образования, что позволит в том числе решить проблему ликвидации трехсменного обучения, осуществить реконструкцию аварийных зданий школ; </w:t>
      </w:r>
    </w:p>
    <w:p>
      <w:pPr>
        <w:spacing w:after="0"/>
        <w:ind w:left="0"/>
        <w:jc w:val="both"/>
      </w:pPr>
      <w:r>
        <w:rPr>
          <w:rFonts w:ascii="Times New Roman"/>
          <w:b w:val="false"/>
          <w:i w:val="false"/>
          <w:color w:val="000000"/>
          <w:sz w:val="28"/>
        </w:rPr>
        <w:t xml:space="preserve">
      ежегодно присуждаться гранты лучшим школам; </w:t>
      </w:r>
    </w:p>
    <w:p>
      <w:pPr>
        <w:spacing w:after="0"/>
        <w:ind w:left="0"/>
        <w:jc w:val="both"/>
      </w:pPr>
      <w:r>
        <w:rPr>
          <w:rFonts w:ascii="Times New Roman"/>
          <w:b w:val="false"/>
          <w:i w:val="false"/>
          <w:color w:val="000000"/>
          <w:sz w:val="28"/>
        </w:rPr>
        <w:t xml:space="preserve">
      продолжена работа по переподготовке педагогов, в том числе для системы 12-летнего обучения; </w:t>
      </w:r>
    </w:p>
    <w:p>
      <w:pPr>
        <w:spacing w:after="0"/>
        <w:ind w:left="0"/>
        <w:jc w:val="both"/>
      </w:pPr>
      <w:r>
        <w:rPr>
          <w:rFonts w:ascii="Times New Roman"/>
          <w:b w:val="false"/>
          <w:i w:val="false"/>
          <w:color w:val="000000"/>
          <w:sz w:val="28"/>
        </w:rPr>
        <w:t xml:space="preserve">
      привлечены зарубежные преподаватели английского языка в государственные учреждения среднего общего образования; </w:t>
      </w:r>
    </w:p>
    <w:p>
      <w:pPr>
        <w:spacing w:after="0"/>
        <w:ind w:left="0"/>
        <w:jc w:val="both"/>
      </w:pPr>
      <w:r>
        <w:rPr>
          <w:rFonts w:ascii="Times New Roman"/>
          <w:b w:val="false"/>
          <w:i w:val="false"/>
          <w:color w:val="000000"/>
          <w:sz w:val="28"/>
        </w:rPr>
        <w:t xml:space="preserve">
      усовершенствована система оценки и вознаграждения работы лучших преподавателей; </w:t>
      </w:r>
    </w:p>
    <w:p>
      <w:pPr>
        <w:spacing w:after="0"/>
        <w:ind w:left="0"/>
        <w:jc w:val="both"/>
      </w:pPr>
      <w:r>
        <w:rPr>
          <w:rFonts w:ascii="Times New Roman"/>
          <w:b w:val="false"/>
          <w:i w:val="false"/>
          <w:color w:val="000000"/>
          <w:sz w:val="28"/>
        </w:rPr>
        <w:t xml:space="preserve">
      продолжена работа по разработке и внедрению отечественных учебников, в том числе электронных, внедрению современных информационных и телекоммуникационных технологий в образовательный процесс, в том числе учебного телевидения; </w:t>
      </w:r>
    </w:p>
    <w:p>
      <w:pPr>
        <w:spacing w:after="0"/>
        <w:ind w:left="0"/>
        <w:jc w:val="both"/>
      </w:pPr>
      <w:r>
        <w:rPr>
          <w:rFonts w:ascii="Times New Roman"/>
          <w:b w:val="false"/>
          <w:i w:val="false"/>
          <w:color w:val="000000"/>
          <w:sz w:val="28"/>
        </w:rPr>
        <w:t xml:space="preserve">
      продолжена работа по оснащению государственных учреждений среднего общего образования кабинетами физики, химии и биологии, лингафонными и мультимедийными кабинетами; </w:t>
      </w:r>
    </w:p>
    <w:p>
      <w:pPr>
        <w:spacing w:after="0"/>
        <w:ind w:left="0"/>
        <w:jc w:val="both"/>
      </w:pPr>
      <w:r>
        <w:rPr>
          <w:rFonts w:ascii="Times New Roman"/>
          <w:b w:val="false"/>
          <w:i w:val="false"/>
          <w:color w:val="000000"/>
          <w:sz w:val="28"/>
        </w:rPr>
        <w:t xml:space="preserve">
      внедрена многофункциональная система "Мультисервисная информационно-коммуникационная образовательная сеть" в учебный процесс; </w:t>
      </w:r>
    </w:p>
    <w:p>
      <w:pPr>
        <w:spacing w:after="0"/>
        <w:ind w:left="0"/>
        <w:jc w:val="both"/>
      </w:pPr>
      <w:r>
        <w:rPr>
          <w:rFonts w:ascii="Times New Roman"/>
          <w:b w:val="false"/>
          <w:i w:val="false"/>
          <w:color w:val="000000"/>
          <w:sz w:val="28"/>
        </w:rPr>
        <w:t xml:space="preserve">
      совершенствоваться механизмы оценки достижений обучающихся; </w:t>
      </w:r>
    </w:p>
    <w:p>
      <w:pPr>
        <w:spacing w:after="0"/>
        <w:ind w:left="0"/>
        <w:jc w:val="both"/>
      </w:pPr>
      <w:r>
        <w:rPr>
          <w:rFonts w:ascii="Times New Roman"/>
          <w:b w:val="false"/>
          <w:i w:val="false"/>
          <w:color w:val="000000"/>
          <w:sz w:val="28"/>
        </w:rPr>
        <w:t xml:space="preserve">
      продолжена работа по совершенствованию системы оплаты труда педагогических работников. </w:t>
      </w:r>
    </w:p>
    <w:p>
      <w:pPr>
        <w:spacing w:after="0"/>
        <w:ind w:left="0"/>
        <w:jc w:val="both"/>
      </w:pPr>
      <w:r>
        <w:rPr>
          <w:rFonts w:ascii="Times New Roman"/>
          <w:b w:val="false"/>
          <w:i w:val="false"/>
          <w:color w:val="000000"/>
          <w:sz w:val="28"/>
        </w:rPr>
        <w:t xml:space="preserve">
      В сфере высшего профессионального образования будет продолжена работа по: </w:t>
      </w:r>
    </w:p>
    <w:p>
      <w:pPr>
        <w:spacing w:after="0"/>
        <w:ind w:left="0"/>
        <w:jc w:val="both"/>
      </w:pPr>
      <w:r>
        <w:rPr>
          <w:rFonts w:ascii="Times New Roman"/>
          <w:b w:val="false"/>
          <w:i w:val="false"/>
          <w:color w:val="000000"/>
          <w:sz w:val="28"/>
        </w:rPr>
        <w:t xml:space="preserve">
      трансформации высшего и послевузовского профессионального образования в трехступенчатую модель: бакалавриат-магистратура-докторантура; </w:t>
      </w:r>
    </w:p>
    <w:p>
      <w:pPr>
        <w:spacing w:after="0"/>
        <w:ind w:left="0"/>
        <w:jc w:val="both"/>
      </w:pPr>
      <w:r>
        <w:rPr>
          <w:rFonts w:ascii="Times New Roman"/>
          <w:b w:val="false"/>
          <w:i w:val="false"/>
          <w:color w:val="000000"/>
          <w:sz w:val="28"/>
        </w:rPr>
        <w:t xml:space="preserve">
      оптимизации сети высших учебных заведений с акцентом на развитие технического образования; </w:t>
      </w:r>
    </w:p>
    <w:p>
      <w:pPr>
        <w:spacing w:after="0"/>
        <w:ind w:left="0"/>
        <w:jc w:val="both"/>
      </w:pPr>
      <w:r>
        <w:rPr>
          <w:rFonts w:ascii="Times New Roman"/>
          <w:b w:val="false"/>
          <w:i w:val="false"/>
          <w:color w:val="000000"/>
          <w:sz w:val="28"/>
        </w:rPr>
        <w:t xml:space="preserve">
      продолжению строительства нового университета в г. Астане; </w:t>
      </w:r>
    </w:p>
    <w:p>
      <w:pPr>
        <w:spacing w:after="0"/>
        <w:ind w:left="0"/>
        <w:jc w:val="both"/>
      </w:pPr>
      <w:r>
        <w:rPr>
          <w:rFonts w:ascii="Times New Roman"/>
          <w:b w:val="false"/>
          <w:i w:val="false"/>
          <w:color w:val="000000"/>
          <w:sz w:val="28"/>
        </w:rPr>
        <w:t xml:space="preserve">
      осуществлению перехода на международную модель аккредитации высших учебных заведений. С 2008 года будет проведена работа по международной аккредитации отдельных образовательных программ. Для ее достижения будет совершенствоваться нормативная правовая база; </w:t>
      </w:r>
    </w:p>
    <w:p>
      <w:pPr>
        <w:spacing w:after="0"/>
        <w:ind w:left="0"/>
        <w:jc w:val="both"/>
      </w:pPr>
      <w:r>
        <w:rPr>
          <w:rFonts w:ascii="Times New Roman"/>
          <w:b w:val="false"/>
          <w:i w:val="false"/>
          <w:color w:val="000000"/>
          <w:sz w:val="28"/>
        </w:rPr>
        <w:t xml:space="preserve">
      созданию системы внешнего контроля; </w:t>
      </w:r>
    </w:p>
    <w:p>
      <w:pPr>
        <w:spacing w:after="0"/>
        <w:ind w:left="0"/>
        <w:jc w:val="both"/>
      </w:pPr>
      <w:r>
        <w:rPr>
          <w:rFonts w:ascii="Times New Roman"/>
          <w:b w:val="false"/>
          <w:i w:val="false"/>
          <w:color w:val="000000"/>
          <w:sz w:val="28"/>
        </w:rPr>
        <w:t xml:space="preserve">
      увеличению количества обучающихся по программе докторантуры PhD с одновременным сокращением количества обучающихся в аспирантуре; </w:t>
      </w:r>
    </w:p>
    <w:p>
      <w:pPr>
        <w:spacing w:after="0"/>
        <w:ind w:left="0"/>
        <w:jc w:val="both"/>
      </w:pPr>
      <w:r>
        <w:rPr>
          <w:rFonts w:ascii="Times New Roman"/>
          <w:b w:val="false"/>
          <w:i w:val="false"/>
          <w:color w:val="000000"/>
          <w:sz w:val="28"/>
        </w:rPr>
        <w:t xml:space="preserve">
      внедрению новых принципов формирования государственного образовательного заказа с обязательным внедрением дифференциации государственных образовательных грантов в зависимости от специальности и статуса вуза; </w:t>
      </w:r>
    </w:p>
    <w:p>
      <w:pPr>
        <w:spacing w:after="0"/>
        <w:ind w:left="0"/>
        <w:jc w:val="both"/>
      </w:pPr>
      <w:r>
        <w:rPr>
          <w:rFonts w:ascii="Times New Roman"/>
          <w:b w:val="false"/>
          <w:i w:val="false"/>
          <w:color w:val="000000"/>
          <w:sz w:val="28"/>
        </w:rPr>
        <w:t xml:space="preserve">
      развитию государственно-частного партнерства в финансировании подготовки кадров по приоритетным отраслям экономики; </w:t>
      </w:r>
    </w:p>
    <w:p>
      <w:pPr>
        <w:spacing w:after="0"/>
        <w:ind w:left="0"/>
        <w:jc w:val="both"/>
      </w:pPr>
      <w:r>
        <w:rPr>
          <w:rFonts w:ascii="Times New Roman"/>
          <w:b w:val="false"/>
          <w:i w:val="false"/>
          <w:color w:val="000000"/>
          <w:sz w:val="28"/>
        </w:rPr>
        <w:t xml:space="preserve">
      привлечению зарубежных преподавателей и консультантов в вузы республики, а также стажировке отечественных преподавателей за рубежом; </w:t>
      </w:r>
    </w:p>
    <w:p>
      <w:pPr>
        <w:spacing w:after="0"/>
        <w:ind w:left="0"/>
        <w:jc w:val="both"/>
      </w:pPr>
      <w:r>
        <w:rPr>
          <w:rFonts w:ascii="Times New Roman"/>
          <w:b w:val="false"/>
          <w:i w:val="false"/>
          <w:color w:val="000000"/>
          <w:sz w:val="28"/>
        </w:rPr>
        <w:t xml:space="preserve">
      созданию системы информационных ресурсных центров на базе высших учебных заведений; </w:t>
      </w:r>
    </w:p>
    <w:p>
      <w:pPr>
        <w:spacing w:after="0"/>
        <w:ind w:left="0"/>
        <w:jc w:val="both"/>
      </w:pPr>
      <w:r>
        <w:rPr>
          <w:rFonts w:ascii="Times New Roman"/>
          <w:b w:val="false"/>
          <w:i w:val="false"/>
          <w:color w:val="000000"/>
          <w:sz w:val="28"/>
        </w:rPr>
        <w:t xml:space="preserve">
      обучению граждан в лучших вузах мира в рамках международной стипендии Президента Республики Казахстан "Болашак". </w:t>
      </w:r>
    </w:p>
    <w:p>
      <w:pPr>
        <w:spacing w:after="0"/>
        <w:ind w:left="0"/>
        <w:jc w:val="both"/>
      </w:pPr>
      <w:r>
        <w:rPr>
          <w:rFonts w:ascii="Times New Roman"/>
          <w:b w:val="false"/>
          <w:i w:val="false"/>
          <w:color w:val="000000"/>
          <w:sz w:val="28"/>
        </w:rPr>
        <w:t xml:space="preserve">
      Для развития системы подготовки современной высокопрофессиональной рабочей силы, отвечающей требованиям глобальной экономики, усилия Правительства будут сконцентрированы на: </w:t>
      </w:r>
    </w:p>
    <w:p>
      <w:pPr>
        <w:spacing w:after="0"/>
        <w:ind w:left="0"/>
        <w:jc w:val="both"/>
      </w:pPr>
      <w:r>
        <w:rPr>
          <w:rFonts w:ascii="Times New Roman"/>
          <w:b w:val="false"/>
          <w:i w:val="false"/>
          <w:color w:val="000000"/>
          <w:sz w:val="28"/>
        </w:rPr>
        <w:t xml:space="preserve">
      создании новой модели взаимодействия "государство - учебные заведения - работодатели", позволяющей привести систему профессионального образования в соответствие с потребностями национальной экономики; </w:t>
      </w:r>
    </w:p>
    <w:p>
      <w:pPr>
        <w:spacing w:after="0"/>
        <w:ind w:left="0"/>
        <w:jc w:val="both"/>
      </w:pPr>
      <w:r>
        <w:rPr>
          <w:rFonts w:ascii="Times New Roman"/>
          <w:b w:val="false"/>
          <w:i w:val="false"/>
          <w:color w:val="000000"/>
          <w:sz w:val="28"/>
        </w:rPr>
        <w:t xml:space="preserve">
      гармонизации образовательных программ технического и профессионального образования с программами высшего образования; </w:t>
      </w:r>
    </w:p>
    <w:p>
      <w:pPr>
        <w:spacing w:after="0"/>
        <w:ind w:left="0"/>
        <w:jc w:val="both"/>
      </w:pPr>
      <w:r>
        <w:rPr>
          <w:rFonts w:ascii="Times New Roman"/>
          <w:b w:val="false"/>
          <w:i w:val="false"/>
          <w:color w:val="000000"/>
          <w:sz w:val="28"/>
        </w:rPr>
        <w:t xml:space="preserve">
      создании региональных профессиональных центров по подготовке и переподготовке кадров технического и обслуживающего труда по отдельным отраслям экономики; </w:t>
      </w:r>
    </w:p>
    <w:p>
      <w:pPr>
        <w:spacing w:after="0"/>
        <w:ind w:left="0"/>
        <w:jc w:val="both"/>
      </w:pPr>
      <w:r>
        <w:rPr>
          <w:rFonts w:ascii="Times New Roman"/>
          <w:b w:val="false"/>
          <w:i w:val="false"/>
          <w:color w:val="000000"/>
          <w:sz w:val="28"/>
        </w:rPr>
        <w:t xml:space="preserve">
      подготовке специалистов технического и обслуживающего труда, удовлетворяющих потребности рынка труда.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К 2009 году будут усовершенствованы и гармонизированы не менее 50 государственных общеобязательных стандартов образования. </w:t>
      </w:r>
    </w:p>
    <w:p>
      <w:pPr>
        <w:spacing w:after="0"/>
        <w:ind w:left="0"/>
        <w:jc w:val="both"/>
      </w:pPr>
      <w:r>
        <w:rPr>
          <w:rFonts w:ascii="Times New Roman"/>
          <w:b w:val="false"/>
          <w:i w:val="false"/>
          <w:color w:val="000000"/>
          <w:sz w:val="28"/>
        </w:rPr>
        <w:t xml:space="preserve">
      К этому же периоду охват детей дошкольными организациями составит не менее 30 %, предшкольной подготовкой - не менее 80 %. </w:t>
      </w:r>
    </w:p>
    <w:p>
      <w:pPr>
        <w:spacing w:after="0"/>
        <w:ind w:left="0"/>
        <w:jc w:val="both"/>
      </w:pPr>
      <w:r>
        <w:rPr>
          <w:rFonts w:ascii="Times New Roman"/>
          <w:b w:val="false"/>
          <w:i w:val="false"/>
          <w:color w:val="000000"/>
          <w:sz w:val="28"/>
        </w:rPr>
        <w:t xml:space="preserve">
      В 2009 году охват детей 12-летним образованием составит 494 тыс. детей. </w:t>
      </w:r>
    </w:p>
    <w:p>
      <w:pPr>
        <w:spacing w:after="0"/>
        <w:ind w:left="0"/>
        <w:jc w:val="both"/>
      </w:pPr>
      <w:r>
        <w:rPr>
          <w:rFonts w:ascii="Times New Roman"/>
          <w:b w:val="false"/>
          <w:i w:val="false"/>
          <w:color w:val="000000"/>
          <w:sz w:val="28"/>
        </w:rPr>
        <w:t xml:space="preserve">
      Участие Казахстана в сравнительных международных исследованиях позволит в 2008 году занять предположительно не ниже 55-ой позиции в международном исследовании TIMSS. </w:t>
      </w:r>
    </w:p>
    <w:p>
      <w:pPr>
        <w:spacing w:after="0"/>
        <w:ind w:left="0"/>
        <w:jc w:val="both"/>
      </w:pPr>
      <w:r>
        <w:rPr>
          <w:rFonts w:ascii="Times New Roman"/>
          <w:b w:val="false"/>
          <w:i w:val="false"/>
          <w:color w:val="000000"/>
          <w:sz w:val="28"/>
        </w:rPr>
        <w:t xml:space="preserve">
      Будет построено на основе государственно-частного партнерства 100 школ. </w:t>
      </w:r>
    </w:p>
    <w:p>
      <w:pPr>
        <w:spacing w:after="0"/>
        <w:ind w:left="0"/>
        <w:jc w:val="both"/>
      </w:pPr>
      <w:r>
        <w:rPr>
          <w:rFonts w:ascii="Times New Roman"/>
          <w:b w:val="false"/>
          <w:i w:val="false"/>
          <w:color w:val="000000"/>
          <w:sz w:val="28"/>
        </w:rPr>
        <w:t xml:space="preserve">
      В период реализации Программы ежегодно переподготовку будут проходить не менее 31 тысячи педагогов. </w:t>
      </w:r>
    </w:p>
    <w:p>
      <w:pPr>
        <w:spacing w:after="0"/>
        <w:ind w:left="0"/>
        <w:jc w:val="both"/>
      </w:pPr>
      <w:r>
        <w:rPr>
          <w:rFonts w:ascii="Times New Roman"/>
          <w:b w:val="false"/>
          <w:i w:val="false"/>
          <w:color w:val="000000"/>
          <w:sz w:val="28"/>
        </w:rPr>
        <w:t xml:space="preserve">
      Ежегодно будет определяться не менее 30 лучших школ. </w:t>
      </w:r>
    </w:p>
    <w:p>
      <w:pPr>
        <w:spacing w:after="0"/>
        <w:ind w:left="0"/>
        <w:jc w:val="both"/>
      </w:pPr>
      <w:r>
        <w:rPr>
          <w:rFonts w:ascii="Times New Roman"/>
          <w:b w:val="false"/>
          <w:i w:val="false"/>
          <w:color w:val="000000"/>
          <w:sz w:val="28"/>
        </w:rPr>
        <w:t xml:space="preserve">
      Соотношение обеспеченности компьютерами учеников школ составит не менее 1 к 20 к 2008 году. </w:t>
      </w:r>
    </w:p>
    <w:p>
      <w:pPr>
        <w:spacing w:after="0"/>
        <w:ind w:left="0"/>
        <w:jc w:val="both"/>
      </w:pPr>
      <w:r>
        <w:rPr>
          <w:rFonts w:ascii="Times New Roman"/>
          <w:b w:val="false"/>
          <w:i w:val="false"/>
          <w:color w:val="000000"/>
          <w:sz w:val="28"/>
        </w:rPr>
        <w:t xml:space="preserve">
      В 2008 году промежуточным государственным контролем будет охвачено не менее 50 % учащихся 4-х и 9-х классов организаций образования, а в процедуру ЕНТ будет включен дополнительный предмет. </w:t>
      </w:r>
    </w:p>
    <w:p>
      <w:pPr>
        <w:spacing w:after="0"/>
        <w:ind w:left="0"/>
        <w:jc w:val="both"/>
      </w:pPr>
      <w:r>
        <w:rPr>
          <w:rFonts w:ascii="Times New Roman"/>
          <w:b w:val="false"/>
          <w:i w:val="false"/>
          <w:color w:val="000000"/>
          <w:sz w:val="28"/>
        </w:rPr>
        <w:t xml:space="preserve">
      С 2007 года начнется внедрение национальной системы аккредитации и будет осуществляться институциональная аккредитация высших учебных заведений по утвержденным отечественным стандартам. С 2008 года будет проводиться работа по международной аккредитации отдельных образовательных программ. </w:t>
      </w:r>
    </w:p>
    <w:p>
      <w:pPr>
        <w:spacing w:after="0"/>
        <w:ind w:left="0"/>
        <w:jc w:val="both"/>
      </w:pPr>
      <w:r>
        <w:rPr>
          <w:rFonts w:ascii="Times New Roman"/>
          <w:b w:val="false"/>
          <w:i w:val="false"/>
          <w:color w:val="000000"/>
          <w:sz w:val="28"/>
        </w:rPr>
        <w:t xml:space="preserve">
      К 2009 году будут созданы 2 межрегиональных профессиональных центра по подготовке и переподготовке кадров технического и обслуживающего труда по отдельным отраслям экономики, а также будет продолжена работа по созданию еще 2 аналогичных центров. </w:t>
      </w:r>
    </w:p>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4.3.3. Развитие науки </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основ конкурентоспособной национальной инновационной системы, обеспечивающей эффективное развитие и использование новых знаний.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Развитие современной инфраструктуры для научной и инновационной деятельности. </w:t>
      </w:r>
    </w:p>
    <w:p>
      <w:pPr>
        <w:spacing w:after="0"/>
        <w:ind w:left="0"/>
        <w:jc w:val="both"/>
      </w:pPr>
      <w:r>
        <w:rPr>
          <w:rFonts w:ascii="Times New Roman"/>
          <w:b w:val="false"/>
          <w:i w:val="false"/>
          <w:color w:val="000000"/>
          <w:sz w:val="28"/>
        </w:rPr>
        <w:t xml:space="preserve">
      2. Обеспечение интеграции академических научных учреждений и вузов. </w:t>
      </w:r>
    </w:p>
    <w:p>
      <w:pPr>
        <w:spacing w:after="0"/>
        <w:ind w:left="0"/>
        <w:jc w:val="both"/>
      </w:pPr>
      <w:r>
        <w:rPr>
          <w:rFonts w:ascii="Times New Roman"/>
          <w:b w:val="false"/>
          <w:i w:val="false"/>
          <w:color w:val="000000"/>
          <w:sz w:val="28"/>
        </w:rPr>
        <w:t xml:space="preserve">
      3. Создание эффективной системы финансирования научных исследований. </w:t>
      </w:r>
    </w:p>
    <w:p>
      <w:pPr>
        <w:spacing w:after="0"/>
        <w:ind w:left="0"/>
        <w:jc w:val="both"/>
      </w:pPr>
      <w:r>
        <w:rPr>
          <w:rFonts w:ascii="Times New Roman"/>
          <w:b w:val="false"/>
          <w:i w:val="false"/>
          <w:color w:val="000000"/>
          <w:sz w:val="28"/>
        </w:rPr>
        <w:t xml:space="preserve">
      4. Создание стимулов для частного сектора в проведении научно-исследовательской и конструкторской деятельности. </w:t>
      </w:r>
    </w:p>
    <w:p>
      <w:pPr>
        <w:spacing w:after="0"/>
        <w:ind w:left="0"/>
        <w:jc w:val="both"/>
      </w:pPr>
      <w:r>
        <w:rPr>
          <w:rFonts w:ascii="Times New Roman"/>
          <w:b w:val="false"/>
          <w:i w:val="false"/>
          <w:color w:val="000000"/>
          <w:sz w:val="28"/>
        </w:rPr>
        <w:t xml:space="preserve">
      5. Повышение качества подготовки научных кадров и создание условий для интеграции казахстанской науки в мировую. </w:t>
      </w:r>
    </w:p>
    <w:p>
      <w:pPr>
        <w:spacing w:after="0"/>
        <w:ind w:left="0"/>
        <w:jc w:val="both"/>
      </w:pPr>
      <w:r>
        <w:rPr>
          <w:rFonts w:ascii="Times New Roman"/>
          <w:b w:val="false"/>
          <w:i w:val="false"/>
          <w:color w:val="000000"/>
          <w:sz w:val="28"/>
        </w:rPr>
        <w:t xml:space="preserve">
      6. Повышение уровня заработной платы научных работников.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Государство будет выделять средства на фундаментальные и прикладные исследования по приоритетным направлениям, определяемым Высшей научно-технической комиссией, которые станут основой для создания будущей инновационной экономики. </w:t>
      </w:r>
    </w:p>
    <w:p>
      <w:pPr>
        <w:spacing w:after="0"/>
        <w:ind w:left="0"/>
        <w:jc w:val="both"/>
      </w:pPr>
      <w:r>
        <w:rPr>
          <w:rFonts w:ascii="Times New Roman"/>
          <w:b w:val="false"/>
          <w:i w:val="false"/>
          <w:color w:val="000000"/>
          <w:sz w:val="28"/>
        </w:rPr>
        <w:t xml:space="preserve">
      Получит развитие грантовая система финансирования научных исследований и разработок. </w:t>
      </w:r>
    </w:p>
    <w:p>
      <w:pPr>
        <w:spacing w:after="0"/>
        <w:ind w:left="0"/>
        <w:jc w:val="both"/>
      </w:pPr>
      <w:r>
        <w:rPr>
          <w:rFonts w:ascii="Times New Roman"/>
          <w:b w:val="false"/>
          <w:i w:val="false"/>
          <w:color w:val="000000"/>
          <w:sz w:val="28"/>
        </w:rPr>
        <w:t xml:space="preserve">
      Независимая экспертиза проектов и научно-технических программ с привлечением лучших зарубежных ученых станет важнейшим звеном системы отбора и оценки научных проектов. </w:t>
      </w:r>
    </w:p>
    <w:p>
      <w:pPr>
        <w:spacing w:after="0"/>
        <w:ind w:left="0"/>
        <w:jc w:val="both"/>
      </w:pPr>
      <w:r>
        <w:rPr>
          <w:rFonts w:ascii="Times New Roman"/>
          <w:b w:val="false"/>
          <w:i w:val="false"/>
          <w:color w:val="000000"/>
          <w:sz w:val="28"/>
        </w:rPr>
        <w:t xml:space="preserve">
      Расширятся дополнительные формы финансирования инновационной деятельности, в том числе через акционерное общество "Фонд науки" и за счет привлечения средств частного бизнеса. </w:t>
      </w:r>
    </w:p>
    <w:p>
      <w:pPr>
        <w:spacing w:after="0"/>
        <w:ind w:left="0"/>
        <w:jc w:val="both"/>
      </w:pPr>
      <w:r>
        <w:rPr>
          <w:rFonts w:ascii="Times New Roman"/>
          <w:b w:val="false"/>
          <w:i w:val="false"/>
          <w:color w:val="000000"/>
          <w:sz w:val="28"/>
        </w:rPr>
        <w:t xml:space="preserve">
      Правительством будет проводиться целенаправленная работа по внедрению передового опыта и знаний в области финансирования прикладной науки, заимствованию современных управленческих методов в области развития сложных научных исследований и разработок мирового уровня. </w:t>
      </w:r>
    </w:p>
    <w:p>
      <w:pPr>
        <w:spacing w:after="0"/>
        <w:ind w:left="0"/>
        <w:jc w:val="both"/>
      </w:pPr>
      <w:r>
        <w:rPr>
          <w:rFonts w:ascii="Times New Roman"/>
          <w:b w:val="false"/>
          <w:i w:val="false"/>
          <w:color w:val="000000"/>
          <w:sz w:val="28"/>
        </w:rPr>
        <w:t xml:space="preserve">
      Будет создана университетская наука, которая в соответствии с принятой международной практикой призвана стать системой воспроизводства знаний и подготовки отечественных кадров. При высших учебных заведениях будут открыты 15 лабораторий инженерного профиля по 5 приоритетам развития науки. </w:t>
      </w:r>
    </w:p>
    <w:p>
      <w:pPr>
        <w:spacing w:after="0"/>
        <w:ind w:left="0"/>
        <w:jc w:val="both"/>
      </w:pPr>
      <w:r>
        <w:rPr>
          <w:rFonts w:ascii="Times New Roman"/>
          <w:b w:val="false"/>
          <w:i w:val="false"/>
          <w:color w:val="000000"/>
          <w:sz w:val="28"/>
        </w:rPr>
        <w:t xml:space="preserve">
      Будут созданы 5 национальных лабораторий с открытым доступом для всех ученых и научных коллективов, а также частного сектора по следующим направлениям: нанотехнологии, биотехнологии, ядерные технологии, новые технологии для углеводородной и горно-металлургической промышленности, а также космические технологии. </w:t>
      </w:r>
    </w:p>
    <w:p>
      <w:pPr>
        <w:spacing w:after="0"/>
        <w:ind w:left="0"/>
        <w:jc w:val="both"/>
      </w:pPr>
      <w:r>
        <w:rPr>
          <w:rFonts w:ascii="Times New Roman"/>
          <w:b w:val="false"/>
          <w:i w:val="false"/>
          <w:color w:val="000000"/>
          <w:sz w:val="28"/>
        </w:rPr>
        <w:t xml:space="preserve">
      Деятельность национальных научных лабораторий будет осуществляться на основе международных стандартов в рамках определенных государственных приоритетов научного и научно-технического развития как ориентиров для государственной политики и частной инициативы. </w:t>
      </w:r>
    </w:p>
    <w:p>
      <w:pPr>
        <w:spacing w:after="0"/>
        <w:ind w:left="0"/>
        <w:jc w:val="both"/>
      </w:pPr>
      <w:r>
        <w:rPr>
          <w:rFonts w:ascii="Times New Roman"/>
          <w:b w:val="false"/>
          <w:i w:val="false"/>
          <w:color w:val="000000"/>
          <w:sz w:val="28"/>
        </w:rPr>
        <w:t xml:space="preserve">
      В 2009 году будет обеспечен переход национальных научных лабораторий на международные стандарты проведения научно-исследовательских работ (Good Laboratory Practice - надлежащая лабораторная практика, Good Scientific Practice - надлежащая научная практика). </w:t>
      </w:r>
    </w:p>
    <w:p>
      <w:pPr>
        <w:spacing w:after="0"/>
        <w:ind w:left="0"/>
        <w:jc w:val="both"/>
      </w:pPr>
      <w:r>
        <w:rPr>
          <w:rFonts w:ascii="Times New Roman"/>
          <w:b w:val="false"/>
          <w:i w:val="false"/>
          <w:color w:val="000000"/>
          <w:sz w:val="28"/>
        </w:rPr>
        <w:t xml:space="preserve">
      Будет усовершенствовано законодательство в сфере охраны прав интеллектуальной собственности. </w:t>
      </w:r>
    </w:p>
    <w:p>
      <w:pPr>
        <w:spacing w:after="0"/>
        <w:ind w:left="0"/>
        <w:jc w:val="both"/>
      </w:pPr>
      <w:r>
        <w:rPr>
          <w:rFonts w:ascii="Times New Roman"/>
          <w:b w:val="false"/>
          <w:i w:val="false"/>
          <w:color w:val="000000"/>
          <w:sz w:val="28"/>
        </w:rPr>
        <w:t xml:space="preserve">
      В целях максимального использования научного потенциала будут проведены структурные реформы, направленные на усиление интеграции академических научных учреждений и вузов. </w:t>
      </w:r>
    </w:p>
    <w:p>
      <w:pPr>
        <w:spacing w:after="0"/>
        <w:ind w:left="0"/>
        <w:jc w:val="both"/>
      </w:pPr>
      <w:r>
        <w:rPr>
          <w:rFonts w:ascii="Times New Roman"/>
          <w:b w:val="false"/>
          <w:i w:val="false"/>
          <w:color w:val="000000"/>
          <w:sz w:val="28"/>
        </w:rPr>
        <w:t xml:space="preserve">
      Будет осуществляться поддержка создания инновационно-образовательных консорциумов для реализации образовательных программ и проведения научно-прикладных исследований. </w:t>
      </w:r>
    </w:p>
    <w:p>
      <w:pPr>
        <w:spacing w:after="0"/>
        <w:ind w:left="0"/>
        <w:jc w:val="both"/>
      </w:pPr>
      <w:r>
        <w:rPr>
          <w:rFonts w:ascii="Times New Roman"/>
          <w:b w:val="false"/>
          <w:i w:val="false"/>
          <w:color w:val="000000"/>
          <w:sz w:val="28"/>
        </w:rPr>
        <w:t xml:space="preserve">
      Будут разработаны совместно с национальными компаниями специальные научно-технические программы, направленные на решение прогнозируемых перспективных проблем, связанных с их основной деятельностью. </w:t>
      </w:r>
    </w:p>
    <w:p>
      <w:pPr>
        <w:spacing w:after="0"/>
        <w:ind w:left="0"/>
        <w:jc w:val="both"/>
      </w:pPr>
      <w:r>
        <w:rPr>
          <w:rFonts w:ascii="Times New Roman"/>
          <w:b w:val="false"/>
          <w:i w:val="false"/>
          <w:color w:val="000000"/>
          <w:sz w:val="28"/>
        </w:rPr>
        <w:t xml:space="preserve">
      При Высшей научно-технической комиссии будет образован Международный экспертный совет, основными задачами которого станут анализ мировых трендов развития науки и проведение экспертизы отечественного научно-технического потенциала. </w:t>
      </w:r>
    </w:p>
    <w:p>
      <w:pPr>
        <w:spacing w:after="0"/>
        <w:ind w:left="0"/>
        <w:jc w:val="both"/>
      </w:pPr>
      <w:r>
        <w:rPr>
          <w:rFonts w:ascii="Times New Roman"/>
          <w:b w:val="false"/>
          <w:i w:val="false"/>
          <w:color w:val="000000"/>
          <w:sz w:val="28"/>
        </w:rPr>
        <w:t xml:space="preserve">
      Предполагается реализовать казахстанские научные проекты с привлечением иностранных ученых, организаций и международных программ, в том числе с участием представителей казахской диаспоры за рубежом. </w:t>
      </w:r>
    </w:p>
    <w:p>
      <w:pPr>
        <w:spacing w:after="0"/>
        <w:ind w:left="0"/>
        <w:jc w:val="both"/>
      </w:pPr>
      <w:r>
        <w:rPr>
          <w:rFonts w:ascii="Times New Roman"/>
          <w:b w:val="false"/>
          <w:i w:val="false"/>
          <w:color w:val="000000"/>
          <w:sz w:val="28"/>
        </w:rPr>
        <w:t xml:space="preserve">
      Будет проведена работа по совершенствованию системы оплаты труда работников научной сферы.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К 2009 году будут оснащены 5 национальных научных лабораторий коллективного пользования и 15 лабораторий инженерного профиля при вузах по приоритетным научным направлениям, а также разработаны планы их стратегического развития. </w:t>
      </w:r>
    </w:p>
    <w:p>
      <w:pPr>
        <w:spacing w:after="0"/>
        <w:ind w:left="0"/>
        <w:jc w:val="both"/>
      </w:pPr>
      <w:r>
        <w:rPr>
          <w:rFonts w:ascii="Times New Roman"/>
          <w:b w:val="false"/>
          <w:i w:val="false"/>
          <w:color w:val="000000"/>
          <w:sz w:val="28"/>
        </w:rPr>
        <w:t xml:space="preserve">
      В 2008-2009 годы будут организованы краткосрочные стажировки для 100 казахстанских ученых в ведущих зарубежных научных центрах. </w:t>
      </w:r>
    </w:p>
    <w:p>
      <w:pPr>
        <w:spacing w:after="0"/>
        <w:ind w:left="0"/>
        <w:jc w:val="both"/>
      </w:pPr>
      <w:r>
        <w:rPr>
          <w:rFonts w:ascii="Times New Roman"/>
          <w:b w:val="false"/>
          <w:i w:val="false"/>
          <w:color w:val="000000"/>
          <w:sz w:val="28"/>
        </w:rPr>
        <w:t xml:space="preserve">
      В 2008-2009 годы будут реализованы совместные с национальными компаниями специальные научно-технические программы по пяти приоритетным направлениям, а также порядка 10 казахстанских научных проектов с привлечением иностранных ученых, организаций и международных программ и проектов, в том числе с участием представителей казахской диаспоры за рубежом.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4.3.4. Обеспечение высокого качества медицинских услуг </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доступной и конкурентоспособной системы здравоохранения.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Внедрение новой модели управления здравоохранением. </w:t>
      </w:r>
    </w:p>
    <w:p>
      <w:pPr>
        <w:spacing w:after="0"/>
        <w:ind w:left="0"/>
        <w:jc w:val="both"/>
      </w:pPr>
      <w:r>
        <w:rPr>
          <w:rFonts w:ascii="Times New Roman"/>
          <w:b w:val="false"/>
          <w:i w:val="false"/>
          <w:color w:val="000000"/>
          <w:sz w:val="28"/>
        </w:rPr>
        <w:t xml:space="preserve">
      2. Повышение доступности и качества медицинской помощи. </w:t>
      </w:r>
    </w:p>
    <w:p>
      <w:pPr>
        <w:spacing w:after="0"/>
        <w:ind w:left="0"/>
        <w:jc w:val="both"/>
      </w:pPr>
      <w:r>
        <w:rPr>
          <w:rFonts w:ascii="Times New Roman"/>
          <w:b w:val="false"/>
          <w:i w:val="false"/>
          <w:color w:val="000000"/>
          <w:sz w:val="28"/>
        </w:rPr>
        <w:t xml:space="preserve">
      3. Решение социально значимых проблем здравоохранения. </w:t>
      </w:r>
    </w:p>
    <w:p>
      <w:pPr>
        <w:spacing w:after="0"/>
        <w:ind w:left="0"/>
        <w:jc w:val="both"/>
      </w:pPr>
      <w:r>
        <w:rPr>
          <w:rFonts w:ascii="Times New Roman"/>
          <w:b w:val="false"/>
          <w:i w:val="false"/>
          <w:color w:val="000000"/>
          <w:sz w:val="28"/>
        </w:rPr>
        <w:t xml:space="preserve">
      4. Повышение качества медицинского, фармацевтического образования и научных исследований в области здравоохранения.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задачи по созданию новой модели управления здравоохранением предусматриваются: </w:t>
      </w:r>
    </w:p>
    <w:p>
      <w:pPr>
        <w:spacing w:after="0"/>
        <w:ind w:left="0"/>
        <w:jc w:val="both"/>
      </w:pPr>
      <w:r>
        <w:rPr>
          <w:rFonts w:ascii="Times New Roman"/>
          <w:b w:val="false"/>
          <w:i w:val="false"/>
          <w:color w:val="000000"/>
          <w:sz w:val="28"/>
        </w:rPr>
        <w:t xml:space="preserve">
      формирование бюджетной модели здравоохранения с дальнейшим развитием системы добровольного медицинского страхования и конкурентоспособного частного сектора; </w:t>
      </w:r>
    </w:p>
    <w:p>
      <w:pPr>
        <w:spacing w:after="0"/>
        <w:ind w:left="0"/>
        <w:jc w:val="both"/>
      </w:pPr>
      <w:r>
        <w:rPr>
          <w:rFonts w:ascii="Times New Roman"/>
          <w:b w:val="false"/>
          <w:i w:val="false"/>
          <w:color w:val="000000"/>
          <w:sz w:val="28"/>
        </w:rPr>
        <w:t xml:space="preserve">
      разработка и внедрение целевых индикаторов и показателей деятельности органов и организаций здравоохранения, направленных на достижение конечных результатов; </w:t>
      </w:r>
    </w:p>
    <w:p>
      <w:pPr>
        <w:spacing w:after="0"/>
        <w:ind w:left="0"/>
        <w:jc w:val="both"/>
      </w:pPr>
      <w:r>
        <w:rPr>
          <w:rFonts w:ascii="Times New Roman"/>
          <w:b w:val="false"/>
          <w:i w:val="false"/>
          <w:color w:val="000000"/>
          <w:sz w:val="28"/>
        </w:rPr>
        <w:t xml:space="preserve">
      создание системы подготовки менеджеров здравоохранения для обеспечения отрасли квалифицированными управленческими кадрами на всех уровнях, определение потребности и этапности подготовки этих специалистов, в том числе за рубежом; </w:t>
      </w:r>
    </w:p>
    <w:p>
      <w:pPr>
        <w:spacing w:after="0"/>
        <w:ind w:left="0"/>
        <w:jc w:val="both"/>
      </w:pPr>
      <w:r>
        <w:rPr>
          <w:rFonts w:ascii="Times New Roman"/>
          <w:b w:val="false"/>
          <w:i w:val="false"/>
          <w:color w:val="000000"/>
          <w:sz w:val="28"/>
        </w:rPr>
        <w:t xml:space="preserve">
      поэтапное повышение самостоятельности организаций здравоохранения путем придания им статуса государственных предприятий на праве хозяйственного ведения и иных организационно-правовых форм, а также внедрение новых механизмов финансирования; </w:t>
      </w:r>
    </w:p>
    <w:p>
      <w:pPr>
        <w:spacing w:after="0"/>
        <w:ind w:left="0"/>
        <w:jc w:val="both"/>
      </w:pPr>
      <w:r>
        <w:rPr>
          <w:rFonts w:ascii="Times New Roman"/>
          <w:b w:val="false"/>
          <w:i w:val="false"/>
          <w:color w:val="000000"/>
          <w:sz w:val="28"/>
        </w:rPr>
        <w:t xml:space="preserve">
      дальнейшее совершенствование дифференцированной системы оплаты труда, ориентированной на конечный результат; </w:t>
      </w:r>
    </w:p>
    <w:p>
      <w:pPr>
        <w:spacing w:after="0"/>
        <w:ind w:left="0"/>
        <w:jc w:val="both"/>
      </w:pPr>
      <w:r>
        <w:rPr>
          <w:rFonts w:ascii="Times New Roman"/>
          <w:b w:val="false"/>
          <w:i w:val="false"/>
          <w:color w:val="000000"/>
          <w:sz w:val="28"/>
        </w:rPr>
        <w:t xml:space="preserve">
      разработка Кодекса о здоровье народа и системе здравоохранения с целью повышения эффективности управления отраслью; </w:t>
      </w:r>
    </w:p>
    <w:p>
      <w:pPr>
        <w:spacing w:after="0"/>
        <w:ind w:left="0"/>
        <w:jc w:val="both"/>
      </w:pPr>
      <w:r>
        <w:rPr>
          <w:rFonts w:ascii="Times New Roman"/>
          <w:b w:val="false"/>
          <w:i w:val="false"/>
          <w:color w:val="000000"/>
          <w:sz w:val="28"/>
        </w:rPr>
        <w:t xml:space="preserve">
      реализация проекта "Создание единой информационной системы здравоохранения Республики Казахстан", внесение необходимых изменений в технико-экономическое обоснование данного проекта, в том числе в части создания электронной медицинской картотеки пациентов. </w:t>
      </w:r>
    </w:p>
    <w:p>
      <w:pPr>
        <w:spacing w:after="0"/>
        <w:ind w:left="0"/>
        <w:jc w:val="both"/>
      </w:pPr>
      <w:r>
        <w:rPr>
          <w:rFonts w:ascii="Times New Roman"/>
          <w:b w:val="false"/>
          <w:i w:val="false"/>
          <w:color w:val="000000"/>
          <w:sz w:val="28"/>
        </w:rPr>
        <w:t xml:space="preserve">
      Правительством также будут проработаны вопросы централизации бюджетных средств в сфере здравоохранения, их распределения на основе подушевого принципа с учетом региональных коэффициентов, создания единой структуры управления здравоохранением с разделением ответственности между министерством и местными исполнительными органами за предоставление медицинской помощи, функционирование государственных объектов здравоохранения. </w:t>
      </w:r>
    </w:p>
    <w:p>
      <w:pPr>
        <w:spacing w:after="0"/>
        <w:ind w:left="0"/>
        <w:jc w:val="both"/>
      </w:pPr>
      <w:r>
        <w:rPr>
          <w:rFonts w:ascii="Times New Roman"/>
          <w:b w:val="false"/>
          <w:i w:val="false"/>
          <w:color w:val="000000"/>
          <w:sz w:val="28"/>
        </w:rPr>
        <w:t xml:space="preserve">
      Для повышения доступности и качества медицинской помощи предусматриваются: </w:t>
      </w:r>
    </w:p>
    <w:p>
      <w:pPr>
        <w:spacing w:after="0"/>
        <w:ind w:left="0"/>
        <w:jc w:val="both"/>
      </w:pPr>
      <w:r>
        <w:rPr>
          <w:rFonts w:ascii="Times New Roman"/>
          <w:b w:val="false"/>
          <w:i w:val="false"/>
          <w:color w:val="000000"/>
          <w:sz w:val="28"/>
        </w:rPr>
        <w:t xml:space="preserve">
      приведение сети организаций первичной медико-санитарной помощи в соответствие с государственным нормативом и строительство типовых объектов взамен не пригодных для эксплуатации и находящихся в приспособленных помещениях, в том числе на селе, строительство жилья для врачей; </w:t>
      </w:r>
    </w:p>
    <w:p>
      <w:pPr>
        <w:spacing w:after="0"/>
        <w:ind w:left="0"/>
        <w:jc w:val="both"/>
      </w:pPr>
      <w:r>
        <w:rPr>
          <w:rFonts w:ascii="Times New Roman"/>
          <w:b w:val="false"/>
          <w:i w:val="false"/>
          <w:color w:val="000000"/>
          <w:sz w:val="28"/>
        </w:rPr>
        <w:t xml:space="preserve">
      реструктуризация больничного сектора путем нормирования, типизации и объединения многопрофильных и специализированных организаций с учетом международного опыта. Приоритетом инвестиционной политики будет определено развитие многопрофильных стационаров. При этом строительство и введение в эксплуатацию новых объектов, способных своевременно предоставлять медицинские услуги высокого качества, будут осуществляться одновременно с заменой существующих объектов и сокращением неэффективно работающего коечного фонда; </w:t>
      </w:r>
    </w:p>
    <w:p>
      <w:pPr>
        <w:spacing w:after="0"/>
        <w:ind w:left="0"/>
        <w:jc w:val="both"/>
      </w:pPr>
      <w:r>
        <w:rPr>
          <w:rFonts w:ascii="Times New Roman"/>
          <w:b w:val="false"/>
          <w:i w:val="false"/>
          <w:color w:val="000000"/>
          <w:sz w:val="28"/>
        </w:rPr>
        <w:t xml:space="preserve">
      строительство в течение 2008-2010 годов 100 объектов здравоохранения в регионах, наиболее в них нуждающихся, в том числе с использованием механизма государственно-частного партнерства; </w:t>
      </w:r>
    </w:p>
    <w:p>
      <w:pPr>
        <w:spacing w:after="0"/>
        <w:ind w:left="0"/>
        <w:jc w:val="both"/>
      </w:pPr>
      <w:r>
        <w:rPr>
          <w:rFonts w:ascii="Times New Roman"/>
          <w:b w:val="false"/>
          <w:i w:val="false"/>
          <w:color w:val="000000"/>
          <w:sz w:val="28"/>
        </w:rPr>
        <w:t xml:space="preserve">
      внедрение поэтапной независимой аккредитации медицинских организаций для формирования устойчивой системы повышения качества медицинских услуг; </w:t>
      </w:r>
    </w:p>
    <w:p>
      <w:pPr>
        <w:spacing w:after="0"/>
        <w:ind w:left="0"/>
        <w:jc w:val="both"/>
      </w:pPr>
      <w:r>
        <w:rPr>
          <w:rFonts w:ascii="Times New Roman"/>
          <w:b w:val="false"/>
          <w:i w:val="false"/>
          <w:color w:val="000000"/>
          <w:sz w:val="28"/>
        </w:rPr>
        <w:t xml:space="preserve">
      повышение прозрачности деятельности медицинских организаций для потребителей путем развития системы независимой экспертизы; </w:t>
      </w:r>
    </w:p>
    <w:p>
      <w:pPr>
        <w:spacing w:after="0"/>
        <w:ind w:left="0"/>
        <w:jc w:val="both"/>
      </w:pPr>
      <w:r>
        <w:rPr>
          <w:rFonts w:ascii="Times New Roman"/>
          <w:b w:val="false"/>
          <w:i w:val="false"/>
          <w:color w:val="000000"/>
          <w:sz w:val="28"/>
        </w:rPr>
        <w:t xml:space="preserve">
      дальнейшая стандартизация процедур, используемых в отрасли, включая медицинские услуги, а также внедрение механизмов их контроля; </w:t>
      </w:r>
    </w:p>
    <w:p>
      <w:pPr>
        <w:spacing w:after="0"/>
        <w:ind w:left="0"/>
        <w:jc w:val="both"/>
      </w:pPr>
      <w:r>
        <w:rPr>
          <w:rFonts w:ascii="Times New Roman"/>
          <w:b w:val="false"/>
          <w:i w:val="false"/>
          <w:color w:val="000000"/>
          <w:sz w:val="28"/>
        </w:rPr>
        <w:t xml:space="preserve">
      разработка с учетом лучшего международного опыта и внедрение новой модели лекарственного обеспечения, направленной на повышение доступности, эффективности, безопасности и качества лекарственных препаратов. </w:t>
      </w:r>
    </w:p>
    <w:p>
      <w:pPr>
        <w:spacing w:after="0"/>
        <w:ind w:left="0"/>
        <w:jc w:val="both"/>
      </w:pPr>
      <w:r>
        <w:rPr>
          <w:rFonts w:ascii="Times New Roman"/>
          <w:b w:val="false"/>
          <w:i w:val="false"/>
          <w:color w:val="000000"/>
          <w:sz w:val="28"/>
        </w:rPr>
        <w:t xml:space="preserve">
      Для решения социально значимых проблем здравоохранения предусматривается реализация комплекса мер по: </w:t>
      </w:r>
    </w:p>
    <w:p>
      <w:pPr>
        <w:spacing w:after="0"/>
        <w:ind w:left="0"/>
        <w:jc w:val="both"/>
      </w:pPr>
      <w:r>
        <w:rPr>
          <w:rFonts w:ascii="Times New Roman"/>
          <w:b w:val="false"/>
          <w:i w:val="false"/>
          <w:color w:val="000000"/>
          <w:sz w:val="28"/>
        </w:rPr>
        <w:t xml:space="preserve">
      развитию кардиологической и кардиохирургической помощи с совершенствованием организационной структуры, внедрением эффективных методов профилактики, ранней диагностики, лечения и медицинской реабилитации больных и инвалидов с болезнями системы кровообращения, подготовкой и повышением квалификации специалистов кардиохирургического профиля; </w:t>
      </w:r>
    </w:p>
    <w:p>
      <w:pPr>
        <w:spacing w:after="0"/>
        <w:ind w:left="0"/>
        <w:jc w:val="both"/>
      </w:pPr>
      <w:r>
        <w:rPr>
          <w:rFonts w:ascii="Times New Roman"/>
          <w:b w:val="false"/>
          <w:i w:val="false"/>
          <w:color w:val="000000"/>
          <w:sz w:val="28"/>
        </w:rPr>
        <w:t xml:space="preserve">
      защите населения от туберкулеза с обеспечением эффективного эпидемиологического контроля за распространением инфекции, усилением противоэпидемических мероприятий, улучшением качества закупаемых противотуберкулезных препаратов, соответствующих международным стандартам, разработкой оптимальных схем и организационных подходов по лечению хронических больных с заразными мультирезистентными формами; </w:t>
      </w:r>
    </w:p>
    <w:p>
      <w:pPr>
        <w:spacing w:after="0"/>
        <w:ind w:left="0"/>
        <w:jc w:val="both"/>
      </w:pPr>
      <w:r>
        <w:rPr>
          <w:rFonts w:ascii="Times New Roman"/>
          <w:b w:val="false"/>
          <w:i w:val="false"/>
          <w:color w:val="000000"/>
          <w:sz w:val="28"/>
        </w:rPr>
        <w:t xml:space="preserve">
      совершенствованию службы крови в Республике Казахстан для обеспечения безопасности, качества и доступности трансфузионной помощи, снижения темпов роста заболеваемости ВИЧ/СПИД; </w:t>
      </w:r>
    </w:p>
    <w:p>
      <w:pPr>
        <w:spacing w:after="0"/>
        <w:ind w:left="0"/>
        <w:jc w:val="both"/>
      </w:pPr>
      <w:r>
        <w:rPr>
          <w:rFonts w:ascii="Times New Roman"/>
          <w:b w:val="false"/>
          <w:i w:val="false"/>
          <w:color w:val="000000"/>
          <w:sz w:val="28"/>
        </w:rPr>
        <w:t xml:space="preserve">
      снижению материнской и младенческой смертности с систематизацией конкретных подходов и мероприятий, успешно апробированных в мире, осуществлением перехода на критерии живорожденности и мертворожденности, рекомендованные Всемирной организацией здравоохранения, и объявлением временного моратория на принятие административных мер в связи с прогнозируемым ростом данных медико-статистических показателей; </w:t>
      </w:r>
    </w:p>
    <w:p>
      <w:pPr>
        <w:spacing w:after="0"/>
        <w:ind w:left="0"/>
        <w:jc w:val="both"/>
      </w:pPr>
      <w:r>
        <w:rPr>
          <w:rFonts w:ascii="Times New Roman"/>
          <w:b w:val="false"/>
          <w:i w:val="false"/>
          <w:color w:val="000000"/>
          <w:sz w:val="28"/>
        </w:rPr>
        <w:t xml:space="preserve">
      повышению уровня медицинской и санитарной грамотности населения, взаимодействия государственной санитарно-эпидемиологической службы с первичной медико-санитарной помощью, усилению контроля за качеством питьевой воды, проведению профилактических мероприятий в дошкольных и школьных учреждениях, поэтапному восстановлению сети медицинских пунктов во всех образовательных организациях. </w:t>
      </w:r>
    </w:p>
    <w:p>
      <w:pPr>
        <w:spacing w:after="0"/>
        <w:ind w:left="0"/>
        <w:jc w:val="both"/>
      </w:pPr>
      <w:r>
        <w:rPr>
          <w:rFonts w:ascii="Times New Roman"/>
          <w:b w:val="false"/>
          <w:i w:val="false"/>
          <w:color w:val="000000"/>
          <w:sz w:val="28"/>
        </w:rPr>
        <w:t xml:space="preserve">
      Для повышения качества медицинского, фармацевтического образования и научных исследований в области здравоохранения предусматриваются: </w:t>
      </w:r>
    </w:p>
    <w:p>
      <w:pPr>
        <w:spacing w:after="0"/>
        <w:ind w:left="0"/>
        <w:jc w:val="both"/>
      </w:pPr>
      <w:r>
        <w:rPr>
          <w:rFonts w:ascii="Times New Roman"/>
          <w:b w:val="false"/>
          <w:i w:val="false"/>
          <w:color w:val="000000"/>
          <w:sz w:val="28"/>
        </w:rPr>
        <w:t xml:space="preserve">
      реализация концепции реформирования медицинского и фармацевтического образования; </w:t>
      </w:r>
    </w:p>
    <w:p>
      <w:pPr>
        <w:spacing w:after="0"/>
        <w:ind w:left="0"/>
        <w:jc w:val="both"/>
      </w:pPr>
      <w:r>
        <w:rPr>
          <w:rFonts w:ascii="Times New Roman"/>
          <w:b w:val="false"/>
          <w:i w:val="false"/>
          <w:color w:val="000000"/>
          <w:sz w:val="28"/>
        </w:rPr>
        <w:t xml:space="preserve">
      внедрение новых государственных стандартов высшего и среднего медицинского и фармацевтического образования, разработанных с учетом международных требований; </w:t>
      </w:r>
    </w:p>
    <w:p>
      <w:pPr>
        <w:spacing w:after="0"/>
        <w:ind w:left="0"/>
        <w:jc w:val="both"/>
      </w:pPr>
      <w:r>
        <w:rPr>
          <w:rFonts w:ascii="Times New Roman"/>
          <w:b w:val="false"/>
          <w:i w:val="false"/>
          <w:color w:val="000000"/>
          <w:sz w:val="28"/>
        </w:rPr>
        <w:t xml:space="preserve">
      внедрение механизмов непрерывного профессионального образования и сертификации на основе международного опыта для повышения уровня квалификации медицинских работников; </w:t>
      </w:r>
    </w:p>
    <w:p>
      <w:pPr>
        <w:spacing w:after="0"/>
        <w:ind w:left="0"/>
        <w:jc w:val="both"/>
      </w:pPr>
      <w:r>
        <w:rPr>
          <w:rFonts w:ascii="Times New Roman"/>
          <w:b w:val="false"/>
          <w:i w:val="false"/>
          <w:color w:val="000000"/>
          <w:sz w:val="28"/>
        </w:rPr>
        <w:t xml:space="preserve">
      внедрение системы национальной аккредитации медицинских вузов в соответствии с международными требованиями; </w:t>
      </w:r>
    </w:p>
    <w:p>
      <w:pPr>
        <w:spacing w:after="0"/>
        <w:ind w:left="0"/>
        <w:jc w:val="both"/>
      </w:pPr>
      <w:r>
        <w:rPr>
          <w:rFonts w:ascii="Times New Roman"/>
          <w:b w:val="false"/>
          <w:i w:val="false"/>
          <w:color w:val="000000"/>
          <w:sz w:val="28"/>
        </w:rPr>
        <w:t xml:space="preserve">
      создание условий для проведения международной аккредитации медицинских вузов признанными иностранными агентствами; </w:t>
      </w:r>
    </w:p>
    <w:p>
      <w:pPr>
        <w:spacing w:after="0"/>
        <w:ind w:left="0"/>
        <w:jc w:val="both"/>
      </w:pPr>
      <w:r>
        <w:rPr>
          <w:rFonts w:ascii="Times New Roman"/>
          <w:b w:val="false"/>
          <w:i w:val="false"/>
          <w:color w:val="000000"/>
          <w:sz w:val="28"/>
        </w:rPr>
        <w:t xml:space="preserve">
      установление квоты в рамках госзаказа для подготовки специалистов при условии их дальнейшей работы в сельской местности с учетом потребности; </w:t>
      </w:r>
    </w:p>
    <w:p>
      <w:pPr>
        <w:spacing w:after="0"/>
        <w:ind w:left="0"/>
        <w:jc w:val="both"/>
      </w:pPr>
      <w:r>
        <w:rPr>
          <w:rFonts w:ascii="Times New Roman"/>
          <w:b w:val="false"/>
          <w:i w:val="false"/>
          <w:color w:val="000000"/>
          <w:sz w:val="28"/>
        </w:rPr>
        <w:t xml:space="preserve">
      выработка предложений по организации системы оценки знаний врачей для совершенствования профессионального уровня медицинских работников; </w:t>
      </w:r>
    </w:p>
    <w:p>
      <w:pPr>
        <w:spacing w:after="0"/>
        <w:ind w:left="0"/>
        <w:jc w:val="both"/>
      </w:pPr>
      <w:r>
        <w:rPr>
          <w:rFonts w:ascii="Times New Roman"/>
          <w:b w:val="false"/>
          <w:i w:val="false"/>
          <w:color w:val="000000"/>
          <w:sz w:val="28"/>
        </w:rPr>
        <w:t xml:space="preserve">
      разработка концепции реформирования медицинской науки, предусматривающей внедрение международных стандартов проведения научных исследований, формирование основных направлений медицинских исследований исходя из запросов практического здравоохранения; </w:t>
      </w:r>
    </w:p>
    <w:p>
      <w:pPr>
        <w:spacing w:after="0"/>
        <w:ind w:left="0"/>
        <w:jc w:val="both"/>
      </w:pPr>
      <w:r>
        <w:rPr>
          <w:rFonts w:ascii="Times New Roman"/>
          <w:b w:val="false"/>
          <w:i w:val="false"/>
          <w:color w:val="000000"/>
          <w:sz w:val="28"/>
        </w:rPr>
        <w:t xml:space="preserve">
      осуществление трансферта новых научных, образовательных и управленческих технологий в практическое здравоохранение на базе создаваемого медицинского кластера в городе Астане.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Улучшение показателей деятельности медицинских организаций, включая индикаторы качества медицинской помощи. </w:t>
      </w:r>
    </w:p>
    <w:p>
      <w:pPr>
        <w:spacing w:after="0"/>
        <w:ind w:left="0"/>
        <w:jc w:val="both"/>
      </w:pPr>
      <w:r>
        <w:rPr>
          <w:rFonts w:ascii="Times New Roman"/>
          <w:b w:val="false"/>
          <w:i w:val="false"/>
          <w:color w:val="000000"/>
          <w:sz w:val="28"/>
        </w:rPr>
        <w:t xml:space="preserve">
      Рост уровня доступности и качества услуг здравоохранения, достижение их поэтапного приближения к стандартам, принятым в развитых странах мира. </w:t>
      </w:r>
    </w:p>
    <w:p>
      <w:pPr>
        <w:spacing w:after="0"/>
        <w:ind w:left="0"/>
        <w:jc w:val="both"/>
      </w:pPr>
      <w:r>
        <w:rPr>
          <w:rFonts w:ascii="Times New Roman"/>
          <w:b w:val="false"/>
          <w:i w:val="false"/>
          <w:color w:val="000000"/>
          <w:sz w:val="28"/>
        </w:rPr>
        <w:t xml:space="preserve">
      Снижение показателей материнской и младенческой смертности (при существующей методике расчета), заболеваемости и смертности от туберкулеза, стабилизация ситуации по другим социально значимым заболеваниям. </w:t>
      </w:r>
    </w:p>
    <w:p>
      <w:pPr>
        <w:spacing w:after="0"/>
        <w:ind w:left="0"/>
        <w:jc w:val="both"/>
      </w:pPr>
      <w:r>
        <w:rPr>
          <w:rFonts w:ascii="Times New Roman"/>
          <w:b w:val="false"/>
          <w:i w:val="false"/>
          <w:color w:val="000000"/>
          <w:sz w:val="28"/>
        </w:rPr>
        <w:t xml:space="preserve">
      Повышение уровня знаний и качества клинической подготовки выпускников медицинских вузов и колледжей. </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4.3.5. Социальная поддержка населения, трудовые отношения и миграция </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Совершенствование политики адресной социальной помощи и развитие трудовых отношений с учетом региональных и отраслевых аспектов.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Развитие многоуровневой системы социальной защиты населения. </w:t>
      </w:r>
    </w:p>
    <w:p>
      <w:pPr>
        <w:spacing w:after="0"/>
        <w:ind w:left="0"/>
        <w:jc w:val="both"/>
      </w:pPr>
      <w:r>
        <w:rPr>
          <w:rFonts w:ascii="Times New Roman"/>
          <w:b w:val="false"/>
          <w:i w:val="false"/>
          <w:color w:val="000000"/>
          <w:sz w:val="28"/>
        </w:rPr>
        <w:t xml:space="preserve">
      2. Совершенствование подходов по оказанию адресной социальной помощи, основанной на рыночных принципах (малообеспеченным гражданам, в том числе женщинам и молодежи), укреплению системы социальной защиты материнства и детства. </w:t>
      </w:r>
    </w:p>
    <w:p>
      <w:pPr>
        <w:spacing w:after="0"/>
        <w:ind w:left="0"/>
        <w:jc w:val="both"/>
      </w:pPr>
      <w:r>
        <w:rPr>
          <w:rFonts w:ascii="Times New Roman"/>
          <w:b w:val="false"/>
          <w:i w:val="false"/>
          <w:color w:val="000000"/>
          <w:sz w:val="28"/>
        </w:rPr>
        <w:t xml:space="preserve">
      3. Обеспечение стабильной занятости и координация трудовой миграции населения с учетом региональных и отраслевых аспектов. </w:t>
      </w:r>
    </w:p>
    <w:p>
      <w:pPr>
        <w:spacing w:after="0"/>
        <w:ind w:left="0"/>
        <w:jc w:val="both"/>
      </w:pPr>
      <w:r>
        <w:rPr>
          <w:rFonts w:ascii="Times New Roman"/>
          <w:b w:val="false"/>
          <w:i w:val="false"/>
          <w:color w:val="000000"/>
          <w:sz w:val="28"/>
        </w:rPr>
        <w:t xml:space="preserve">
      4. Укрепление социального диалога и дальнейшее развитие системы коллективных переговоров на основе социального партнерства. Совершенствование системы оплаты труда в бюджетной сфере. </w:t>
      </w:r>
    </w:p>
    <w:p>
      <w:pPr>
        <w:spacing w:after="0"/>
        <w:ind w:left="0"/>
        <w:jc w:val="both"/>
      </w:pPr>
      <w:r>
        <w:rPr>
          <w:rFonts w:ascii="Times New Roman"/>
          <w:b w:val="false"/>
          <w:i w:val="false"/>
          <w:color w:val="000000"/>
          <w:sz w:val="28"/>
        </w:rPr>
        <w:t xml:space="preserve">
      5. Создание условий для реализации равных прав и равных возможностей мужчин и женщин во всех сферах жизнедеятельности общества.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Будут повышены размеры пенсионных выплат и государственной базовой пенсии из государственного бюджета, индексация размеров пенсионных выплат будет осуществляться с опережением прогнозируемого роста индекса потребительских цен на 2 процентных пункта. </w:t>
      </w:r>
    </w:p>
    <w:p>
      <w:pPr>
        <w:spacing w:after="0"/>
        <w:ind w:left="0"/>
        <w:jc w:val="both"/>
      </w:pPr>
      <w:r>
        <w:rPr>
          <w:rFonts w:ascii="Times New Roman"/>
          <w:b w:val="false"/>
          <w:i w:val="false"/>
          <w:color w:val="000000"/>
          <w:sz w:val="28"/>
        </w:rPr>
        <w:t xml:space="preserve">
      Будет продолжена работа по расширению спектра финансовых инструментов для инвестирования пенсионных активов. </w:t>
      </w:r>
    </w:p>
    <w:p>
      <w:pPr>
        <w:spacing w:after="0"/>
        <w:ind w:left="0"/>
        <w:jc w:val="both"/>
      </w:pPr>
      <w:r>
        <w:rPr>
          <w:rFonts w:ascii="Times New Roman"/>
          <w:b w:val="false"/>
          <w:i w:val="false"/>
          <w:color w:val="000000"/>
          <w:sz w:val="28"/>
        </w:rPr>
        <w:t xml:space="preserve">
      Будет усовершенствована система пенсионных выплат из накопительных пенсионных фондов, разработан механизм гарантий государства по сохранению пенсионных накоплений и их достаточности при наступлении старости. </w:t>
      </w:r>
    </w:p>
    <w:p>
      <w:pPr>
        <w:spacing w:after="0"/>
        <w:ind w:left="0"/>
        <w:jc w:val="both"/>
      </w:pPr>
      <w:r>
        <w:rPr>
          <w:rFonts w:ascii="Times New Roman"/>
          <w:b w:val="false"/>
          <w:i w:val="false"/>
          <w:color w:val="000000"/>
          <w:sz w:val="28"/>
        </w:rPr>
        <w:t xml:space="preserve">
      Будет активизирована работа по расширению охвата населения накопительной пенсионной системой и обязательным социальным страхованием. </w:t>
      </w:r>
    </w:p>
    <w:p>
      <w:pPr>
        <w:spacing w:after="0"/>
        <w:ind w:left="0"/>
        <w:jc w:val="both"/>
      </w:pPr>
      <w:r>
        <w:rPr>
          <w:rFonts w:ascii="Times New Roman"/>
          <w:b w:val="false"/>
          <w:i w:val="false"/>
          <w:color w:val="000000"/>
          <w:sz w:val="28"/>
        </w:rPr>
        <w:t xml:space="preserve">
      С целью повышения социальной ответственности бизнеса возрастет роль социального диалога и будет использован договорный потенциал для осуществления работодателями добровольных, профессиональных отчислений в пользу работников, занятых во вредных производствах. </w:t>
      </w:r>
    </w:p>
    <w:p>
      <w:pPr>
        <w:spacing w:after="0"/>
        <w:ind w:left="0"/>
        <w:jc w:val="both"/>
      </w:pPr>
      <w:r>
        <w:rPr>
          <w:rFonts w:ascii="Times New Roman"/>
          <w:b w:val="false"/>
          <w:i w:val="false"/>
          <w:color w:val="000000"/>
          <w:sz w:val="28"/>
        </w:rPr>
        <w:t xml:space="preserve">
      Дальнейшее укрепление социального диалога, развитие системы коллективных договоров, конструктивных взаимоотношений между представителями органов исполнительной власти, работодателей и профсоюзов и иными уполномоченными работниками, лицами и организациями на всех уровнях будут осуществляться на основе новых подходов, заложенных в проекте Трудового кодекса Республики Казахстан. </w:t>
      </w:r>
    </w:p>
    <w:p>
      <w:pPr>
        <w:spacing w:after="0"/>
        <w:ind w:left="0"/>
        <w:jc w:val="both"/>
      </w:pPr>
      <w:r>
        <w:rPr>
          <w:rFonts w:ascii="Times New Roman"/>
          <w:b w:val="false"/>
          <w:i w:val="false"/>
          <w:color w:val="000000"/>
          <w:sz w:val="28"/>
        </w:rPr>
        <w:t xml:space="preserve">
      В целях дальнейшего развития системы социальной поддержки социально уязвимых слоев населения будут: </w:t>
      </w:r>
    </w:p>
    <w:p>
      <w:pPr>
        <w:spacing w:after="0"/>
        <w:ind w:left="0"/>
        <w:jc w:val="both"/>
      </w:pPr>
      <w:r>
        <w:rPr>
          <w:rFonts w:ascii="Times New Roman"/>
          <w:b w:val="false"/>
          <w:i w:val="false"/>
          <w:color w:val="000000"/>
          <w:sz w:val="28"/>
        </w:rPr>
        <w:t xml:space="preserve">
      введены дополнительные пособия лицам, выработавшим на 1 января 1998 года стаж во вредных и тяжелых условиях труда; </w:t>
      </w:r>
    </w:p>
    <w:p>
      <w:pPr>
        <w:spacing w:after="0"/>
        <w:ind w:left="0"/>
        <w:jc w:val="both"/>
      </w:pPr>
      <w:r>
        <w:rPr>
          <w:rFonts w:ascii="Times New Roman"/>
          <w:b w:val="false"/>
          <w:i w:val="false"/>
          <w:color w:val="000000"/>
          <w:sz w:val="28"/>
        </w:rPr>
        <w:t xml:space="preserve">
      увеличены размеры государственных пособий, выплачиваемых семьям, имеющим детей; </w:t>
      </w:r>
    </w:p>
    <w:p>
      <w:pPr>
        <w:spacing w:after="0"/>
        <w:ind w:left="0"/>
        <w:jc w:val="both"/>
      </w:pPr>
      <w:r>
        <w:rPr>
          <w:rFonts w:ascii="Times New Roman"/>
          <w:b w:val="false"/>
          <w:i w:val="false"/>
          <w:color w:val="000000"/>
          <w:sz w:val="28"/>
        </w:rPr>
        <w:t xml:space="preserve">
      введено обязательное социальное страхование беременности, родов и материнства для работающих женщин с продолжением отчислений пенсионных взносов из социальных выплат, осуществляемых Государственным фондом социального страхования, в период нахождения в декретном отпуске и отпуске по уходу за ребенком до одного года; </w:t>
      </w:r>
    </w:p>
    <w:p>
      <w:pPr>
        <w:spacing w:after="0"/>
        <w:ind w:left="0"/>
        <w:jc w:val="both"/>
      </w:pPr>
      <w:r>
        <w:rPr>
          <w:rFonts w:ascii="Times New Roman"/>
          <w:b w:val="false"/>
          <w:i w:val="false"/>
          <w:color w:val="000000"/>
          <w:sz w:val="28"/>
        </w:rPr>
        <w:t xml:space="preserve">
      усилена адресность оказания социальной помощи; </w:t>
      </w:r>
    </w:p>
    <w:p>
      <w:pPr>
        <w:spacing w:after="0"/>
        <w:ind w:left="0"/>
        <w:jc w:val="both"/>
      </w:pPr>
      <w:r>
        <w:rPr>
          <w:rFonts w:ascii="Times New Roman"/>
          <w:b w:val="false"/>
          <w:i w:val="false"/>
          <w:color w:val="000000"/>
          <w:sz w:val="28"/>
        </w:rPr>
        <w:t xml:space="preserve">
      использованы активные формы занятости среди безработной части малообеспеченного населения; </w:t>
      </w:r>
    </w:p>
    <w:p>
      <w:pPr>
        <w:spacing w:after="0"/>
        <w:ind w:left="0"/>
        <w:jc w:val="both"/>
      </w:pPr>
      <w:r>
        <w:rPr>
          <w:rFonts w:ascii="Times New Roman"/>
          <w:b w:val="false"/>
          <w:i w:val="false"/>
          <w:color w:val="000000"/>
          <w:sz w:val="28"/>
        </w:rPr>
        <w:t xml:space="preserve">
      обеспечена поддержка инвалидов, в том числе путем оказания качественных социальных услуг. </w:t>
      </w:r>
    </w:p>
    <w:p>
      <w:pPr>
        <w:spacing w:after="0"/>
        <w:ind w:left="0"/>
        <w:jc w:val="both"/>
      </w:pPr>
      <w:r>
        <w:rPr>
          <w:rFonts w:ascii="Times New Roman"/>
          <w:b w:val="false"/>
          <w:i w:val="false"/>
          <w:color w:val="000000"/>
          <w:sz w:val="28"/>
        </w:rPr>
        <w:t xml:space="preserve">
      Для обеспечения устойчивой занятости местными исполнительными органами будут приняты меры по созданию новых рабочих мест и трудоустройству безработных. </w:t>
      </w:r>
    </w:p>
    <w:p>
      <w:pPr>
        <w:spacing w:after="0"/>
        <w:ind w:left="0"/>
        <w:jc w:val="both"/>
      </w:pPr>
      <w:r>
        <w:rPr>
          <w:rFonts w:ascii="Times New Roman"/>
          <w:b w:val="false"/>
          <w:i w:val="false"/>
          <w:color w:val="000000"/>
          <w:sz w:val="28"/>
        </w:rPr>
        <w:t xml:space="preserve">
      В целях повышения конкурентоспособности отечественных специалистов на рынке труда и регулирования трудовой миграции будет проведена работа по: </w:t>
      </w:r>
    </w:p>
    <w:p>
      <w:pPr>
        <w:spacing w:after="0"/>
        <w:ind w:left="0"/>
        <w:jc w:val="both"/>
      </w:pPr>
      <w:r>
        <w:rPr>
          <w:rFonts w:ascii="Times New Roman"/>
          <w:b w:val="false"/>
          <w:i w:val="false"/>
          <w:color w:val="000000"/>
          <w:sz w:val="28"/>
        </w:rPr>
        <w:t xml:space="preserve">
      совершенствованию миграционной политики, направленной на комплексное решение проблем использования иностранной рабочей силы в региональном аспекте с учетом интересов национального рынка труда; </w:t>
      </w:r>
    </w:p>
    <w:p>
      <w:pPr>
        <w:spacing w:after="0"/>
        <w:ind w:left="0"/>
        <w:jc w:val="both"/>
      </w:pPr>
      <w:r>
        <w:rPr>
          <w:rFonts w:ascii="Times New Roman"/>
          <w:b w:val="false"/>
          <w:i w:val="false"/>
          <w:color w:val="000000"/>
          <w:sz w:val="28"/>
        </w:rPr>
        <w:t xml:space="preserve">
      формированию механизмов, направленных на защиту внутреннего рынка труда в условиях вступления Казахстана во Всемирную торговую организацию, и управляемое движение квалифицированной рабочей силы между Казахстаном и странами центральноазиатского региона; </w:t>
      </w:r>
    </w:p>
    <w:p>
      <w:pPr>
        <w:spacing w:after="0"/>
        <w:ind w:left="0"/>
        <w:jc w:val="both"/>
      </w:pPr>
      <w:r>
        <w:rPr>
          <w:rFonts w:ascii="Times New Roman"/>
          <w:b w:val="false"/>
          <w:i w:val="false"/>
          <w:color w:val="000000"/>
          <w:sz w:val="28"/>
        </w:rPr>
        <w:t xml:space="preserve">
      проведению политики по замещению иностранных специалистов казахстанскими кадрами с особым упором на профессиональную подготовку и переподготовку местных специалистов; </w:t>
      </w:r>
    </w:p>
    <w:p>
      <w:pPr>
        <w:spacing w:after="0"/>
        <w:ind w:left="0"/>
        <w:jc w:val="both"/>
      </w:pPr>
      <w:r>
        <w:rPr>
          <w:rFonts w:ascii="Times New Roman"/>
          <w:b w:val="false"/>
          <w:i w:val="false"/>
          <w:color w:val="000000"/>
          <w:sz w:val="28"/>
        </w:rPr>
        <w:t xml:space="preserve">
      созданию гибкой системы профессиональной подготовки и переподготовки безработных с учетом региональных и отраслевых потребностей рынка труда; </w:t>
      </w:r>
    </w:p>
    <w:p>
      <w:pPr>
        <w:spacing w:after="0"/>
        <w:ind w:left="0"/>
        <w:jc w:val="both"/>
      </w:pPr>
      <w:r>
        <w:rPr>
          <w:rFonts w:ascii="Times New Roman"/>
          <w:b w:val="false"/>
          <w:i w:val="false"/>
          <w:color w:val="000000"/>
          <w:sz w:val="28"/>
        </w:rPr>
        <w:t xml:space="preserve">
      предоставлению женщинам и молодежи приоритетного права при направлении на профессиональную подготовку и повышение квалификации. </w:t>
      </w:r>
    </w:p>
    <w:p>
      <w:pPr>
        <w:spacing w:after="0"/>
        <w:ind w:left="0"/>
        <w:jc w:val="both"/>
      </w:pPr>
      <w:r>
        <w:rPr>
          <w:rFonts w:ascii="Times New Roman"/>
          <w:b w:val="false"/>
          <w:i w:val="false"/>
          <w:color w:val="000000"/>
          <w:sz w:val="28"/>
        </w:rPr>
        <w:t xml:space="preserve">
      Будет продолжена работа по усилению контроля за соблюдением работодателями трудового законодательства. </w:t>
      </w:r>
    </w:p>
    <w:p>
      <w:pPr>
        <w:spacing w:after="0"/>
        <w:ind w:left="0"/>
        <w:jc w:val="both"/>
      </w:pPr>
      <w:r>
        <w:rPr>
          <w:rFonts w:ascii="Times New Roman"/>
          <w:b w:val="false"/>
          <w:i w:val="false"/>
          <w:color w:val="000000"/>
          <w:sz w:val="28"/>
        </w:rPr>
        <w:t xml:space="preserve">
      Будет установлен минимальный размер заработной платы, обеспечивающий простое воспроизводство рабочей силы, в соответствии с поэтапным приближением государственных социальных стандартов к международным. </w:t>
      </w:r>
    </w:p>
    <w:p>
      <w:pPr>
        <w:spacing w:after="0"/>
        <w:ind w:left="0"/>
        <w:jc w:val="both"/>
      </w:pPr>
      <w:r>
        <w:rPr>
          <w:rFonts w:ascii="Times New Roman"/>
          <w:b w:val="false"/>
          <w:i w:val="false"/>
          <w:color w:val="000000"/>
          <w:sz w:val="28"/>
        </w:rPr>
        <w:t xml:space="preserve">
      Будет продолжена работа по дальнейшему совершенствованию системы оплаты труда работников бюджетной сферы, введены пособия на оздоровление при уходе в трудовой отпуск работникам государственных учреждений, не являющимся государственными служащими, и казенных предприятий. </w:t>
      </w:r>
    </w:p>
    <w:p>
      <w:pPr>
        <w:spacing w:after="0"/>
        <w:ind w:left="0"/>
        <w:jc w:val="both"/>
      </w:pPr>
      <w:r>
        <w:rPr>
          <w:rFonts w:ascii="Times New Roman"/>
          <w:b w:val="false"/>
          <w:i w:val="false"/>
          <w:color w:val="000000"/>
          <w:sz w:val="28"/>
        </w:rPr>
        <w:t xml:space="preserve">
      С целью обеспечения безопасных условий труда в организациях республики будет продолжена работа по внедрению международных стандартов системы управления охраной труда. </w:t>
      </w:r>
    </w:p>
    <w:p>
      <w:pPr>
        <w:spacing w:after="0"/>
        <w:ind w:left="0"/>
        <w:jc w:val="both"/>
      </w:pPr>
      <w:r>
        <w:rPr>
          <w:rFonts w:ascii="Times New Roman"/>
          <w:b w:val="false"/>
          <w:i w:val="false"/>
          <w:color w:val="000000"/>
          <w:sz w:val="28"/>
        </w:rPr>
        <w:t xml:space="preserve">
      Будут усилены предупредительные, профилактические меры по снижению производственного травматизма в организациях республики, а также государственный и ведомственный контроль за соблюдением норм безопасности. </w:t>
      </w:r>
    </w:p>
    <w:p>
      <w:pPr>
        <w:spacing w:after="0"/>
        <w:ind w:left="0"/>
        <w:jc w:val="both"/>
      </w:pPr>
      <w:r>
        <w:rPr>
          <w:rFonts w:ascii="Times New Roman"/>
          <w:b w:val="false"/>
          <w:i w:val="false"/>
          <w:color w:val="000000"/>
          <w:sz w:val="28"/>
        </w:rPr>
        <w:t xml:space="preserve">
      В целях улучшения положения семьи, соблюдения гарантий прав и возможностей мужчин и женщин в браке будет разработан комплекс мероприятий по повышению престижа брака и семьи в Казахстане. </w:t>
      </w:r>
    </w:p>
    <w:p>
      <w:pPr>
        <w:spacing w:after="0"/>
        <w:ind w:left="0"/>
        <w:jc w:val="both"/>
      </w:pPr>
      <w:r>
        <w:rPr>
          <w:rFonts w:ascii="Times New Roman"/>
          <w:b w:val="false"/>
          <w:i w:val="false"/>
          <w:color w:val="000000"/>
          <w:sz w:val="28"/>
        </w:rPr>
        <w:t xml:space="preserve">
      Будет проработан вопрос дальнейшего институционального развития гендерной политики. </w:t>
      </w:r>
    </w:p>
    <w:p>
      <w:pPr>
        <w:spacing w:after="0"/>
        <w:ind w:left="0"/>
        <w:jc w:val="both"/>
      </w:pPr>
      <w:r>
        <w:rPr>
          <w:rFonts w:ascii="Times New Roman"/>
          <w:b w:val="false"/>
          <w:i w:val="false"/>
          <w:color w:val="000000"/>
          <w:sz w:val="28"/>
        </w:rPr>
        <w:t xml:space="preserve">
      Продолжатся информационное просвещение населения по гендерным вопросам и внедрение гендерных знаний в систему образования. </w:t>
      </w:r>
    </w:p>
    <w:p>
      <w:pPr>
        <w:spacing w:after="0"/>
        <w:ind w:left="0"/>
        <w:jc w:val="both"/>
      </w:pPr>
      <w:r>
        <w:rPr>
          <w:rFonts w:ascii="Times New Roman"/>
          <w:b w:val="false"/>
          <w:i w:val="false"/>
          <w:color w:val="000000"/>
          <w:sz w:val="28"/>
        </w:rPr>
        <w:t xml:space="preserve">
      Будут разработаны меры для развития сети кризисных центров, организации телефонов доверия, временных убежищ и приютов для жертв насилия.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2008 году будут повышены размеры пенсий около полумиллиона пенсионерам и на 35 процентов размеры базовой пенсии более полутора миллионам получателям. </w:t>
      </w:r>
    </w:p>
    <w:p>
      <w:pPr>
        <w:spacing w:after="0"/>
        <w:ind w:left="0"/>
        <w:jc w:val="both"/>
      </w:pPr>
      <w:r>
        <w:rPr>
          <w:rFonts w:ascii="Times New Roman"/>
          <w:b w:val="false"/>
          <w:i w:val="false"/>
          <w:color w:val="000000"/>
          <w:sz w:val="28"/>
        </w:rPr>
        <w:t xml:space="preserve">
      Будут увеличены пособия в связи с рождением ребенка и по уходу за ребенком до достижения им одного года. Будет расширен охват населения накопительной пенсионной системой и улучшена демографическая ситуация. </w:t>
      </w:r>
    </w:p>
    <w:p>
      <w:pPr>
        <w:spacing w:after="0"/>
        <w:ind w:left="0"/>
        <w:jc w:val="both"/>
      </w:pPr>
      <w:r>
        <w:rPr>
          <w:rFonts w:ascii="Times New Roman"/>
          <w:b w:val="false"/>
          <w:i w:val="false"/>
          <w:color w:val="000000"/>
          <w:sz w:val="28"/>
        </w:rPr>
        <w:t xml:space="preserve">
      Будут создаваться условия для решения проблем насилия в семье. </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4.3.6. Поддержка и развитие конкурентоспособности молодежи </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социально-экономических и организационных условий для всестороннего развития молодежи.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Содействие развитию экономической активности молодежи. </w:t>
      </w:r>
    </w:p>
    <w:p>
      <w:pPr>
        <w:spacing w:after="0"/>
        <w:ind w:left="0"/>
        <w:jc w:val="both"/>
      </w:pPr>
      <w:r>
        <w:rPr>
          <w:rFonts w:ascii="Times New Roman"/>
          <w:b w:val="false"/>
          <w:i w:val="false"/>
          <w:color w:val="000000"/>
          <w:sz w:val="28"/>
        </w:rPr>
        <w:t xml:space="preserve">
      2. Развитие гражданского самосознания молодого поколения. </w:t>
      </w:r>
    </w:p>
    <w:p>
      <w:pPr>
        <w:spacing w:after="0"/>
        <w:ind w:left="0"/>
        <w:jc w:val="both"/>
      </w:pPr>
      <w:r>
        <w:rPr>
          <w:rFonts w:ascii="Times New Roman"/>
          <w:b w:val="false"/>
          <w:i w:val="false"/>
          <w:color w:val="000000"/>
          <w:sz w:val="28"/>
        </w:rPr>
        <w:t xml:space="preserve">
      3. Реализация социально значимых инициатив молодежи.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В целях обеспечения условий и гарантий для всестороннего развития молодежи будут: </w:t>
      </w:r>
    </w:p>
    <w:p>
      <w:pPr>
        <w:spacing w:after="0"/>
        <w:ind w:left="0"/>
        <w:jc w:val="both"/>
      </w:pPr>
      <w:r>
        <w:rPr>
          <w:rFonts w:ascii="Times New Roman"/>
          <w:b w:val="false"/>
          <w:i w:val="false"/>
          <w:color w:val="000000"/>
          <w:sz w:val="28"/>
        </w:rPr>
        <w:t xml:space="preserve">
      разработаны критерии и индикаторы предоставления социальных услуг для молодежи с последующей выработкой стандартов в сфере реализации молодежной политики; </w:t>
      </w:r>
    </w:p>
    <w:p>
      <w:pPr>
        <w:spacing w:after="0"/>
        <w:ind w:left="0"/>
        <w:jc w:val="both"/>
      </w:pPr>
      <w:r>
        <w:rPr>
          <w:rFonts w:ascii="Times New Roman"/>
          <w:b w:val="false"/>
          <w:i w:val="false"/>
          <w:color w:val="000000"/>
          <w:sz w:val="28"/>
        </w:rPr>
        <w:t xml:space="preserve">
      предусмотрены меры по решению вопроса приоритетного обеспечения молодых семей жильем; </w:t>
      </w:r>
    </w:p>
    <w:p>
      <w:pPr>
        <w:spacing w:after="0"/>
        <w:ind w:left="0"/>
        <w:jc w:val="both"/>
      </w:pPr>
      <w:r>
        <w:rPr>
          <w:rFonts w:ascii="Times New Roman"/>
          <w:b w:val="false"/>
          <w:i w:val="false"/>
          <w:color w:val="000000"/>
          <w:sz w:val="28"/>
        </w:rPr>
        <w:t xml:space="preserve">
      регулярно проводиться информационно-разъяснительная работа по популяризации и пропаганде рабочих специальностей; </w:t>
      </w:r>
    </w:p>
    <w:p>
      <w:pPr>
        <w:spacing w:after="0"/>
        <w:ind w:left="0"/>
        <w:jc w:val="both"/>
      </w:pPr>
      <w:r>
        <w:rPr>
          <w:rFonts w:ascii="Times New Roman"/>
          <w:b w:val="false"/>
          <w:i w:val="false"/>
          <w:color w:val="000000"/>
          <w:sz w:val="28"/>
        </w:rPr>
        <w:t xml:space="preserve">
      обеспечено развитие деятельности социальных служб для молодежи в каждой области; </w:t>
      </w:r>
    </w:p>
    <w:p>
      <w:pPr>
        <w:spacing w:after="0"/>
        <w:ind w:left="0"/>
        <w:jc w:val="both"/>
      </w:pPr>
      <w:r>
        <w:rPr>
          <w:rFonts w:ascii="Times New Roman"/>
          <w:b w:val="false"/>
          <w:i w:val="false"/>
          <w:color w:val="000000"/>
          <w:sz w:val="28"/>
        </w:rPr>
        <w:t xml:space="preserve">
      реализовываться молодежные экономические инициативы; </w:t>
      </w:r>
    </w:p>
    <w:p>
      <w:pPr>
        <w:spacing w:after="0"/>
        <w:ind w:left="0"/>
        <w:jc w:val="both"/>
      </w:pPr>
      <w:r>
        <w:rPr>
          <w:rFonts w:ascii="Times New Roman"/>
          <w:b w:val="false"/>
          <w:i w:val="false"/>
          <w:color w:val="000000"/>
          <w:sz w:val="28"/>
        </w:rPr>
        <w:t xml:space="preserve">
      продолжена реализация национального проекта "Жасыл ел" и разработаны новые проекты, направленные на вовлечение молодежи в социально-экономическое развитие страны; </w:t>
      </w:r>
    </w:p>
    <w:p>
      <w:pPr>
        <w:spacing w:after="0"/>
        <w:ind w:left="0"/>
        <w:jc w:val="both"/>
      </w:pPr>
      <w:r>
        <w:rPr>
          <w:rFonts w:ascii="Times New Roman"/>
          <w:b w:val="false"/>
          <w:i w:val="false"/>
          <w:color w:val="000000"/>
          <w:sz w:val="28"/>
        </w:rPr>
        <w:t xml:space="preserve">
      продолжена работа по реализации комплекса мер по формированию гражданского самосознания, сопричастности и идентификации со своей страной; </w:t>
      </w:r>
    </w:p>
    <w:p>
      <w:pPr>
        <w:spacing w:after="0"/>
        <w:ind w:left="0"/>
        <w:jc w:val="both"/>
      </w:pPr>
      <w:r>
        <w:rPr>
          <w:rFonts w:ascii="Times New Roman"/>
          <w:b w:val="false"/>
          <w:i w:val="false"/>
          <w:color w:val="000000"/>
          <w:sz w:val="28"/>
        </w:rPr>
        <w:t xml:space="preserve">
      на системной основе проводиться работа по формированию имиджа молодого успешного казахстанца.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2009 году будет утвержден единый стандарт предоставления социальных услуг для молодежи. </w:t>
      </w:r>
    </w:p>
    <w:p>
      <w:pPr>
        <w:spacing w:after="0"/>
        <w:ind w:left="0"/>
        <w:jc w:val="both"/>
      </w:pPr>
      <w:r>
        <w:rPr>
          <w:rFonts w:ascii="Times New Roman"/>
          <w:b w:val="false"/>
          <w:i w:val="false"/>
          <w:color w:val="000000"/>
          <w:sz w:val="28"/>
        </w:rPr>
        <w:t xml:space="preserve">
      Будут внесены изменения и дополнения в действующее законодательство в части приоритетного обеспечения молодых семей жильем, развития трудовых взаимоотношений и предпринимательства. </w:t>
      </w:r>
    </w:p>
    <w:p>
      <w:pPr>
        <w:spacing w:after="0"/>
        <w:ind w:left="0"/>
        <w:jc w:val="both"/>
      </w:pPr>
      <w:r>
        <w:rPr>
          <w:rFonts w:ascii="Times New Roman"/>
          <w:b w:val="false"/>
          <w:i w:val="false"/>
          <w:color w:val="000000"/>
          <w:sz w:val="28"/>
        </w:rPr>
        <w:t xml:space="preserve">
      Результатом проведения информационно-разъяснительной работы по популяризации и пропаганде рабочих специальностей станет повышение информированности молодежи о развитии и возможностях системы профессионально-технического образования. </w:t>
      </w:r>
    </w:p>
    <w:p>
      <w:pPr>
        <w:spacing w:after="0"/>
        <w:ind w:left="0"/>
        <w:jc w:val="both"/>
      </w:pPr>
      <w:r>
        <w:rPr>
          <w:rFonts w:ascii="Times New Roman"/>
          <w:b w:val="false"/>
          <w:i w:val="false"/>
          <w:color w:val="000000"/>
          <w:sz w:val="28"/>
        </w:rPr>
        <w:t xml:space="preserve">
      В 2009 году в каждой области будут функционировать не менее двух социальных служб для молодежи на областном уровне и одна - на районном. </w:t>
      </w:r>
    </w:p>
    <w:p>
      <w:pPr>
        <w:spacing w:after="0"/>
        <w:ind w:left="0"/>
        <w:jc w:val="both"/>
      </w:pPr>
      <w:r>
        <w:rPr>
          <w:rFonts w:ascii="Times New Roman"/>
          <w:b w:val="false"/>
          <w:i w:val="false"/>
          <w:color w:val="000000"/>
          <w:sz w:val="28"/>
        </w:rPr>
        <w:t xml:space="preserve">
      Ежегодно будет реализовано не менее одного молодежного бизнес-проекта в каждом регионе. </w:t>
      </w:r>
    </w:p>
    <w:p>
      <w:pPr>
        <w:spacing w:after="0"/>
        <w:ind w:left="0"/>
        <w:jc w:val="both"/>
      </w:pPr>
      <w:r>
        <w:rPr>
          <w:rFonts w:ascii="Times New Roman"/>
          <w:b w:val="false"/>
          <w:i w:val="false"/>
          <w:color w:val="000000"/>
          <w:sz w:val="28"/>
        </w:rPr>
        <w:t xml:space="preserve">
      Деятельность не менее 60 % молодежных организаций будет сосредоточена на патриотическом воспитании молодежи. </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4.3.7. Реализация государственной языковой политики и развитие сферы культуры </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Обеспечение роста культурного и духовного потенциала нации, укрепление роли государственного языка, повышение конкурентоспособности информационного пространства, сохранение общественно-политической стабильности.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Повышение роли государственного языка как фактора укрепления казахстанской государственности, а также русского и английского языков. </w:t>
      </w:r>
    </w:p>
    <w:p>
      <w:pPr>
        <w:spacing w:after="0"/>
        <w:ind w:left="0"/>
        <w:jc w:val="both"/>
      </w:pPr>
      <w:r>
        <w:rPr>
          <w:rFonts w:ascii="Times New Roman"/>
          <w:b w:val="false"/>
          <w:i w:val="false"/>
          <w:color w:val="000000"/>
          <w:sz w:val="28"/>
        </w:rPr>
        <w:t xml:space="preserve">
      2. Развитие казахстанской культуры и искусства, сохранение историко-культурного наследия. </w:t>
      </w:r>
    </w:p>
    <w:p>
      <w:pPr>
        <w:spacing w:after="0"/>
        <w:ind w:left="0"/>
        <w:jc w:val="both"/>
      </w:pPr>
      <w:r>
        <w:rPr>
          <w:rFonts w:ascii="Times New Roman"/>
          <w:b w:val="false"/>
          <w:i w:val="false"/>
          <w:color w:val="000000"/>
          <w:sz w:val="28"/>
        </w:rPr>
        <w:t xml:space="preserve">
      3. Поэтапная модернизация системы государственных средств массовой информации. </w:t>
      </w:r>
    </w:p>
    <w:p>
      <w:pPr>
        <w:spacing w:after="0"/>
        <w:ind w:left="0"/>
        <w:jc w:val="both"/>
      </w:pPr>
      <w:r>
        <w:rPr>
          <w:rFonts w:ascii="Times New Roman"/>
          <w:b w:val="false"/>
          <w:i w:val="false"/>
          <w:color w:val="000000"/>
          <w:sz w:val="28"/>
        </w:rPr>
        <w:t xml:space="preserve">
      4. Совершенствование государственно-конфессиональных отношений. </w:t>
      </w:r>
    </w:p>
    <w:p>
      <w:pPr>
        <w:spacing w:after="0"/>
        <w:ind w:left="0"/>
        <w:jc w:val="both"/>
      </w:pPr>
      <w:r>
        <w:rPr>
          <w:rFonts w:ascii="Times New Roman"/>
          <w:b w:val="false"/>
          <w:i w:val="false"/>
          <w:color w:val="000000"/>
          <w:sz w:val="28"/>
        </w:rPr>
        <w:t xml:space="preserve">
      5. Совершенствование механизма партнерства государства и неправительственных организаций.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обеспечения реального статуса государственного языка будут приняты меры по: </w:t>
      </w:r>
    </w:p>
    <w:p>
      <w:pPr>
        <w:spacing w:after="0"/>
        <w:ind w:left="0"/>
        <w:jc w:val="both"/>
      </w:pPr>
      <w:r>
        <w:rPr>
          <w:rFonts w:ascii="Times New Roman"/>
          <w:b w:val="false"/>
          <w:i w:val="false"/>
          <w:color w:val="000000"/>
          <w:sz w:val="28"/>
        </w:rPr>
        <w:t xml:space="preserve">
      повышению эффективности обучения государственному языку с использованием дифференцированных инновационно-технологических методик; </w:t>
      </w:r>
    </w:p>
    <w:p>
      <w:pPr>
        <w:spacing w:after="0"/>
        <w:ind w:left="0"/>
        <w:jc w:val="both"/>
      </w:pPr>
      <w:r>
        <w:rPr>
          <w:rFonts w:ascii="Times New Roman"/>
          <w:b w:val="false"/>
          <w:i w:val="false"/>
          <w:color w:val="000000"/>
          <w:sz w:val="28"/>
        </w:rPr>
        <w:t xml:space="preserve">
      расширению сферы применения государственного языка; </w:t>
      </w:r>
    </w:p>
    <w:p>
      <w:pPr>
        <w:spacing w:after="0"/>
        <w:ind w:left="0"/>
        <w:jc w:val="both"/>
      </w:pPr>
      <w:r>
        <w:rPr>
          <w:rFonts w:ascii="Times New Roman"/>
          <w:b w:val="false"/>
          <w:i w:val="false"/>
          <w:color w:val="000000"/>
          <w:sz w:val="28"/>
        </w:rPr>
        <w:t xml:space="preserve">
      совершенствованию законодательства о языках. </w:t>
      </w:r>
    </w:p>
    <w:p>
      <w:pPr>
        <w:spacing w:after="0"/>
        <w:ind w:left="0"/>
        <w:jc w:val="both"/>
      </w:pPr>
      <w:r>
        <w:rPr>
          <w:rFonts w:ascii="Times New Roman"/>
          <w:b w:val="false"/>
          <w:i w:val="false"/>
          <w:color w:val="000000"/>
          <w:sz w:val="28"/>
        </w:rPr>
        <w:t xml:space="preserve">
      Кроме того, будут приняты меры по дальнейшему развитию русского и английского языков. </w:t>
      </w:r>
    </w:p>
    <w:p>
      <w:pPr>
        <w:spacing w:after="0"/>
        <w:ind w:left="0"/>
        <w:jc w:val="both"/>
      </w:pPr>
      <w:r>
        <w:rPr>
          <w:rFonts w:ascii="Times New Roman"/>
          <w:b w:val="false"/>
          <w:i w:val="false"/>
          <w:color w:val="000000"/>
          <w:sz w:val="28"/>
        </w:rPr>
        <w:t xml:space="preserve">
      Для развития казахстанской культуры и искусства, сохранения историко-культурного наследия будут: </w:t>
      </w:r>
    </w:p>
    <w:p>
      <w:pPr>
        <w:spacing w:after="0"/>
        <w:ind w:left="0"/>
        <w:jc w:val="both"/>
      </w:pPr>
      <w:r>
        <w:rPr>
          <w:rFonts w:ascii="Times New Roman"/>
          <w:b w:val="false"/>
          <w:i w:val="false"/>
          <w:color w:val="000000"/>
          <w:sz w:val="28"/>
        </w:rPr>
        <w:t xml:space="preserve">
      изучен вопрос о создании Фонда духовного развития народов Казахстана; </w:t>
      </w:r>
    </w:p>
    <w:p>
      <w:pPr>
        <w:spacing w:after="0"/>
        <w:ind w:left="0"/>
        <w:jc w:val="both"/>
      </w:pPr>
      <w:r>
        <w:rPr>
          <w:rFonts w:ascii="Times New Roman"/>
          <w:b w:val="false"/>
          <w:i w:val="false"/>
          <w:color w:val="000000"/>
          <w:sz w:val="28"/>
        </w:rPr>
        <w:t xml:space="preserve">
      реализована система мер по модернизации сферы культуры, внедрению инновационного менеджмента, координации действий государственных органов в центре и на местах; </w:t>
      </w:r>
    </w:p>
    <w:p>
      <w:pPr>
        <w:spacing w:after="0"/>
        <w:ind w:left="0"/>
        <w:jc w:val="both"/>
      </w:pPr>
      <w:r>
        <w:rPr>
          <w:rFonts w:ascii="Times New Roman"/>
          <w:b w:val="false"/>
          <w:i w:val="false"/>
          <w:color w:val="000000"/>
          <w:sz w:val="28"/>
        </w:rPr>
        <w:t xml:space="preserve">
      приняты меры по дальнейшей популяризации отечественной культуры и искусства в стране и за рубежом; </w:t>
      </w:r>
    </w:p>
    <w:p>
      <w:pPr>
        <w:spacing w:after="0"/>
        <w:ind w:left="0"/>
        <w:jc w:val="both"/>
      </w:pPr>
      <w:r>
        <w:rPr>
          <w:rFonts w:ascii="Times New Roman"/>
          <w:b w:val="false"/>
          <w:i w:val="false"/>
          <w:color w:val="000000"/>
          <w:sz w:val="28"/>
        </w:rPr>
        <w:t xml:space="preserve">
      продолжена работа по сохранению и эффективному использованию историко-культурного наследия страны, в том числе по совершенствованию соответствующей законодательной базы. </w:t>
      </w:r>
    </w:p>
    <w:p>
      <w:pPr>
        <w:spacing w:after="0"/>
        <w:ind w:left="0"/>
        <w:jc w:val="both"/>
      </w:pPr>
      <w:r>
        <w:rPr>
          <w:rFonts w:ascii="Times New Roman"/>
          <w:b w:val="false"/>
          <w:i w:val="false"/>
          <w:color w:val="000000"/>
          <w:sz w:val="28"/>
        </w:rPr>
        <w:t xml:space="preserve">
      В целом меры будут направлены на повышение роли Казахстана как одного из важных международных центров межкультурного и межконфессионального диалога. </w:t>
      </w:r>
    </w:p>
    <w:p>
      <w:pPr>
        <w:spacing w:after="0"/>
        <w:ind w:left="0"/>
        <w:jc w:val="both"/>
      </w:pPr>
      <w:r>
        <w:rPr>
          <w:rFonts w:ascii="Times New Roman"/>
          <w:b w:val="false"/>
          <w:i w:val="false"/>
          <w:color w:val="000000"/>
          <w:sz w:val="28"/>
        </w:rPr>
        <w:t xml:space="preserve">
      Для модернизации и повышения конкурентоспособности государственных средств массовой информации будет поэтапно реализован комплекс мер, направленных на укрепление их технологической базы, улучшение качества и оперативности предоставляемых услуг. </w:t>
      </w:r>
    </w:p>
    <w:p>
      <w:pPr>
        <w:spacing w:after="0"/>
        <w:ind w:left="0"/>
        <w:jc w:val="both"/>
      </w:pPr>
      <w:r>
        <w:rPr>
          <w:rFonts w:ascii="Times New Roman"/>
          <w:b w:val="false"/>
          <w:i w:val="false"/>
          <w:color w:val="000000"/>
          <w:sz w:val="28"/>
        </w:rPr>
        <w:t xml:space="preserve">
      Для дальнейшей реализации государственной политики по обеспечению свободы вероисповедания будут осуществлены меры по совершенствованию государственно-конфессиональных отношений. </w:t>
      </w:r>
    </w:p>
    <w:p>
      <w:pPr>
        <w:spacing w:after="0"/>
        <w:ind w:left="0"/>
        <w:jc w:val="both"/>
      </w:pPr>
      <w:r>
        <w:rPr>
          <w:rFonts w:ascii="Times New Roman"/>
          <w:b w:val="false"/>
          <w:i w:val="false"/>
          <w:color w:val="000000"/>
          <w:sz w:val="28"/>
        </w:rPr>
        <w:t xml:space="preserve">
      Для дальнейшего укрепления механизма партнерства государства и неправительственных организаций будут: </w:t>
      </w:r>
    </w:p>
    <w:p>
      <w:pPr>
        <w:spacing w:after="0"/>
        <w:ind w:left="0"/>
        <w:jc w:val="both"/>
      </w:pPr>
      <w:r>
        <w:rPr>
          <w:rFonts w:ascii="Times New Roman"/>
          <w:b w:val="false"/>
          <w:i w:val="false"/>
          <w:color w:val="000000"/>
          <w:sz w:val="28"/>
        </w:rPr>
        <w:t xml:space="preserve">
      продолжена практика реализации государственного социального заказа; </w:t>
      </w:r>
    </w:p>
    <w:p>
      <w:pPr>
        <w:spacing w:after="0"/>
        <w:ind w:left="0"/>
        <w:jc w:val="both"/>
      </w:pPr>
      <w:r>
        <w:rPr>
          <w:rFonts w:ascii="Times New Roman"/>
          <w:b w:val="false"/>
          <w:i w:val="false"/>
          <w:color w:val="000000"/>
          <w:sz w:val="28"/>
        </w:rPr>
        <w:t xml:space="preserve">
      созданы условия для дальнейшего укрепления и развития диалога с неправительственными организациями; </w:t>
      </w:r>
    </w:p>
    <w:p>
      <w:pPr>
        <w:spacing w:after="0"/>
        <w:ind w:left="0"/>
        <w:jc w:val="both"/>
      </w:pPr>
      <w:r>
        <w:rPr>
          <w:rFonts w:ascii="Times New Roman"/>
          <w:b w:val="false"/>
          <w:i w:val="false"/>
          <w:color w:val="000000"/>
          <w:sz w:val="28"/>
        </w:rPr>
        <w:t xml:space="preserve">
      приняты меры по совершенствованию нормативной правовой базы развития институтов гражданского общества; </w:t>
      </w:r>
    </w:p>
    <w:p>
      <w:pPr>
        <w:spacing w:after="0"/>
        <w:ind w:left="0"/>
        <w:jc w:val="both"/>
      </w:pPr>
      <w:r>
        <w:rPr>
          <w:rFonts w:ascii="Times New Roman"/>
          <w:b w:val="false"/>
          <w:i w:val="false"/>
          <w:color w:val="000000"/>
          <w:sz w:val="28"/>
        </w:rPr>
        <w:t xml:space="preserve">
      разработан комплекс мер по дальнейшему совершенствованию межэтнического согласия на основе пропаганды идей казахстанского патриотизма.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Функционирование 16 региональных центров обучения государственному языку. Достижение к 2009 году 100 %-ного охвата обучения государственному языку государственных служащих, не владеющих им. </w:t>
      </w:r>
    </w:p>
    <w:p>
      <w:pPr>
        <w:spacing w:after="0"/>
        <w:ind w:left="0"/>
        <w:jc w:val="both"/>
      </w:pPr>
      <w:r>
        <w:rPr>
          <w:rFonts w:ascii="Times New Roman"/>
          <w:b w:val="false"/>
          <w:i w:val="false"/>
          <w:color w:val="000000"/>
          <w:sz w:val="28"/>
        </w:rPr>
        <w:t xml:space="preserve">
      Формирование стабильно функционирующей и постоянно развивающейся современной системы обеспечения населения услугами в сфере культуры. </w:t>
      </w:r>
    </w:p>
    <w:p>
      <w:pPr>
        <w:spacing w:after="0"/>
        <w:ind w:left="0"/>
        <w:jc w:val="both"/>
      </w:pPr>
      <w:r>
        <w:rPr>
          <w:rFonts w:ascii="Times New Roman"/>
          <w:b w:val="false"/>
          <w:i w:val="false"/>
          <w:color w:val="000000"/>
          <w:sz w:val="28"/>
        </w:rPr>
        <w:t xml:space="preserve">
      Реставрация в 2007 году 25 памятников истории и культуры, в 2008 году - 39 памятников истории и культуры. </w:t>
      </w:r>
    </w:p>
    <w:p>
      <w:pPr>
        <w:spacing w:after="0"/>
        <w:ind w:left="0"/>
        <w:jc w:val="both"/>
      </w:pPr>
      <w:r>
        <w:rPr>
          <w:rFonts w:ascii="Times New Roman"/>
          <w:b w:val="false"/>
          <w:i w:val="false"/>
          <w:color w:val="000000"/>
          <w:sz w:val="28"/>
        </w:rPr>
        <w:t xml:space="preserve">
      Рост качества предоставляемых государственными средствами массовой информации услуг. </w:t>
      </w:r>
    </w:p>
    <w:p>
      <w:pPr>
        <w:spacing w:after="0"/>
        <w:ind w:left="0"/>
        <w:jc w:val="both"/>
      </w:pPr>
      <w:r>
        <w:rPr>
          <w:rFonts w:ascii="Times New Roman"/>
          <w:b w:val="false"/>
          <w:i w:val="false"/>
          <w:color w:val="000000"/>
          <w:sz w:val="28"/>
        </w:rPr>
        <w:t xml:space="preserve">
      Укрепление роли механизмов диалогового обеспечения межэтнического и межконфессионального согласия и сохранения толерантности в обществе. </w:t>
      </w:r>
    </w:p>
    <w:p>
      <w:pPr>
        <w:spacing w:after="0"/>
        <w:ind w:left="0"/>
        <w:jc w:val="both"/>
      </w:pPr>
      <w:r>
        <w:rPr>
          <w:rFonts w:ascii="Times New Roman"/>
          <w:b w:val="false"/>
          <w:i w:val="false"/>
          <w:color w:val="000000"/>
          <w:sz w:val="28"/>
        </w:rPr>
        <w:t xml:space="preserve">
      Поэтапное увеличение объемов государственного социального заказа. </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4.3.8. Развитие туризма и спорта </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конкурентоспособной туристской индустрии и эффективной системы физической культуры и спорта для укрепления здоровья населения и развития спорта высших достижений.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Дальнейшее развитие туристских кластеров, создание условий по формированию привлекательного туристского имиджа страны и инфраструктуры туризма. </w:t>
      </w:r>
    </w:p>
    <w:p>
      <w:pPr>
        <w:spacing w:after="0"/>
        <w:ind w:left="0"/>
        <w:jc w:val="both"/>
      </w:pPr>
      <w:r>
        <w:rPr>
          <w:rFonts w:ascii="Times New Roman"/>
          <w:b w:val="false"/>
          <w:i w:val="false"/>
          <w:color w:val="000000"/>
          <w:sz w:val="28"/>
        </w:rPr>
        <w:t xml:space="preserve">
      2. Развитие спорта высших достижений и массового спорта для формирования здорового образа жизни населения.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В сфере туризма будут: </w:t>
      </w:r>
    </w:p>
    <w:p>
      <w:pPr>
        <w:spacing w:after="0"/>
        <w:ind w:left="0"/>
        <w:jc w:val="both"/>
      </w:pPr>
      <w:r>
        <w:rPr>
          <w:rFonts w:ascii="Times New Roman"/>
          <w:b w:val="false"/>
          <w:i w:val="false"/>
          <w:color w:val="000000"/>
          <w:sz w:val="28"/>
        </w:rPr>
        <w:t xml:space="preserve">
      приняты меры по дальнейшему развитию туристских кластеров в регионах Казахстана с учетом их конкурентных преимуществ; </w:t>
      </w:r>
    </w:p>
    <w:p>
      <w:pPr>
        <w:spacing w:after="0"/>
        <w:ind w:left="0"/>
        <w:jc w:val="both"/>
      </w:pPr>
      <w:r>
        <w:rPr>
          <w:rFonts w:ascii="Times New Roman"/>
          <w:b w:val="false"/>
          <w:i w:val="false"/>
          <w:color w:val="000000"/>
          <w:sz w:val="28"/>
        </w:rPr>
        <w:t xml:space="preserve">
      созданы туристские центры с развитой инфраструктурой туризма и объектами развлечений на побережье Капчагайского водохранилища и в Щучинско-Боровской курортной зоне. Дальнейшее развитие получит туризм по Шелковому пути, а также будут приняты меры по созданию условий для развития пляжного и круизного туризма на Каспии; </w:t>
      </w:r>
    </w:p>
    <w:p>
      <w:pPr>
        <w:spacing w:after="0"/>
        <w:ind w:left="0"/>
        <w:jc w:val="both"/>
      </w:pPr>
      <w:r>
        <w:rPr>
          <w:rFonts w:ascii="Times New Roman"/>
          <w:b w:val="false"/>
          <w:i w:val="false"/>
          <w:color w:val="000000"/>
          <w:sz w:val="28"/>
        </w:rPr>
        <w:t xml:space="preserve">
      продолжена работа по формированию привлекательного туристского имиджа страны, упрощению визовых и регистрационных процедур, приведению туристских услуг в соответствие с международными стандартами качества. </w:t>
      </w:r>
    </w:p>
    <w:p>
      <w:pPr>
        <w:spacing w:after="0"/>
        <w:ind w:left="0"/>
        <w:jc w:val="both"/>
      </w:pPr>
      <w:r>
        <w:rPr>
          <w:rFonts w:ascii="Times New Roman"/>
          <w:b w:val="false"/>
          <w:i w:val="false"/>
          <w:color w:val="000000"/>
          <w:sz w:val="28"/>
        </w:rPr>
        <w:t xml:space="preserve">
      В области спорта будут: </w:t>
      </w:r>
    </w:p>
    <w:p>
      <w:pPr>
        <w:spacing w:after="0"/>
        <w:ind w:left="0"/>
        <w:jc w:val="both"/>
      </w:pPr>
      <w:r>
        <w:rPr>
          <w:rFonts w:ascii="Times New Roman"/>
          <w:b w:val="false"/>
          <w:i w:val="false"/>
          <w:color w:val="000000"/>
          <w:sz w:val="28"/>
        </w:rPr>
        <w:t xml:space="preserve">
      продолжена работа по развитию инфраструктуры спорта, особенно в сельской местности, и созданы условия для привлечения всех слоев населения к занятию массовыми видами спорта; </w:t>
      </w:r>
    </w:p>
    <w:p>
      <w:pPr>
        <w:spacing w:after="0"/>
        <w:ind w:left="0"/>
        <w:jc w:val="both"/>
      </w:pPr>
      <w:r>
        <w:rPr>
          <w:rFonts w:ascii="Times New Roman"/>
          <w:b w:val="false"/>
          <w:i w:val="false"/>
          <w:color w:val="000000"/>
          <w:sz w:val="28"/>
        </w:rPr>
        <w:t xml:space="preserve">
      приняты меры по реконструкции и строительству спортивных объектов для проведения зимних Азиатских игр 2011 года в городе Алматы; </w:t>
      </w:r>
    </w:p>
    <w:p>
      <w:pPr>
        <w:spacing w:after="0"/>
        <w:ind w:left="0"/>
        <w:jc w:val="both"/>
      </w:pPr>
      <w:r>
        <w:rPr>
          <w:rFonts w:ascii="Times New Roman"/>
          <w:b w:val="false"/>
          <w:i w:val="false"/>
          <w:color w:val="000000"/>
          <w:sz w:val="28"/>
        </w:rPr>
        <w:t xml:space="preserve">
      продолжена работа по совершенствованию системы подготовки спортивного резерва, спортсменов международного класса; </w:t>
      </w:r>
    </w:p>
    <w:p>
      <w:pPr>
        <w:spacing w:after="0"/>
        <w:ind w:left="0"/>
        <w:jc w:val="both"/>
      </w:pPr>
      <w:r>
        <w:rPr>
          <w:rFonts w:ascii="Times New Roman"/>
          <w:b w:val="false"/>
          <w:i w:val="false"/>
          <w:color w:val="000000"/>
          <w:sz w:val="28"/>
        </w:rPr>
        <w:t xml:space="preserve">
      создан научно-исследовательский институт по проблемам спорта высших достижений.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сфере туризма будет обеспечен рост потока туристов, в том числе: </w:t>
      </w:r>
    </w:p>
    <w:p>
      <w:pPr>
        <w:spacing w:after="0"/>
        <w:ind w:left="0"/>
        <w:jc w:val="both"/>
      </w:pPr>
      <w:r>
        <w:rPr>
          <w:rFonts w:ascii="Times New Roman"/>
          <w:b w:val="false"/>
          <w:i w:val="false"/>
          <w:color w:val="000000"/>
          <w:sz w:val="28"/>
        </w:rPr>
        <w:t xml:space="preserve">
      по внутреннему туризму с 3400 тыс. туристов в 2007 году до 4000 тыс. туристов в 2009 году; </w:t>
      </w:r>
    </w:p>
    <w:p>
      <w:pPr>
        <w:spacing w:after="0"/>
        <w:ind w:left="0"/>
        <w:jc w:val="both"/>
      </w:pPr>
      <w:r>
        <w:rPr>
          <w:rFonts w:ascii="Times New Roman"/>
          <w:b w:val="false"/>
          <w:i w:val="false"/>
          <w:color w:val="000000"/>
          <w:sz w:val="28"/>
        </w:rPr>
        <w:t xml:space="preserve">
      въездному туризму с 4500 тыс. туристов в 2007 году до 6000 тыс. туристов в 2009 году. </w:t>
      </w:r>
    </w:p>
    <w:p>
      <w:pPr>
        <w:spacing w:after="0"/>
        <w:ind w:left="0"/>
        <w:jc w:val="both"/>
      </w:pPr>
      <w:r>
        <w:rPr>
          <w:rFonts w:ascii="Times New Roman"/>
          <w:b w:val="false"/>
          <w:i w:val="false"/>
          <w:color w:val="000000"/>
          <w:sz w:val="28"/>
        </w:rPr>
        <w:t xml:space="preserve">
      За счет развития въездного туризма будет обеспечена занятость населения в сфере туризма с 447,6 тыс. человек в 2007 году до 499,4 тыс. человек в 2009 году. </w:t>
      </w:r>
    </w:p>
    <w:p>
      <w:pPr>
        <w:spacing w:after="0"/>
        <w:ind w:left="0"/>
        <w:jc w:val="both"/>
      </w:pPr>
      <w:r>
        <w:rPr>
          <w:rFonts w:ascii="Times New Roman"/>
          <w:b w:val="false"/>
          <w:i w:val="false"/>
          <w:color w:val="000000"/>
          <w:sz w:val="28"/>
        </w:rPr>
        <w:t xml:space="preserve">
      В области спорта: </w:t>
      </w:r>
    </w:p>
    <w:p>
      <w:pPr>
        <w:spacing w:after="0"/>
        <w:ind w:left="0"/>
        <w:jc w:val="both"/>
      </w:pPr>
      <w:r>
        <w:rPr>
          <w:rFonts w:ascii="Times New Roman"/>
          <w:b w:val="false"/>
          <w:i w:val="false"/>
          <w:color w:val="000000"/>
          <w:sz w:val="28"/>
        </w:rPr>
        <w:t xml:space="preserve">
      увеличится доля населения, систематически занимающегося физической культурой и спортом; </w:t>
      </w:r>
    </w:p>
    <w:p>
      <w:pPr>
        <w:spacing w:after="0"/>
        <w:ind w:left="0"/>
        <w:jc w:val="both"/>
      </w:pPr>
      <w:r>
        <w:rPr>
          <w:rFonts w:ascii="Times New Roman"/>
          <w:b w:val="false"/>
          <w:i w:val="false"/>
          <w:color w:val="000000"/>
          <w:sz w:val="28"/>
        </w:rPr>
        <w:t xml:space="preserve">
      число детей и подростков, занимающихся в детско-юношеских спортивных школах, достигнет 8,5 %; </w:t>
      </w:r>
    </w:p>
    <w:p>
      <w:pPr>
        <w:spacing w:after="0"/>
        <w:ind w:left="0"/>
        <w:jc w:val="both"/>
      </w:pPr>
      <w:r>
        <w:rPr>
          <w:rFonts w:ascii="Times New Roman"/>
          <w:b w:val="false"/>
          <w:i w:val="false"/>
          <w:color w:val="000000"/>
          <w:sz w:val="28"/>
        </w:rPr>
        <w:t xml:space="preserve">
      количество детско-юношеских спортивных школ увеличится с 400 в 2007 году до 420 в 2009 году; </w:t>
      </w:r>
    </w:p>
    <w:p>
      <w:pPr>
        <w:spacing w:after="0"/>
        <w:ind w:left="0"/>
        <w:jc w:val="both"/>
      </w:pPr>
      <w:r>
        <w:rPr>
          <w:rFonts w:ascii="Times New Roman"/>
          <w:b w:val="false"/>
          <w:i w:val="false"/>
          <w:color w:val="000000"/>
          <w:sz w:val="28"/>
        </w:rPr>
        <w:t xml:space="preserve">
      будут построены физкультурно-оздоровительные комплексы в районных центрах, городах республиканского и областного значения; </w:t>
      </w:r>
    </w:p>
    <w:p>
      <w:pPr>
        <w:spacing w:after="0"/>
        <w:ind w:left="0"/>
        <w:jc w:val="both"/>
      </w:pPr>
      <w:r>
        <w:rPr>
          <w:rFonts w:ascii="Times New Roman"/>
          <w:b w:val="false"/>
          <w:i w:val="false"/>
          <w:color w:val="000000"/>
          <w:sz w:val="28"/>
        </w:rPr>
        <w:t xml:space="preserve">
      будут обеспечены реконструкция и строительство спортивных объектов для проведения зимних Азиатских игр 2011 года в городе Алматы; </w:t>
      </w:r>
    </w:p>
    <w:p>
      <w:pPr>
        <w:spacing w:after="0"/>
        <w:ind w:left="0"/>
        <w:jc w:val="both"/>
      </w:pPr>
      <w:r>
        <w:rPr>
          <w:rFonts w:ascii="Times New Roman"/>
          <w:b w:val="false"/>
          <w:i w:val="false"/>
          <w:color w:val="000000"/>
          <w:sz w:val="28"/>
        </w:rPr>
        <w:t xml:space="preserve">
      будет создана научно-методическая база спорта высших достижений. </w:t>
      </w:r>
    </w:p>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 Укрепление правопорядка и безопасности жизни </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4.4.1. Повышение эффективности борьбы с преступностью, обеспечение общественного порядка и общественной безопасности </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Укрепление правопорядка, дальнейшее развитие и совершенствование системы правоохранительных органов, усиление борьбы с организованной и подростковой преступностью, наркоманией и наркобизнесом, незаконной миграцией, обеспечение качественного уровня охраны общественного порядка и общественной безопасности, в том числе дорожной.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Укрепление и развитие правоохранительных органов с использованием современных технологий, улучшение координации их деятельности. </w:t>
      </w:r>
    </w:p>
    <w:p>
      <w:pPr>
        <w:spacing w:after="0"/>
        <w:ind w:left="0"/>
        <w:jc w:val="both"/>
      </w:pPr>
      <w:r>
        <w:rPr>
          <w:rFonts w:ascii="Times New Roman"/>
          <w:b w:val="false"/>
          <w:i w:val="false"/>
          <w:color w:val="000000"/>
          <w:sz w:val="28"/>
        </w:rPr>
        <w:t xml:space="preserve">
      2. Совершенствование государственной системы профилактики и предупреждения преступлений и правонарушений с учетом передового отечественного и зарубежного опыта. </w:t>
      </w:r>
    </w:p>
    <w:p>
      <w:pPr>
        <w:spacing w:after="0"/>
        <w:ind w:left="0"/>
        <w:jc w:val="both"/>
      </w:pPr>
      <w:r>
        <w:rPr>
          <w:rFonts w:ascii="Times New Roman"/>
          <w:b w:val="false"/>
          <w:i w:val="false"/>
          <w:color w:val="000000"/>
          <w:sz w:val="28"/>
        </w:rPr>
        <w:t xml:space="preserve">
      3. Повышение эффективности правоохранительной деятельности, в первую очередь по противодействию наиболее опасным видам организованной преступности, проявлениям терроризма и религиозного экстремизма, незаконному обороту наркотиков, тяжким и особо тяжким преступлениям против личности. </w:t>
      </w:r>
    </w:p>
    <w:p>
      <w:pPr>
        <w:spacing w:after="0"/>
        <w:ind w:left="0"/>
        <w:jc w:val="both"/>
      </w:pPr>
      <w:r>
        <w:rPr>
          <w:rFonts w:ascii="Times New Roman"/>
          <w:b w:val="false"/>
          <w:i w:val="false"/>
          <w:color w:val="000000"/>
          <w:sz w:val="28"/>
        </w:rPr>
        <w:t xml:space="preserve">
      4. Снижение уровня коррупции во всех сферах жизнедеятельности государственных органов и институтов гражданского общества. Улучшение показателей страны по снижению степени коррумпированности экономики. </w:t>
      </w:r>
    </w:p>
    <w:p>
      <w:pPr>
        <w:spacing w:after="0"/>
        <w:ind w:left="0"/>
        <w:jc w:val="both"/>
      </w:pPr>
      <w:r>
        <w:rPr>
          <w:rFonts w:ascii="Times New Roman"/>
          <w:b w:val="false"/>
          <w:i w:val="false"/>
          <w:color w:val="000000"/>
          <w:sz w:val="28"/>
        </w:rPr>
        <w:t xml:space="preserve">
      5. Создание эффективных правовых механизмов защиты прав и законных интересов собственников от противоправных посягательств на их имущество. </w:t>
      </w:r>
    </w:p>
    <w:p>
      <w:pPr>
        <w:spacing w:after="0"/>
        <w:ind w:left="0"/>
        <w:jc w:val="both"/>
      </w:pPr>
      <w:r>
        <w:rPr>
          <w:rFonts w:ascii="Times New Roman"/>
          <w:b w:val="false"/>
          <w:i w:val="false"/>
          <w:color w:val="000000"/>
          <w:sz w:val="28"/>
        </w:rPr>
        <w:t xml:space="preserve">
      6. Обеспечение неотвратимости наказания за совершенные противоправные деяния. </w:t>
      </w:r>
    </w:p>
    <w:p>
      <w:pPr>
        <w:spacing w:after="0"/>
        <w:ind w:left="0"/>
        <w:jc w:val="both"/>
      </w:pPr>
      <w:r>
        <w:rPr>
          <w:rFonts w:ascii="Times New Roman"/>
          <w:b w:val="false"/>
          <w:i w:val="false"/>
          <w:color w:val="000000"/>
          <w:sz w:val="28"/>
        </w:rPr>
        <w:t xml:space="preserve">
      7. Усиление законности в деятельности правоохранительных органов.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Будет усилена координация действий правоохранительных органов и других государственных органов в сфере обеспечения правопорядка. </w:t>
      </w:r>
    </w:p>
    <w:p>
      <w:pPr>
        <w:spacing w:after="0"/>
        <w:ind w:left="0"/>
        <w:jc w:val="both"/>
      </w:pPr>
      <w:r>
        <w:rPr>
          <w:rFonts w:ascii="Times New Roman"/>
          <w:b w:val="false"/>
          <w:i w:val="false"/>
          <w:color w:val="000000"/>
          <w:sz w:val="28"/>
        </w:rPr>
        <w:t xml:space="preserve">
      Укрепится межведомственное взаимодействие, расширятся международное сотрудничество и обмен опытом в сфере борьбы с преступностью. </w:t>
      </w:r>
    </w:p>
    <w:p>
      <w:pPr>
        <w:spacing w:after="0"/>
        <w:ind w:left="0"/>
        <w:jc w:val="both"/>
      </w:pPr>
      <w:r>
        <w:rPr>
          <w:rFonts w:ascii="Times New Roman"/>
          <w:b w:val="false"/>
          <w:i w:val="false"/>
          <w:color w:val="000000"/>
          <w:sz w:val="28"/>
        </w:rPr>
        <w:t xml:space="preserve">
      Правительством будут приняты меры по совершенствованию законодательства по вопросам правоохранительной деятельности с учетом последних достижений криминологической и криминалистической науки, а также передового зарубежного опыта. </w:t>
      </w:r>
    </w:p>
    <w:p>
      <w:pPr>
        <w:spacing w:after="0"/>
        <w:ind w:left="0"/>
        <w:jc w:val="both"/>
      </w:pPr>
      <w:r>
        <w:rPr>
          <w:rFonts w:ascii="Times New Roman"/>
          <w:b w:val="false"/>
          <w:i w:val="false"/>
          <w:color w:val="000000"/>
          <w:sz w:val="28"/>
        </w:rPr>
        <w:t xml:space="preserve">
      Получат дальнейшее техническое развитие центры оперативного управления территориальных органов внутренних дел в части расширения сети видеонаблюдения, совершенствования программного обеспечения и создания интегрированных банков данных. </w:t>
      </w:r>
    </w:p>
    <w:p>
      <w:pPr>
        <w:spacing w:after="0"/>
        <w:ind w:left="0"/>
        <w:jc w:val="both"/>
      </w:pPr>
      <w:r>
        <w:rPr>
          <w:rFonts w:ascii="Times New Roman"/>
          <w:b w:val="false"/>
          <w:i w:val="false"/>
          <w:color w:val="000000"/>
          <w:sz w:val="28"/>
        </w:rPr>
        <w:t xml:space="preserve">
      Будет создана государственная система профилактики правонарушений с широким привлечением к этой работе общественности и населения. </w:t>
      </w:r>
    </w:p>
    <w:p>
      <w:pPr>
        <w:spacing w:after="0"/>
        <w:ind w:left="0"/>
        <w:jc w:val="both"/>
      </w:pPr>
      <w:r>
        <w:rPr>
          <w:rFonts w:ascii="Times New Roman"/>
          <w:b w:val="false"/>
          <w:i w:val="false"/>
          <w:color w:val="000000"/>
          <w:sz w:val="28"/>
        </w:rPr>
        <w:t xml:space="preserve">
      Будут разработаны и применены концептуально новые подходы в профилактической деятельности, основанные на социально ориентированных методах взаимодействия с населением, направленных на укрепление доверия граждан к правоохранительным органам. </w:t>
      </w:r>
    </w:p>
    <w:p>
      <w:pPr>
        <w:spacing w:after="0"/>
        <w:ind w:left="0"/>
        <w:jc w:val="both"/>
      </w:pPr>
      <w:r>
        <w:rPr>
          <w:rFonts w:ascii="Times New Roman"/>
          <w:b w:val="false"/>
          <w:i w:val="false"/>
          <w:color w:val="000000"/>
          <w:sz w:val="28"/>
        </w:rPr>
        <w:t xml:space="preserve">
      Будут практиковаться регулярные отчетные встречи руководителей правоохранительных органов с населением по вопросам борьбы с преступностью и коррупцией, обеспечения общественной безопасности, пропаганды деятельности полиции и других сил правопорядка. </w:t>
      </w:r>
    </w:p>
    <w:p>
      <w:pPr>
        <w:spacing w:after="0"/>
        <w:ind w:left="0"/>
        <w:jc w:val="both"/>
      </w:pPr>
      <w:r>
        <w:rPr>
          <w:rFonts w:ascii="Times New Roman"/>
          <w:b w:val="false"/>
          <w:i w:val="false"/>
          <w:color w:val="000000"/>
          <w:sz w:val="28"/>
        </w:rPr>
        <w:t xml:space="preserve">
      Будут разработаны и внедрены стандарты государственных услуг в сфере охраны общественного порядка. </w:t>
      </w:r>
    </w:p>
    <w:p>
      <w:pPr>
        <w:spacing w:after="0"/>
        <w:ind w:left="0"/>
        <w:jc w:val="both"/>
      </w:pPr>
      <w:r>
        <w:rPr>
          <w:rFonts w:ascii="Times New Roman"/>
          <w:b w:val="false"/>
          <w:i w:val="false"/>
          <w:color w:val="000000"/>
          <w:sz w:val="28"/>
        </w:rPr>
        <w:t xml:space="preserve">
      Будет разработан и реализован комплекс мер по профилактике правонарушений и борьбе с преступностью в стране на 2008-2010 годы. </w:t>
      </w:r>
    </w:p>
    <w:p>
      <w:pPr>
        <w:spacing w:after="0"/>
        <w:ind w:left="0"/>
        <w:jc w:val="both"/>
      </w:pPr>
      <w:r>
        <w:rPr>
          <w:rFonts w:ascii="Times New Roman"/>
          <w:b w:val="false"/>
          <w:i w:val="false"/>
          <w:color w:val="000000"/>
          <w:sz w:val="28"/>
        </w:rPr>
        <w:t xml:space="preserve">
      В целях создания условий для безопасной жизнедеятельности и уменьшения возможностей для совершения преступлений и правонарушений будут разработаны требования к инфраструктуре населенных пунктов. </w:t>
      </w:r>
    </w:p>
    <w:p>
      <w:pPr>
        <w:spacing w:after="0"/>
        <w:ind w:left="0"/>
        <w:jc w:val="both"/>
      </w:pPr>
      <w:r>
        <w:rPr>
          <w:rFonts w:ascii="Times New Roman"/>
          <w:b w:val="false"/>
          <w:i w:val="false"/>
          <w:color w:val="000000"/>
          <w:sz w:val="28"/>
        </w:rPr>
        <w:t xml:space="preserve">
      Будет повышена эффективность воспитательной работы с подростками с девиантным поведением, направленной на профилактику и предупреждение правонарушений, решение вопросов социальной реабилитации несовершеннолетних, оставшихся без попечения родителей. </w:t>
      </w:r>
    </w:p>
    <w:p>
      <w:pPr>
        <w:spacing w:after="0"/>
        <w:ind w:left="0"/>
        <w:jc w:val="both"/>
      </w:pPr>
      <w:r>
        <w:rPr>
          <w:rFonts w:ascii="Times New Roman"/>
          <w:b w:val="false"/>
          <w:i w:val="false"/>
          <w:color w:val="000000"/>
          <w:sz w:val="28"/>
        </w:rPr>
        <w:t xml:space="preserve">
      Будут приняты дополнительные меры по пресечению распространения наркотиков в местах досуга молодежи, ужесточению ответственности руководителей и владельцев увеселительных заведений, мест проведения досуга и отдыха молодежи, в которых выявлены факты распространения наркотиков. </w:t>
      </w:r>
    </w:p>
    <w:p>
      <w:pPr>
        <w:spacing w:after="0"/>
        <w:ind w:left="0"/>
        <w:jc w:val="both"/>
      </w:pPr>
      <w:r>
        <w:rPr>
          <w:rFonts w:ascii="Times New Roman"/>
          <w:b w:val="false"/>
          <w:i w:val="false"/>
          <w:color w:val="000000"/>
          <w:sz w:val="28"/>
        </w:rPr>
        <w:t xml:space="preserve">
      Усовершенствуются формы и методы борьбы с незаконным оборотом наркотиков. Будет улучшено взаимодействие между органами государственной власти, местного самоуправления и общественными организациями по вопросам профилактики наркомании. </w:t>
      </w:r>
    </w:p>
    <w:p>
      <w:pPr>
        <w:spacing w:after="0"/>
        <w:ind w:left="0"/>
        <w:jc w:val="both"/>
      </w:pPr>
      <w:r>
        <w:rPr>
          <w:rFonts w:ascii="Times New Roman"/>
          <w:b w:val="false"/>
          <w:i w:val="false"/>
          <w:color w:val="000000"/>
          <w:sz w:val="28"/>
        </w:rPr>
        <w:t xml:space="preserve">
      Усилится процессуальная независимость следователей, будет повышен их статус, созданы условия для укрепления профессионального ядра следственных работников и снижения текучести кадров в органах следствия. </w:t>
      </w:r>
    </w:p>
    <w:p>
      <w:pPr>
        <w:spacing w:after="0"/>
        <w:ind w:left="0"/>
        <w:jc w:val="both"/>
      </w:pPr>
      <w:r>
        <w:rPr>
          <w:rFonts w:ascii="Times New Roman"/>
          <w:b w:val="false"/>
          <w:i w:val="false"/>
          <w:color w:val="000000"/>
          <w:sz w:val="28"/>
        </w:rPr>
        <w:t xml:space="preserve">
      Будет повышен статус адвокатов и усилена социальная ответственность адвокатуры за соблюдение прав граждан в уголовном и административном процессе, планируется внедрение практики дежурства адвокатов в местах принудительного доставления граждан. </w:t>
      </w:r>
    </w:p>
    <w:p>
      <w:pPr>
        <w:spacing w:after="0"/>
        <w:ind w:left="0"/>
        <w:jc w:val="both"/>
      </w:pPr>
      <w:r>
        <w:rPr>
          <w:rFonts w:ascii="Times New Roman"/>
          <w:b w:val="false"/>
          <w:i w:val="false"/>
          <w:color w:val="000000"/>
          <w:sz w:val="28"/>
        </w:rPr>
        <w:t xml:space="preserve">
      Правительство примет дополнительные меры по улучшению материально-технического, научного и кадрового обеспечения системы судебной экспертизы. </w:t>
      </w:r>
    </w:p>
    <w:p>
      <w:pPr>
        <w:spacing w:after="0"/>
        <w:ind w:left="0"/>
        <w:jc w:val="both"/>
      </w:pPr>
      <w:r>
        <w:rPr>
          <w:rFonts w:ascii="Times New Roman"/>
          <w:b w:val="false"/>
          <w:i w:val="false"/>
          <w:color w:val="000000"/>
          <w:sz w:val="28"/>
        </w:rPr>
        <w:t xml:space="preserve">
      Усилится работа по борьбе с коррупцией в рядах правоохранительных органов. </w:t>
      </w:r>
    </w:p>
    <w:p>
      <w:pPr>
        <w:spacing w:after="0"/>
        <w:ind w:left="0"/>
        <w:jc w:val="both"/>
      </w:pPr>
      <w:r>
        <w:rPr>
          <w:rFonts w:ascii="Times New Roman"/>
          <w:b w:val="false"/>
          <w:i w:val="false"/>
          <w:color w:val="000000"/>
          <w:sz w:val="28"/>
        </w:rPr>
        <w:t xml:space="preserve">
      Будет повышена эффективность пограничного и паспортного контроля, усилены меры противодействия незаконной миграции, распространению терроризма и религиозного экстремизма. </w:t>
      </w:r>
    </w:p>
    <w:p>
      <w:pPr>
        <w:spacing w:after="0"/>
        <w:ind w:left="0"/>
        <w:jc w:val="both"/>
      </w:pPr>
      <w:r>
        <w:rPr>
          <w:rFonts w:ascii="Times New Roman"/>
          <w:b w:val="false"/>
          <w:i w:val="false"/>
          <w:color w:val="000000"/>
          <w:sz w:val="28"/>
        </w:rPr>
        <w:t xml:space="preserve">
      Предусматривается принятие дополнительных мер по усилению контроля за соблюдением трудовыми иммигрантами казахстанского законодательства. </w:t>
      </w:r>
    </w:p>
    <w:p>
      <w:pPr>
        <w:spacing w:after="0"/>
        <w:ind w:left="0"/>
        <w:jc w:val="both"/>
      </w:pPr>
      <w:r>
        <w:rPr>
          <w:rFonts w:ascii="Times New Roman"/>
          <w:b w:val="false"/>
          <w:i w:val="false"/>
          <w:color w:val="000000"/>
          <w:sz w:val="28"/>
        </w:rPr>
        <w:t xml:space="preserve">
      Правительством будет реализован комплекс дополнительных мер по обеспечению безопасности дорожного движения, направленных на сокращение числа жертв дорожно-транспортных происшествий. </w:t>
      </w:r>
    </w:p>
    <w:p>
      <w:pPr>
        <w:spacing w:after="0"/>
        <w:ind w:left="0"/>
        <w:jc w:val="both"/>
      </w:pPr>
      <w:r>
        <w:rPr>
          <w:rFonts w:ascii="Times New Roman"/>
          <w:b w:val="false"/>
          <w:i w:val="false"/>
          <w:color w:val="000000"/>
          <w:sz w:val="28"/>
        </w:rPr>
        <w:t xml:space="preserve">
      Планируется переход от преимущественно контрольно-надзорной к обслуживающей функции. </w:t>
      </w:r>
    </w:p>
    <w:p>
      <w:pPr>
        <w:spacing w:after="0"/>
        <w:ind w:left="0"/>
        <w:jc w:val="both"/>
      </w:pPr>
      <w:r>
        <w:rPr>
          <w:rFonts w:ascii="Times New Roman"/>
          <w:b w:val="false"/>
          <w:i w:val="false"/>
          <w:color w:val="000000"/>
          <w:sz w:val="28"/>
        </w:rPr>
        <w:t xml:space="preserve">
      Будут обеспечена защита прав, свобод и законных интересов граждан и общества от коррупции, усовершенствована нормативная правовая база по предупреждению, выявлению и пресечению коррупционных правонарушений, оптимизированы формы и методы противодействия коррупции, взаимодействия со структурами гражданского общества, активизировано международное сотрудничество Казахстана в сфере борьбы с коррупцией. </w:t>
      </w:r>
    </w:p>
    <w:p>
      <w:pPr>
        <w:spacing w:after="0"/>
        <w:ind w:left="0"/>
        <w:jc w:val="both"/>
      </w:pPr>
      <w:r>
        <w:rPr>
          <w:rFonts w:ascii="Times New Roman"/>
          <w:b w:val="false"/>
          <w:i w:val="false"/>
          <w:color w:val="000000"/>
          <w:sz w:val="28"/>
        </w:rPr>
        <w:t xml:space="preserve">
      В целях улучшения индикаторов конкурентоспособности страны будут разработаны и реализованы дополнительные меры по сокращению коммерческих потерь и административных расходов, связанных с коррупцией. </w:t>
      </w:r>
    </w:p>
    <w:p>
      <w:pPr>
        <w:spacing w:after="0"/>
        <w:ind w:left="0"/>
        <w:jc w:val="both"/>
      </w:pPr>
      <w:r>
        <w:rPr>
          <w:rFonts w:ascii="Times New Roman"/>
          <w:b w:val="false"/>
          <w:i w:val="false"/>
          <w:color w:val="000000"/>
          <w:sz w:val="28"/>
        </w:rPr>
        <w:t xml:space="preserve">
      Правительством будут выработаны меры по противодействию "рейдерству", будут внесены изменения и дополнения в законодательство, направленные на защиту прав собственников и установление ответственности должностных лиц за действия, способствующие этому явлению.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Формирование у граждан чувства защищенности от противоправных посягательств, развитие сотрудничества правоохранительных органов с населением. </w:t>
      </w:r>
    </w:p>
    <w:p>
      <w:pPr>
        <w:spacing w:after="0"/>
        <w:ind w:left="0"/>
        <w:jc w:val="both"/>
      </w:pPr>
      <w:r>
        <w:rPr>
          <w:rFonts w:ascii="Times New Roman"/>
          <w:b w:val="false"/>
          <w:i w:val="false"/>
          <w:color w:val="000000"/>
          <w:sz w:val="28"/>
        </w:rPr>
        <w:t xml:space="preserve">
      Снижение количества тяжких и особо тяжких преступлений против личности, а также преступлений, совершенных в общественных местах и несовершеннолетними. </w:t>
      </w:r>
    </w:p>
    <w:p>
      <w:pPr>
        <w:spacing w:after="0"/>
        <w:ind w:left="0"/>
        <w:jc w:val="both"/>
      </w:pPr>
      <w:r>
        <w:rPr>
          <w:rFonts w:ascii="Times New Roman"/>
          <w:b w:val="false"/>
          <w:i w:val="false"/>
          <w:color w:val="000000"/>
          <w:sz w:val="28"/>
        </w:rPr>
        <w:t xml:space="preserve">
      Сокращение числа коррупционных правонарушений среди сотрудников правоохранительных органов. </w:t>
      </w:r>
    </w:p>
    <w:p>
      <w:pPr>
        <w:spacing w:after="0"/>
        <w:ind w:left="0"/>
        <w:jc w:val="both"/>
      </w:pPr>
      <w:r>
        <w:rPr>
          <w:rFonts w:ascii="Times New Roman"/>
          <w:b w:val="false"/>
          <w:i w:val="false"/>
          <w:color w:val="000000"/>
          <w:sz w:val="28"/>
        </w:rPr>
        <w:t xml:space="preserve">
      Повышение качества расследования уголовных дел, недопущение случаев нарушений законности, обеспечение реальной процессуальной независимости следственных работников. </w:t>
      </w:r>
    </w:p>
    <w:p>
      <w:pPr>
        <w:spacing w:after="0"/>
        <w:ind w:left="0"/>
        <w:jc w:val="both"/>
      </w:pPr>
      <w:r>
        <w:rPr>
          <w:rFonts w:ascii="Times New Roman"/>
          <w:b w:val="false"/>
          <w:i w:val="false"/>
          <w:color w:val="000000"/>
          <w:sz w:val="28"/>
        </w:rPr>
        <w:t xml:space="preserve">
      Улучшение координации действий уполномоченных органов в сфере борьбы с наркоманией и наркобизнесом, снижение масштабов незаконного оборота наркотиков и активности наркопреступников. </w:t>
      </w:r>
    </w:p>
    <w:p>
      <w:pPr>
        <w:spacing w:after="0"/>
        <w:ind w:left="0"/>
        <w:jc w:val="both"/>
      </w:pPr>
      <w:r>
        <w:rPr>
          <w:rFonts w:ascii="Times New Roman"/>
          <w:b w:val="false"/>
          <w:i w:val="false"/>
          <w:color w:val="000000"/>
          <w:sz w:val="28"/>
        </w:rPr>
        <w:t xml:space="preserve">
      Снижение уровня незаконной трудовой миграции, распределение иностранной рабочей силы без ущерба для внутреннего рынка труда. </w:t>
      </w:r>
    </w:p>
    <w:p>
      <w:pPr>
        <w:spacing w:after="0"/>
        <w:ind w:left="0"/>
        <w:jc w:val="both"/>
      </w:pPr>
      <w:r>
        <w:rPr>
          <w:rFonts w:ascii="Times New Roman"/>
          <w:b w:val="false"/>
          <w:i w:val="false"/>
          <w:color w:val="000000"/>
          <w:sz w:val="28"/>
        </w:rPr>
        <w:t xml:space="preserve">
      Сокращение числа дорожно-транспортных происшествий в расчете на единицу транспортного средства, снижение тяжести последствий ДТП. </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4.4.2. Дальнейшее развитие уголовно-исполнительной системы </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эффективности работы уголовно-исполнительной системы.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Улучшение условий содержания лиц в учреждениях уголовно-исполнительной системы (УИС), обеспечение трудозанятости осужденных и повышение эффективности исполнения уголовных наказаний. </w:t>
      </w:r>
    </w:p>
    <w:p>
      <w:pPr>
        <w:spacing w:after="0"/>
        <w:ind w:left="0"/>
        <w:jc w:val="both"/>
      </w:pPr>
      <w:r>
        <w:rPr>
          <w:rFonts w:ascii="Times New Roman"/>
          <w:b w:val="false"/>
          <w:i w:val="false"/>
          <w:color w:val="000000"/>
          <w:sz w:val="28"/>
        </w:rPr>
        <w:t xml:space="preserve">
      2. Создание условий для социальной реабилитации лиц, освобожденных из мест лишения свободы. </w:t>
      </w:r>
    </w:p>
    <w:p>
      <w:pPr>
        <w:spacing w:after="0"/>
        <w:ind w:left="0"/>
        <w:jc w:val="both"/>
      </w:pPr>
      <w:r>
        <w:rPr>
          <w:rFonts w:ascii="Times New Roman"/>
          <w:b w:val="false"/>
          <w:i w:val="false"/>
          <w:color w:val="000000"/>
          <w:sz w:val="28"/>
        </w:rPr>
        <w:t xml:space="preserve">
      3. Повышение эффективности мер уголовно-правового воздействия, не связанных с изоляцией осужденных от общества. </w:t>
      </w:r>
    </w:p>
    <w:p>
      <w:pPr>
        <w:spacing w:after="0"/>
        <w:ind w:left="0"/>
        <w:jc w:val="both"/>
      </w:pPr>
      <w:r>
        <w:rPr>
          <w:rFonts w:ascii="Times New Roman"/>
          <w:b w:val="false"/>
          <w:i w:val="false"/>
          <w:color w:val="000000"/>
          <w:sz w:val="28"/>
        </w:rPr>
        <w:t xml:space="preserve">
      4. Укрепление кадрового состава, совершенствование системы профессиональной подготовки сотрудников, повышение правовой и социальной защищенности персонала учреждений УИС, снижение количества коррупционных правонарушений среди сотрудников УИС.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Правительством будет принята программа дальнейшего развития УИС на 2007-2009 годы. </w:t>
      </w:r>
    </w:p>
    <w:p>
      <w:pPr>
        <w:spacing w:after="0"/>
        <w:ind w:left="0"/>
        <w:jc w:val="both"/>
      </w:pPr>
      <w:r>
        <w:rPr>
          <w:rFonts w:ascii="Times New Roman"/>
          <w:b w:val="false"/>
          <w:i w:val="false"/>
          <w:color w:val="000000"/>
          <w:sz w:val="28"/>
        </w:rPr>
        <w:t xml:space="preserve">
      В целях улучшения условий содержания лиц в учреждениях уголовно-исполнительной системы будет повышено качество медицинского обслуживания в учреждениях уголовно-исполнительной системы, усилено взаимодействие с органами здравоохранения по вопросам профилактики, диагностики и лечения опасных заболеваний. </w:t>
      </w:r>
    </w:p>
    <w:p>
      <w:pPr>
        <w:spacing w:after="0"/>
        <w:ind w:left="0"/>
        <w:jc w:val="both"/>
      </w:pPr>
      <w:r>
        <w:rPr>
          <w:rFonts w:ascii="Times New Roman"/>
          <w:b w:val="false"/>
          <w:i w:val="false"/>
          <w:color w:val="000000"/>
          <w:sz w:val="28"/>
        </w:rPr>
        <w:t xml:space="preserve">
      Усилится оперативная и режимная работа по предупреждению преступности в местах лишения свободы и обеспечению порядка содержания осужденных в исправительных учреждениях. </w:t>
      </w:r>
    </w:p>
    <w:p>
      <w:pPr>
        <w:spacing w:after="0"/>
        <w:ind w:left="0"/>
        <w:jc w:val="both"/>
      </w:pPr>
      <w:r>
        <w:rPr>
          <w:rFonts w:ascii="Times New Roman"/>
          <w:b w:val="false"/>
          <w:i w:val="false"/>
          <w:color w:val="000000"/>
          <w:sz w:val="28"/>
        </w:rPr>
        <w:t xml:space="preserve">
      Будут обновлены производственные мощности и предусмотрены государственные заказы для предприятий уголовно-исполнительной системы. </w:t>
      </w:r>
    </w:p>
    <w:p>
      <w:pPr>
        <w:spacing w:after="0"/>
        <w:ind w:left="0"/>
        <w:jc w:val="both"/>
      </w:pPr>
      <w:r>
        <w:rPr>
          <w:rFonts w:ascii="Times New Roman"/>
          <w:b w:val="false"/>
          <w:i w:val="false"/>
          <w:color w:val="000000"/>
          <w:sz w:val="28"/>
        </w:rPr>
        <w:t xml:space="preserve">
      При местных исполнительных органах активизируется работа консультативно-совещательных органов по содействию деятельности учреждений, исполняющих уголовные наказания и иные меры уголовно-правового воздействия, а также по организации социальной и иной помощи лицам, отбывшим уголовные наказания. </w:t>
      </w:r>
    </w:p>
    <w:p>
      <w:pPr>
        <w:spacing w:after="0"/>
        <w:ind w:left="0"/>
        <w:jc w:val="both"/>
      </w:pPr>
      <w:r>
        <w:rPr>
          <w:rFonts w:ascii="Times New Roman"/>
          <w:b w:val="false"/>
          <w:i w:val="false"/>
          <w:color w:val="000000"/>
          <w:sz w:val="28"/>
        </w:rPr>
        <w:t xml:space="preserve">
      Будут созданы условия для социальной реабилитации лиц, освобожденных из мест лишения свободы, в том числе путем стимулирования работодателей к приему на работу указанной категории граждан. </w:t>
      </w:r>
    </w:p>
    <w:p>
      <w:pPr>
        <w:spacing w:after="0"/>
        <w:ind w:left="0"/>
        <w:jc w:val="both"/>
      </w:pPr>
      <w:r>
        <w:rPr>
          <w:rFonts w:ascii="Times New Roman"/>
          <w:b w:val="false"/>
          <w:i w:val="false"/>
          <w:color w:val="000000"/>
          <w:sz w:val="28"/>
        </w:rPr>
        <w:t xml:space="preserve">
      Расширятся функции уголовно-исполнительных инспекций, исполняющих наказания, не связанные с изоляцией от общества. На их базе будут созданы службы пробации в организационно-правовой форме государственного учреждения. </w:t>
      </w:r>
    </w:p>
    <w:p>
      <w:pPr>
        <w:spacing w:after="0"/>
        <w:ind w:left="0"/>
        <w:jc w:val="both"/>
      </w:pPr>
      <w:r>
        <w:rPr>
          <w:rFonts w:ascii="Times New Roman"/>
          <w:b w:val="false"/>
          <w:i w:val="false"/>
          <w:color w:val="000000"/>
          <w:sz w:val="28"/>
        </w:rPr>
        <w:t xml:space="preserve">
      Будет введена дифференцированная система оплаты труда сотрудников уголовно-исполнительной системы с учетом условий соответствующих регионов.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Повышение эффективности работы уголовно-исполнительной системы, в том числе в части организации оперативной и режимной работы, снижения уровня и рецидива преступности, смертности в местах лишения свободы. </w:t>
      </w:r>
    </w:p>
    <w:p>
      <w:pPr>
        <w:spacing w:after="0"/>
        <w:ind w:left="0"/>
        <w:jc w:val="both"/>
      </w:pPr>
      <w:r>
        <w:rPr>
          <w:rFonts w:ascii="Times New Roman"/>
          <w:b w:val="false"/>
          <w:i w:val="false"/>
          <w:color w:val="000000"/>
          <w:sz w:val="28"/>
        </w:rPr>
        <w:t xml:space="preserve">
      Увеличение количества занятых трудом осужденных. </w:t>
      </w:r>
    </w:p>
    <w:p>
      <w:pPr>
        <w:spacing w:after="0"/>
        <w:ind w:left="0"/>
        <w:jc w:val="both"/>
      </w:pPr>
      <w:r>
        <w:rPr>
          <w:rFonts w:ascii="Times New Roman"/>
          <w:b w:val="false"/>
          <w:i w:val="false"/>
          <w:color w:val="000000"/>
          <w:sz w:val="28"/>
        </w:rPr>
        <w:t xml:space="preserve">
      Создание условий для социальной реабилитации лиц, освобожденных из мест лишения свободы. </w:t>
      </w:r>
    </w:p>
    <w:p>
      <w:pPr>
        <w:spacing w:after="0"/>
        <w:ind w:left="0"/>
        <w:jc w:val="both"/>
      </w:pPr>
      <w:r>
        <w:rPr>
          <w:rFonts w:ascii="Times New Roman"/>
          <w:b w:val="false"/>
          <w:i w:val="false"/>
          <w:color w:val="000000"/>
          <w:sz w:val="28"/>
        </w:rPr>
        <w:t xml:space="preserve">
      Повышение эффективности исполнения альтернативных мер наказания. Снижение повторной преступности среди осужденных к наказаниям, не связанным с лишением свободы. </w:t>
      </w:r>
    </w:p>
    <w:p>
      <w:pPr>
        <w:spacing w:after="0"/>
        <w:ind w:left="0"/>
        <w:jc w:val="both"/>
      </w:pPr>
      <w:r>
        <w:rPr>
          <w:rFonts w:ascii="Times New Roman"/>
          <w:b w:val="false"/>
          <w:i w:val="false"/>
          <w:color w:val="000000"/>
          <w:sz w:val="28"/>
        </w:rPr>
        <w:t xml:space="preserve">
      Улучшение качественного состава сотрудников УИС, создание условий для снижения коррупционных проявлений среди сотрудников УИС. </w:t>
      </w:r>
    </w:p>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4.4.3. Реализация мер, направленных на предупреждение и ликвидацию последствий стихийных бедствий, аварий и катастроф </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Предупреждение чрезвычайных ситуаций и повышение уровня готовности сил и средств государственной системы чрезвычайных ситуаций к ликвидации последствий стихийных бедствий, аварий и катастроф.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Совершенствование системы государственного управления в области предупреждения и ликвидации чрезвычайных ситуаций (ЧС). </w:t>
      </w:r>
    </w:p>
    <w:p>
      <w:pPr>
        <w:spacing w:after="0"/>
        <w:ind w:left="0"/>
        <w:jc w:val="both"/>
      </w:pPr>
      <w:r>
        <w:rPr>
          <w:rFonts w:ascii="Times New Roman"/>
          <w:b w:val="false"/>
          <w:i w:val="false"/>
          <w:color w:val="000000"/>
          <w:sz w:val="28"/>
        </w:rPr>
        <w:t xml:space="preserve">
      2. Обеспечение охвата системой оповещения о ЧС не менее 80 % населения республики, осуществление мониторинга не менее 70 % очагов и участков, опасных по возникновению паводков, оползней, селей и лавин. </w:t>
      </w:r>
    </w:p>
    <w:p>
      <w:pPr>
        <w:spacing w:after="0"/>
        <w:ind w:left="0"/>
        <w:jc w:val="both"/>
      </w:pPr>
      <w:r>
        <w:rPr>
          <w:rFonts w:ascii="Times New Roman"/>
          <w:b w:val="false"/>
          <w:i w:val="false"/>
          <w:color w:val="000000"/>
          <w:sz w:val="28"/>
        </w:rPr>
        <w:t xml:space="preserve">
      3. Развитие сил и средств оперативного реагирования на ЧС, в том числе системы гражданской обороны (ГО) и медицины катастроф. </w:t>
      </w:r>
    </w:p>
    <w:p>
      <w:pPr>
        <w:spacing w:after="0"/>
        <w:ind w:left="0"/>
        <w:jc w:val="both"/>
      </w:pPr>
      <w:r>
        <w:rPr>
          <w:rFonts w:ascii="Times New Roman"/>
          <w:b w:val="false"/>
          <w:i w:val="false"/>
          <w:color w:val="000000"/>
          <w:sz w:val="28"/>
        </w:rPr>
        <w:t xml:space="preserve">
      4. Формирование эффективной системы обучения населения, подготовки и повышения квалификации специалистов в области ЧС и ГО. </w:t>
      </w:r>
    </w:p>
    <w:p>
      <w:pPr>
        <w:spacing w:after="0"/>
        <w:ind w:left="0"/>
        <w:jc w:val="both"/>
      </w:pPr>
      <w:r>
        <w:rPr>
          <w:rFonts w:ascii="Times New Roman"/>
          <w:b w:val="false"/>
          <w:i w:val="false"/>
          <w:color w:val="000000"/>
          <w:sz w:val="28"/>
        </w:rPr>
        <w:t xml:space="preserve">
      5. Снижение количества пострадавших и погибших при ЧС природного и техногенного характера и размеров материального ущерба от них.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Будут приняты меры по развитию системы мониторинга, прогноза и научных исследований землетрясений. </w:t>
      </w:r>
    </w:p>
    <w:p>
      <w:pPr>
        <w:spacing w:after="0"/>
        <w:ind w:left="0"/>
        <w:jc w:val="both"/>
      </w:pPr>
      <w:r>
        <w:rPr>
          <w:rFonts w:ascii="Times New Roman"/>
          <w:b w:val="false"/>
          <w:i w:val="false"/>
          <w:color w:val="000000"/>
          <w:sz w:val="28"/>
        </w:rPr>
        <w:t xml:space="preserve">
      Будет реализован комплекс проектных и строительно-монтажных работ по инженерной защите населения, объектов и территорий от природных стихийных бедствий. </w:t>
      </w:r>
    </w:p>
    <w:p>
      <w:pPr>
        <w:spacing w:after="0"/>
        <w:ind w:left="0"/>
        <w:jc w:val="both"/>
      </w:pPr>
      <w:r>
        <w:rPr>
          <w:rFonts w:ascii="Times New Roman"/>
          <w:b w:val="false"/>
          <w:i w:val="false"/>
          <w:color w:val="000000"/>
          <w:sz w:val="28"/>
        </w:rPr>
        <w:t xml:space="preserve">
      Будет усилен контроль за соблюдением норм сейсмостойкого строительства на вновь сооружаемых и реконструируемых объектах. </w:t>
      </w:r>
    </w:p>
    <w:p>
      <w:pPr>
        <w:spacing w:after="0"/>
        <w:ind w:left="0"/>
        <w:jc w:val="both"/>
      </w:pPr>
      <w:r>
        <w:rPr>
          <w:rFonts w:ascii="Times New Roman"/>
          <w:b w:val="false"/>
          <w:i w:val="false"/>
          <w:color w:val="000000"/>
          <w:sz w:val="28"/>
        </w:rPr>
        <w:t xml:space="preserve">
      Будут разработаны и внедрены стандарты государственных услуг в сфере защиты населения от ЧС. </w:t>
      </w:r>
    </w:p>
    <w:p>
      <w:pPr>
        <w:spacing w:after="0"/>
        <w:ind w:left="0"/>
        <w:jc w:val="both"/>
      </w:pPr>
      <w:r>
        <w:rPr>
          <w:rFonts w:ascii="Times New Roman"/>
          <w:b w:val="false"/>
          <w:i w:val="false"/>
          <w:color w:val="000000"/>
          <w:sz w:val="28"/>
        </w:rPr>
        <w:t xml:space="preserve">
      Будут внедрены новые технологии проведения спасательных операций при ликвидации техногенных аварий на промышленных объектах. </w:t>
      </w:r>
    </w:p>
    <w:p>
      <w:pPr>
        <w:spacing w:after="0"/>
        <w:ind w:left="0"/>
        <w:jc w:val="both"/>
      </w:pPr>
      <w:r>
        <w:rPr>
          <w:rFonts w:ascii="Times New Roman"/>
          <w:b w:val="false"/>
          <w:i w:val="false"/>
          <w:color w:val="000000"/>
          <w:sz w:val="28"/>
        </w:rPr>
        <w:t xml:space="preserve">
      Будут проработаны вопросы создания спасательного центра в западном регионе Республики Казахстан и региональных спасательных центров Министерства по чрезвычайным ситуациям. </w:t>
      </w:r>
    </w:p>
    <w:p>
      <w:pPr>
        <w:spacing w:after="0"/>
        <w:ind w:left="0"/>
        <w:jc w:val="both"/>
      </w:pPr>
      <w:r>
        <w:rPr>
          <w:rFonts w:ascii="Times New Roman"/>
          <w:b w:val="false"/>
          <w:i w:val="false"/>
          <w:color w:val="000000"/>
          <w:sz w:val="28"/>
        </w:rPr>
        <w:t xml:space="preserve">
      На Каспийском море будет создан специализированный морской аварийно-спасательный отряд Министерства по чрезвычайным ситуациям, оснащенный судами различного класса, аварийно-спасательным и пожарно-техническим оборудованием. </w:t>
      </w:r>
    </w:p>
    <w:p>
      <w:pPr>
        <w:spacing w:after="0"/>
        <w:ind w:left="0"/>
        <w:jc w:val="both"/>
      </w:pPr>
      <w:r>
        <w:rPr>
          <w:rFonts w:ascii="Times New Roman"/>
          <w:b w:val="false"/>
          <w:i w:val="false"/>
          <w:color w:val="000000"/>
          <w:sz w:val="28"/>
        </w:rPr>
        <w:t xml:space="preserve">
      Будет проработан вопрос создания единой корпоративной информационно-коммуникационной сети для системы ЧС и ГО. </w:t>
      </w:r>
    </w:p>
    <w:p>
      <w:pPr>
        <w:spacing w:after="0"/>
        <w:ind w:left="0"/>
        <w:jc w:val="both"/>
      </w:pPr>
      <w:r>
        <w:rPr>
          <w:rFonts w:ascii="Times New Roman"/>
          <w:b w:val="false"/>
          <w:i w:val="false"/>
          <w:color w:val="000000"/>
          <w:sz w:val="28"/>
        </w:rPr>
        <w:t xml:space="preserve">
      Будет сформирована система защиты от пожаров отдаленных населенных пунктов, где отсутствует противопожарная служба, и организации тушения степных и лесных пожаров. </w:t>
      </w:r>
    </w:p>
    <w:p>
      <w:pPr>
        <w:spacing w:after="0"/>
        <w:ind w:left="0"/>
        <w:jc w:val="both"/>
      </w:pPr>
      <w:r>
        <w:rPr>
          <w:rFonts w:ascii="Times New Roman"/>
          <w:b w:val="false"/>
          <w:i w:val="false"/>
          <w:color w:val="000000"/>
          <w:sz w:val="28"/>
        </w:rPr>
        <w:t xml:space="preserve">
      Будут приняты меры по совершенствованию контрольной и разрешительной систем в области ЧС. </w:t>
      </w:r>
    </w:p>
    <w:p>
      <w:pPr>
        <w:spacing w:after="0"/>
        <w:ind w:left="0"/>
        <w:jc w:val="both"/>
      </w:pPr>
      <w:r>
        <w:rPr>
          <w:rFonts w:ascii="Times New Roman"/>
          <w:b w:val="false"/>
          <w:i w:val="false"/>
          <w:color w:val="000000"/>
          <w:sz w:val="28"/>
        </w:rPr>
        <w:t xml:space="preserve">
      Будет усовершенствована организация государственного материального резерва. </w:t>
      </w:r>
    </w:p>
    <w:p>
      <w:pPr>
        <w:spacing w:after="0"/>
        <w:ind w:left="0"/>
        <w:jc w:val="both"/>
      </w:pPr>
      <w:r>
        <w:rPr>
          <w:rFonts w:ascii="Times New Roman"/>
          <w:b w:val="false"/>
          <w:i w:val="false"/>
          <w:color w:val="000000"/>
          <w:sz w:val="28"/>
        </w:rPr>
        <w:t xml:space="preserve">
      Расширится международное сотрудничество в области предупреждения и ликвидации последствий стихийных бедствий, аварий и катастроф.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Доведение государственной системы управления в области ЧС и ГО до уровня готовности, отвечающего современным социально-экономическим условиям, новым угрозам и вызовам, с учетом геополитического положения независимого Казахстана. </w:t>
      </w:r>
    </w:p>
    <w:p>
      <w:pPr>
        <w:spacing w:after="0"/>
        <w:ind w:left="0"/>
        <w:jc w:val="both"/>
      </w:pPr>
      <w:r>
        <w:rPr>
          <w:rFonts w:ascii="Times New Roman"/>
          <w:b w:val="false"/>
          <w:i w:val="false"/>
          <w:color w:val="000000"/>
          <w:sz w:val="28"/>
        </w:rPr>
        <w:t xml:space="preserve">
      Улучшение системы защиты населения, стратегических, особо важных государственных объектов и объектов жизнеобеспечения, территорий от стихийных бедствий, аварий и катастроф. </w:t>
      </w:r>
    </w:p>
    <w:p>
      <w:pPr>
        <w:spacing w:after="0"/>
        <w:ind w:left="0"/>
        <w:jc w:val="both"/>
      </w:pPr>
      <w:r>
        <w:rPr>
          <w:rFonts w:ascii="Times New Roman"/>
          <w:b w:val="false"/>
          <w:i w:val="false"/>
          <w:color w:val="000000"/>
          <w:sz w:val="28"/>
        </w:rPr>
        <w:t xml:space="preserve">
      Снижение ущерба от чрезвычайных ситуаций природного и техногенного характера. </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 Модернизация и диверсификация экономики </w:t>
      </w:r>
    </w:p>
    <w:bookmarkEnd w:id="33"/>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4.5.1. Реализация Стратегии индустриально-инновационного развития </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Диверсификация экономики и увеличение несырьевого экспорта.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Информационно-аналитическое обеспечение процесса диверсификации. </w:t>
      </w:r>
    </w:p>
    <w:p>
      <w:pPr>
        <w:spacing w:after="0"/>
        <w:ind w:left="0"/>
        <w:jc w:val="both"/>
      </w:pPr>
      <w:r>
        <w:rPr>
          <w:rFonts w:ascii="Times New Roman"/>
          <w:b w:val="false"/>
          <w:i w:val="false"/>
          <w:color w:val="000000"/>
          <w:sz w:val="28"/>
        </w:rPr>
        <w:t xml:space="preserve">
      2. Стимулирование инвестиционной активности в несырьевых отраслях экономики. </w:t>
      </w:r>
    </w:p>
    <w:p>
      <w:pPr>
        <w:spacing w:after="0"/>
        <w:ind w:left="0"/>
        <w:jc w:val="both"/>
      </w:pPr>
      <w:r>
        <w:rPr>
          <w:rFonts w:ascii="Times New Roman"/>
          <w:b w:val="false"/>
          <w:i w:val="false"/>
          <w:color w:val="000000"/>
          <w:sz w:val="28"/>
        </w:rPr>
        <w:t xml:space="preserve">
      3. Развитие новых технологичных и системообразующих производств с большим мультипликативным эффектом, в том числе реализация "прорывных" инвестиционных проектов. </w:t>
      </w:r>
    </w:p>
    <w:p>
      <w:pPr>
        <w:spacing w:after="0"/>
        <w:ind w:left="0"/>
        <w:jc w:val="both"/>
      </w:pPr>
      <w:r>
        <w:rPr>
          <w:rFonts w:ascii="Times New Roman"/>
          <w:b w:val="false"/>
          <w:i w:val="false"/>
          <w:color w:val="000000"/>
          <w:sz w:val="28"/>
        </w:rPr>
        <w:t xml:space="preserve">
      4. Стимулирование модернизации существующих обрабатывающих производств. </w:t>
      </w:r>
    </w:p>
    <w:p>
      <w:pPr>
        <w:spacing w:after="0"/>
        <w:ind w:left="0"/>
        <w:jc w:val="both"/>
      </w:pPr>
      <w:r>
        <w:rPr>
          <w:rFonts w:ascii="Times New Roman"/>
          <w:b w:val="false"/>
          <w:i w:val="false"/>
          <w:color w:val="000000"/>
          <w:sz w:val="28"/>
        </w:rPr>
        <w:t xml:space="preserve">
      5. Создание стимулов для повышения наукоемкости обрабатывающей промышленности и стимулирование инновационно-предпринимательской активности бизнеса. </w:t>
      </w:r>
    </w:p>
    <w:p>
      <w:pPr>
        <w:spacing w:after="0"/>
        <w:ind w:left="0"/>
        <w:jc w:val="both"/>
      </w:pPr>
      <w:r>
        <w:rPr>
          <w:rFonts w:ascii="Times New Roman"/>
          <w:b w:val="false"/>
          <w:i w:val="false"/>
          <w:color w:val="000000"/>
          <w:sz w:val="28"/>
        </w:rPr>
        <w:t xml:space="preserve">
      6. Создание условий для экспансии казахстанских товаров и услуг на внешние рынки путем определения и завоевания конкретных экспортных "ниш". </w:t>
      </w:r>
    </w:p>
    <w:p>
      <w:pPr>
        <w:spacing w:after="0"/>
        <w:ind w:left="0"/>
        <w:jc w:val="both"/>
      </w:pPr>
      <w:r>
        <w:rPr>
          <w:rFonts w:ascii="Times New Roman"/>
          <w:b w:val="false"/>
          <w:i w:val="false"/>
          <w:color w:val="000000"/>
          <w:sz w:val="28"/>
        </w:rPr>
        <w:t xml:space="preserve">
      7. Развитие индустриально-инновационной инфраструктуры. </w:t>
      </w:r>
    </w:p>
    <w:p>
      <w:pPr>
        <w:spacing w:after="0"/>
        <w:ind w:left="0"/>
        <w:jc w:val="both"/>
      </w:pPr>
      <w:r>
        <w:rPr>
          <w:rFonts w:ascii="Times New Roman"/>
          <w:b w:val="false"/>
          <w:i w:val="false"/>
          <w:color w:val="000000"/>
          <w:sz w:val="28"/>
        </w:rPr>
        <w:t xml:space="preserve">
      8. Обеспечение экономики квалифицированными трудовыми кадрами.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информационно-аналитического обеспечения процесса диверсификации предусматриваются: </w:t>
      </w:r>
    </w:p>
    <w:p>
      <w:pPr>
        <w:spacing w:after="0"/>
        <w:ind w:left="0"/>
        <w:jc w:val="both"/>
      </w:pPr>
      <w:r>
        <w:rPr>
          <w:rFonts w:ascii="Times New Roman"/>
          <w:b w:val="false"/>
          <w:i w:val="false"/>
          <w:color w:val="000000"/>
          <w:sz w:val="28"/>
        </w:rPr>
        <w:t xml:space="preserve">
      создание системы анализа и мониторинга секторов экономики с использованием электронных баз данных ведущих мировых агентств, на основе которой будут проводиться системный анализ и оценка основных отраслей экономики Казахстана, сравнительный анализ конкурентных производств и отраслей других стран, а также транснациональных компаний, которые присутствуют на международных рынках; </w:t>
      </w:r>
    </w:p>
    <w:p>
      <w:pPr>
        <w:spacing w:after="0"/>
        <w:ind w:left="0"/>
        <w:jc w:val="both"/>
      </w:pPr>
      <w:r>
        <w:rPr>
          <w:rFonts w:ascii="Times New Roman"/>
          <w:b w:val="false"/>
          <w:i w:val="false"/>
          <w:color w:val="000000"/>
          <w:sz w:val="28"/>
        </w:rPr>
        <w:t xml:space="preserve">
      определение новых экспортных "ниш" для казахстанских товаров и услуг, в том числе нетрадиционных; </w:t>
      </w:r>
    </w:p>
    <w:p>
      <w:pPr>
        <w:spacing w:after="0"/>
        <w:ind w:left="0"/>
        <w:jc w:val="both"/>
      </w:pPr>
      <w:r>
        <w:rPr>
          <w:rFonts w:ascii="Times New Roman"/>
          <w:b w:val="false"/>
          <w:i w:val="false"/>
          <w:color w:val="000000"/>
          <w:sz w:val="28"/>
        </w:rPr>
        <w:t xml:space="preserve">
      проведение критического анализа имеющихся аналитических, маркетинговых и технологических наработок и определение последующих действий государственных органов и госхолдингов с указанием конечных результатов и сроков их достижения; </w:t>
      </w:r>
    </w:p>
    <w:p>
      <w:pPr>
        <w:spacing w:after="0"/>
        <w:ind w:left="0"/>
        <w:jc w:val="both"/>
      </w:pPr>
      <w:r>
        <w:rPr>
          <w:rFonts w:ascii="Times New Roman"/>
          <w:b w:val="false"/>
          <w:i w:val="false"/>
          <w:color w:val="000000"/>
          <w:sz w:val="28"/>
        </w:rPr>
        <w:t xml:space="preserve">
      определение факторов, которые приводят к отставанию казахстанских экспортеров и секторов экономики или, напротив, дают им конкурентные преимущества; </w:t>
      </w:r>
    </w:p>
    <w:p>
      <w:pPr>
        <w:spacing w:after="0"/>
        <w:ind w:left="0"/>
        <w:jc w:val="both"/>
      </w:pPr>
      <w:r>
        <w:rPr>
          <w:rFonts w:ascii="Times New Roman"/>
          <w:b w:val="false"/>
          <w:i w:val="false"/>
          <w:color w:val="000000"/>
          <w:sz w:val="28"/>
        </w:rPr>
        <w:t xml:space="preserve">
      обеспечение информационно-методического сопровождения реализации кластерных инициатив, направленных на конкретную поддержку пилотных кластеров, и деятельности соответствующих координационных советов; </w:t>
      </w:r>
    </w:p>
    <w:p>
      <w:pPr>
        <w:spacing w:after="0"/>
        <w:ind w:left="0"/>
        <w:jc w:val="both"/>
      </w:pPr>
      <w:r>
        <w:rPr>
          <w:rFonts w:ascii="Times New Roman"/>
          <w:b w:val="false"/>
          <w:i w:val="false"/>
          <w:color w:val="000000"/>
          <w:sz w:val="28"/>
        </w:rPr>
        <w:t xml:space="preserve">
      разработка системы технологического анализа и мониторинга, обеспечивающей выявление перспективных технологических "ниш"; </w:t>
      </w:r>
    </w:p>
    <w:p>
      <w:pPr>
        <w:spacing w:after="0"/>
        <w:ind w:left="0"/>
        <w:jc w:val="both"/>
      </w:pPr>
      <w:r>
        <w:rPr>
          <w:rFonts w:ascii="Times New Roman"/>
          <w:b w:val="false"/>
          <w:i w:val="false"/>
          <w:color w:val="000000"/>
          <w:sz w:val="28"/>
        </w:rPr>
        <w:t xml:space="preserve">
      создание системы информирования отечественных компаний о перспективных "прорывных" проектах, в том числе региональных; </w:t>
      </w:r>
    </w:p>
    <w:p>
      <w:pPr>
        <w:spacing w:after="0"/>
        <w:ind w:left="0"/>
        <w:jc w:val="both"/>
      </w:pPr>
      <w:r>
        <w:rPr>
          <w:rFonts w:ascii="Times New Roman"/>
          <w:b w:val="false"/>
          <w:i w:val="false"/>
          <w:color w:val="000000"/>
          <w:sz w:val="28"/>
        </w:rPr>
        <w:t xml:space="preserve">
      формирование электронной карты размещения существующих производительных сил, запасов минеральных ресурсов, инфраструктуры, а также реализуемых инвестиционных проектов, в том числе "прорывных", с целью мониторинга хода реализации </w:t>
      </w:r>
      <w:r>
        <w:rPr>
          <w:rFonts w:ascii="Times New Roman"/>
          <w:b w:val="false"/>
          <w:i w:val="false"/>
          <w:color w:val="000000"/>
          <w:sz w:val="28"/>
        </w:rPr>
        <w:t xml:space="preserve">Стратегии индустриально-инновационного развития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корректировка Стратегии индустриально-инновационного развития с учетом новых экономических условий и приоритетов. </w:t>
      </w:r>
    </w:p>
    <w:p>
      <w:pPr>
        <w:spacing w:after="0"/>
        <w:ind w:left="0"/>
        <w:jc w:val="both"/>
      </w:pPr>
      <w:r>
        <w:rPr>
          <w:rFonts w:ascii="Times New Roman"/>
          <w:b w:val="false"/>
          <w:i w:val="false"/>
          <w:color w:val="000000"/>
          <w:sz w:val="28"/>
        </w:rPr>
        <w:t xml:space="preserve">
      Для стимулирования инвестиционной активности в несырьевых отраслях экономики будут предусмотрены следующие меры по: </w:t>
      </w:r>
    </w:p>
    <w:p>
      <w:pPr>
        <w:spacing w:after="0"/>
        <w:ind w:left="0"/>
        <w:jc w:val="both"/>
      </w:pPr>
      <w:r>
        <w:rPr>
          <w:rFonts w:ascii="Times New Roman"/>
          <w:b w:val="false"/>
          <w:i w:val="false"/>
          <w:color w:val="000000"/>
          <w:sz w:val="28"/>
        </w:rPr>
        <w:t xml:space="preserve">
      совершенствованию базовых условий ведения инвестиционной деятельности в стране, таких, как социально-политические, нормативные, организационно-экономические факторы; </w:t>
      </w:r>
    </w:p>
    <w:p>
      <w:pPr>
        <w:spacing w:after="0"/>
        <w:ind w:left="0"/>
        <w:jc w:val="both"/>
      </w:pPr>
      <w:r>
        <w:rPr>
          <w:rFonts w:ascii="Times New Roman"/>
          <w:b w:val="false"/>
          <w:i w:val="false"/>
          <w:color w:val="000000"/>
          <w:sz w:val="28"/>
        </w:rPr>
        <w:t xml:space="preserve">
      созданию соответствующей производственной и транспортно-коммуникационной инфраструктуры, отвечающей международным стандартам, и обеспечению квалифицированной рабочей силой. Будет разработан план развития современной инфраструктуры; </w:t>
      </w:r>
    </w:p>
    <w:p>
      <w:pPr>
        <w:spacing w:after="0"/>
        <w:ind w:left="0"/>
        <w:jc w:val="both"/>
      </w:pPr>
      <w:r>
        <w:rPr>
          <w:rFonts w:ascii="Times New Roman"/>
          <w:b w:val="false"/>
          <w:i w:val="false"/>
          <w:color w:val="000000"/>
          <w:sz w:val="28"/>
        </w:rPr>
        <w:t xml:space="preserve">
      проведению целенаправленной работы по выявлению и устранению факторов, негативно влияющих на инвестиционную привлекательность несырьевых секторов экономики, в том числе за счет облегчения процедур открытия новых производств; </w:t>
      </w:r>
    </w:p>
    <w:p>
      <w:pPr>
        <w:spacing w:after="0"/>
        <w:ind w:left="0"/>
        <w:jc w:val="both"/>
      </w:pPr>
      <w:r>
        <w:rPr>
          <w:rFonts w:ascii="Times New Roman"/>
          <w:b w:val="false"/>
          <w:i w:val="false"/>
          <w:color w:val="000000"/>
          <w:sz w:val="28"/>
        </w:rPr>
        <w:t xml:space="preserve">
      государственной поддержке инвестиций в высокотехнологичные и экспортоориентированные производства, в том числе путем проведения системной работы по поиску зарубежных партнеров, внедрения новых механизмов софинансирования инвестиционных проектов; </w:t>
      </w:r>
    </w:p>
    <w:p>
      <w:pPr>
        <w:spacing w:after="0"/>
        <w:ind w:left="0"/>
        <w:jc w:val="both"/>
      </w:pPr>
      <w:r>
        <w:rPr>
          <w:rFonts w:ascii="Times New Roman"/>
          <w:b w:val="false"/>
          <w:i w:val="false"/>
          <w:color w:val="000000"/>
          <w:sz w:val="28"/>
        </w:rPr>
        <w:t xml:space="preserve">
      проведению активной информационно-презентационной работы по инвестиционным возможностям несырьевых секторов экономики; </w:t>
      </w:r>
    </w:p>
    <w:p>
      <w:pPr>
        <w:spacing w:after="0"/>
        <w:ind w:left="0"/>
        <w:jc w:val="both"/>
      </w:pPr>
      <w:r>
        <w:rPr>
          <w:rFonts w:ascii="Times New Roman"/>
          <w:b w:val="false"/>
          <w:i w:val="false"/>
          <w:color w:val="000000"/>
          <w:sz w:val="28"/>
        </w:rPr>
        <w:t xml:space="preserve">
      расширению международно-договорной правовой базы в сфере взаимной защиты и поощрения инвестиций; </w:t>
      </w:r>
    </w:p>
    <w:p>
      <w:pPr>
        <w:spacing w:after="0"/>
        <w:ind w:left="0"/>
        <w:jc w:val="both"/>
      </w:pPr>
      <w:r>
        <w:rPr>
          <w:rFonts w:ascii="Times New Roman"/>
          <w:b w:val="false"/>
          <w:i w:val="false"/>
          <w:color w:val="000000"/>
          <w:sz w:val="28"/>
        </w:rPr>
        <w:t xml:space="preserve">
      созданию Фонда фондов для осуществления инвестиций в инфраструктурные проекты, развитию крупных экспортоориентированных и системообразующих производств в Казахстане и Евразийском регионе. </w:t>
      </w:r>
    </w:p>
    <w:p>
      <w:pPr>
        <w:spacing w:after="0"/>
        <w:ind w:left="0"/>
        <w:jc w:val="both"/>
      </w:pPr>
      <w:r>
        <w:rPr>
          <w:rFonts w:ascii="Times New Roman"/>
          <w:b w:val="false"/>
          <w:i w:val="false"/>
          <w:color w:val="000000"/>
          <w:sz w:val="28"/>
        </w:rPr>
        <w:t xml:space="preserve">
      Развитие новых технологичных и системообразующих производств с большим мультипликативным эффектом, в том числе реализация "прорывных" инвестиционных проектов, будет осуществлено посредством: </w:t>
      </w:r>
    </w:p>
    <w:p>
      <w:pPr>
        <w:spacing w:after="0"/>
        <w:ind w:left="0"/>
        <w:jc w:val="both"/>
      </w:pPr>
      <w:r>
        <w:rPr>
          <w:rFonts w:ascii="Times New Roman"/>
          <w:b w:val="false"/>
          <w:i w:val="false"/>
          <w:color w:val="000000"/>
          <w:sz w:val="28"/>
        </w:rPr>
        <w:t xml:space="preserve">
      разработки генерального плана по реализации "прорывных" инвестиционных проектов, который определит ряд проектов, способных изменить структуру экономики, имеющих значительную добавленную стоимость, мультипликативный эффект и экспортный потенциал; </w:t>
      </w:r>
    </w:p>
    <w:p>
      <w:pPr>
        <w:spacing w:after="0"/>
        <w:ind w:left="0"/>
        <w:jc w:val="both"/>
      </w:pPr>
      <w:r>
        <w:rPr>
          <w:rFonts w:ascii="Times New Roman"/>
          <w:b w:val="false"/>
          <w:i w:val="false"/>
          <w:color w:val="000000"/>
          <w:sz w:val="28"/>
        </w:rPr>
        <w:t xml:space="preserve">
      привлечения крупного отечественного бизнеса к реализации "прорывных" инвестиционных проектов, созданию и развитию 5-6 кластеров на территории страны и стимулирования его взаимодействия с малым и средним бизнесом; </w:t>
      </w:r>
    </w:p>
    <w:p>
      <w:pPr>
        <w:spacing w:after="0"/>
        <w:ind w:left="0"/>
        <w:jc w:val="both"/>
      </w:pPr>
      <w:r>
        <w:rPr>
          <w:rFonts w:ascii="Times New Roman"/>
          <w:b w:val="false"/>
          <w:i w:val="false"/>
          <w:color w:val="000000"/>
          <w:sz w:val="28"/>
        </w:rPr>
        <w:t xml:space="preserve">
      создания и развития новых торгово-экономических зон в приграничных районах, центрах промышленно-торговой и финансовой активности; </w:t>
      </w:r>
    </w:p>
    <w:p>
      <w:pPr>
        <w:spacing w:after="0"/>
        <w:ind w:left="0"/>
        <w:jc w:val="both"/>
      </w:pPr>
      <w:r>
        <w:rPr>
          <w:rFonts w:ascii="Times New Roman"/>
          <w:b w:val="false"/>
          <w:i w:val="false"/>
          <w:color w:val="000000"/>
          <w:sz w:val="28"/>
        </w:rPr>
        <w:t xml:space="preserve">
      активного участия социально-предпринимательских корпораций в реализации индустриальной политики регионов; </w:t>
      </w:r>
    </w:p>
    <w:p>
      <w:pPr>
        <w:spacing w:after="0"/>
        <w:ind w:left="0"/>
        <w:jc w:val="both"/>
      </w:pPr>
      <w:r>
        <w:rPr>
          <w:rFonts w:ascii="Times New Roman"/>
          <w:b w:val="false"/>
          <w:i w:val="false"/>
          <w:color w:val="000000"/>
          <w:sz w:val="28"/>
        </w:rPr>
        <w:t xml:space="preserve">
      привлечения финансовых институтов к реализации крупных инвестиционных проектов на национальном и региональном уровнях; </w:t>
      </w:r>
    </w:p>
    <w:p>
      <w:pPr>
        <w:spacing w:after="0"/>
        <w:ind w:left="0"/>
        <w:jc w:val="both"/>
      </w:pPr>
      <w:r>
        <w:rPr>
          <w:rFonts w:ascii="Times New Roman"/>
          <w:b w:val="false"/>
          <w:i w:val="false"/>
          <w:color w:val="000000"/>
          <w:sz w:val="28"/>
        </w:rPr>
        <w:t xml:space="preserve">
      разработки действенных мер по развитию казахстанского сервисного рынка в сфере недропользования, в том числе за счет создания информационной системы "Единый реестр отечественных производителей и иностранных инвесторов". </w:t>
      </w:r>
    </w:p>
    <w:p>
      <w:pPr>
        <w:spacing w:after="0"/>
        <w:ind w:left="0"/>
        <w:jc w:val="both"/>
      </w:pPr>
      <w:r>
        <w:rPr>
          <w:rFonts w:ascii="Times New Roman"/>
          <w:b w:val="false"/>
          <w:i w:val="false"/>
          <w:color w:val="000000"/>
          <w:sz w:val="28"/>
        </w:rPr>
        <w:t xml:space="preserve">
      Особое внимание будет уделено развитию смежных и сопутствующих производств минерально-сырьевого комплекса, нефтехимической отрасли, машиностроения, химии и других отраслей обрабатывающей промышленности. </w:t>
      </w:r>
    </w:p>
    <w:p>
      <w:pPr>
        <w:spacing w:after="0"/>
        <w:ind w:left="0"/>
        <w:jc w:val="both"/>
      </w:pPr>
      <w:r>
        <w:rPr>
          <w:rFonts w:ascii="Times New Roman"/>
          <w:b w:val="false"/>
          <w:i w:val="false"/>
          <w:color w:val="000000"/>
          <w:sz w:val="28"/>
        </w:rPr>
        <w:t xml:space="preserve">
      В среднесрочной перспективе будет создан первый интегрированный нефтехимический комплекс мирового класса, который позволит в дальнейшем развивать нефтехимические производства мирового уровня. Будут создана специальная экономическая зона "Национальный индустриальный нефтехимический технопарк" в Атырауской области и проработаны предложения по формированию нефтехимического технопарка в Мангистауской области. </w:t>
      </w:r>
    </w:p>
    <w:p>
      <w:pPr>
        <w:spacing w:after="0"/>
        <w:ind w:left="0"/>
        <w:jc w:val="both"/>
      </w:pPr>
      <w:r>
        <w:rPr>
          <w:rFonts w:ascii="Times New Roman"/>
          <w:b w:val="false"/>
          <w:i w:val="false"/>
          <w:color w:val="000000"/>
          <w:sz w:val="28"/>
        </w:rPr>
        <w:t xml:space="preserve">
      Будет проведен анализ состояния основных фондов обрабатывающих предприятий и разработан комплекс мер по стимулированию технологического развития. </w:t>
      </w:r>
    </w:p>
    <w:p>
      <w:pPr>
        <w:spacing w:after="0"/>
        <w:ind w:left="0"/>
        <w:jc w:val="both"/>
      </w:pPr>
      <w:r>
        <w:rPr>
          <w:rFonts w:ascii="Times New Roman"/>
          <w:b w:val="false"/>
          <w:i w:val="false"/>
          <w:color w:val="000000"/>
          <w:sz w:val="28"/>
        </w:rPr>
        <w:t xml:space="preserve">
      Будут приняты меры по стимулированию компаний-поставщиков современных технологий проводить обязательное обучение казахстанского персонала работе с новыми технологиями. </w:t>
      </w:r>
    </w:p>
    <w:p>
      <w:pPr>
        <w:spacing w:after="0"/>
        <w:ind w:left="0"/>
        <w:jc w:val="both"/>
      </w:pPr>
      <w:r>
        <w:rPr>
          <w:rFonts w:ascii="Times New Roman"/>
          <w:b w:val="false"/>
          <w:i w:val="false"/>
          <w:color w:val="000000"/>
          <w:sz w:val="28"/>
        </w:rPr>
        <w:t xml:space="preserve">
      Для повышения наукоемкости обрабатывающей промышленности, стимулирования инновационно-предпринимательской активности бизнеса и дальнейшего развития национальной инновационной системы предусматриваются: </w:t>
      </w:r>
    </w:p>
    <w:p>
      <w:pPr>
        <w:spacing w:after="0"/>
        <w:ind w:left="0"/>
        <w:jc w:val="both"/>
      </w:pPr>
      <w:r>
        <w:rPr>
          <w:rFonts w:ascii="Times New Roman"/>
          <w:b w:val="false"/>
          <w:i w:val="false"/>
          <w:color w:val="000000"/>
          <w:sz w:val="28"/>
        </w:rPr>
        <w:t xml:space="preserve">
      институциональное и финансовое обеспечение отечественных инновационных разработок, в том числе путем грантового финансирования и софинансирования опытно-конструкторских разработок; </w:t>
      </w:r>
    </w:p>
    <w:p>
      <w:pPr>
        <w:spacing w:after="0"/>
        <w:ind w:left="0"/>
        <w:jc w:val="both"/>
      </w:pPr>
      <w:r>
        <w:rPr>
          <w:rFonts w:ascii="Times New Roman"/>
          <w:b w:val="false"/>
          <w:i w:val="false"/>
          <w:color w:val="000000"/>
          <w:sz w:val="28"/>
        </w:rPr>
        <w:t xml:space="preserve">
      стимулирование трансферта технологий, в том числе зарубежных; </w:t>
      </w:r>
    </w:p>
    <w:p>
      <w:pPr>
        <w:spacing w:after="0"/>
        <w:ind w:left="0"/>
        <w:jc w:val="both"/>
      </w:pPr>
      <w:r>
        <w:rPr>
          <w:rFonts w:ascii="Times New Roman"/>
          <w:b w:val="false"/>
          <w:i w:val="false"/>
          <w:color w:val="000000"/>
          <w:sz w:val="28"/>
        </w:rPr>
        <w:t xml:space="preserve">
      дальнейшее развитие национальной патентной системы, в том числе путем осуществления мероприятий по повышению патентной активности; </w:t>
      </w:r>
    </w:p>
    <w:p>
      <w:pPr>
        <w:spacing w:after="0"/>
        <w:ind w:left="0"/>
        <w:jc w:val="both"/>
      </w:pPr>
      <w:r>
        <w:rPr>
          <w:rFonts w:ascii="Times New Roman"/>
          <w:b w:val="false"/>
          <w:i w:val="false"/>
          <w:color w:val="000000"/>
          <w:sz w:val="28"/>
        </w:rPr>
        <w:t xml:space="preserve">
      укрепление технопарков и бизнес-инкубаторов; </w:t>
      </w:r>
    </w:p>
    <w:p>
      <w:pPr>
        <w:spacing w:after="0"/>
        <w:ind w:left="0"/>
        <w:jc w:val="both"/>
      </w:pPr>
      <w:r>
        <w:rPr>
          <w:rFonts w:ascii="Times New Roman"/>
          <w:b w:val="false"/>
          <w:i w:val="false"/>
          <w:color w:val="000000"/>
          <w:sz w:val="28"/>
        </w:rPr>
        <w:t xml:space="preserve">
      формирование условий для развития цивилизованного рынка технологий, включая признание всех международных конвенций в области защиты авторских прав, патентов и торговых знаков; </w:t>
      </w:r>
    </w:p>
    <w:p>
      <w:pPr>
        <w:spacing w:after="0"/>
        <w:ind w:left="0"/>
        <w:jc w:val="both"/>
      </w:pPr>
      <w:r>
        <w:rPr>
          <w:rFonts w:ascii="Times New Roman"/>
          <w:b w:val="false"/>
          <w:i w:val="false"/>
          <w:color w:val="000000"/>
          <w:sz w:val="28"/>
        </w:rPr>
        <w:t xml:space="preserve">
      разработка механизма передачи результатов научно-исследовательских работ в реальный сектор экономики; </w:t>
      </w:r>
    </w:p>
    <w:p>
      <w:pPr>
        <w:spacing w:after="0"/>
        <w:ind w:left="0"/>
        <w:jc w:val="both"/>
      </w:pPr>
      <w:r>
        <w:rPr>
          <w:rFonts w:ascii="Times New Roman"/>
          <w:b w:val="false"/>
          <w:i w:val="false"/>
          <w:color w:val="000000"/>
          <w:sz w:val="28"/>
        </w:rPr>
        <w:t xml:space="preserve">
      создание сети конструкторских бюро и проектных организаций с использованием системы автоматизированного проектирования; </w:t>
      </w:r>
    </w:p>
    <w:p>
      <w:pPr>
        <w:spacing w:after="0"/>
        <w:ind w:left="0"/>
        <w:jc w:val="both"/>
      </w:pPr>
      <w:r>
        <w:rPr>
          <w:rFonts w:ascii="Times New Roman"/>
          <w:b w:val="false"/>
          <w:i w:val="false"/>
          <w:color w:val="000000"/>
          <w:sz w:val="28"/>
        </w:rPr>
        <w:t xml:space="preserve">
      создание новых испытательных лабораторий (центров) для приоритетных отраслей экономики, а также переоснащение, совершенствование работы действующих испытательных и калибровочных лабораторий; </w:t>
      </w:r>
    </w:p>
    <w:p>
      <w:pPr>
        <w:spacing w:after="0"/>
        <w:ind w:left="0"/>
        <w:jc w:val="both"/>
      </w:pPr>
      <w:r>
        <w:rPr>
          <w:rFonts w:ascii="Times New Roman"/>
          <w:b w:val="false"/>
          <w:i w:val="false"/>
          <w:color w:val="000000"/>
          <w:sz w:val="28"/>
        </w:rPr>
        <w:t xml:space="preserve">
      формирование банка инноваций и патентов в целях обеспечения открытого доступа к национальной научно-технической информации, регламентам, базам данных и другим источникам, необходимым в инновационной деятельности. </w:t>
      </w:r>
    </w:p>
    <w:p>
      <w:pPr>
        <w:spacing w:after="0"/>
        <w:ind w:left="0"/>
        <w:jc w:val="both"/>
      </w:pPr>
      <w:r>
        <w:rPr>
          <w:rFonts w:ascii="Times New Roman"/>
          <w:b w:val="false"/>
          <w:i w:val="false"/>
          <w:color w:val="000000"/>
          <w:sz w:val="28"/>
        </w:rPr>
        <w:t xml:space="preserve">
      Продолжится работа по развитию венчурного финансирования, созданию и активизации деятельности отечественных и зарубежных венчурных фондов. Активное содействие со стороны государства развитию венчурной индустрии будет направлено на ускорение процесса создания и капитализации инноваций в национальной экономике. </w:t>
      </w:r>
    </w:p>
    <w:p>
      <w:pPr>
        <w:spacing w:after="0"/>
        <w:ind w:left="0"/>
        <w:jc w:val="both"/>
      </w:pPr>
      <w:r>
        <w:rPr>
          <w:rFonts w:ascii="Times New Roman"/>
          <w:b w:val="false"/>
          <w:i w:val="false"/>
          <w:color w:val="000000"/>
          <w:sz w:val="28"/>
        </w:rPr>
        <w:t xml:space="preserve">
      АО "Қазына" будет проведена работа по приобретению высокотехнологичных компаний за рубежом и размещению части производств на территории республики. </w:t>
      </w:r>
    </w:p>
    <w:p>
      <w:pPr>
        <w:spacing w:after="0"/>
        <w:ind w:left="0"/>
        <w:jc w:val="both"/>
      </w:pPr>
      <w:r>
        <w:rPr>
          <w:rFonts w:ascii="Times New Roman"/>
          <w:b w:val="false"/>
          <w:i w:val="false"/>
          <w:color w:val="000000"/>
          <w:sz w:val="28"/>
        </w:rPr>
        <w:t xml:space="preserve">
      Будет создана нормативно-правовая база по вопросам взаимодействия с зарубежными венчурными фондами. </w:t>
      </w:r>
    </w:p>
    <w:p>
      <w:pPr>
        <w:spacing w:after="0"/>
        <w:ind w:left="0"/>
        <w:jc w:val="both"/>
      </w:pPr>
      <w:r>
        <w:rPr>
          <w:rFonts w:ascii="Times New Roman"/>
          <w:b w:val="false"/>
          <w:i w:val="false"/>
          <w:color w:val="000000"/>
          <w:sz w:val="28"/>
        </w:rPr>
        <w:t xml:space="preserve">
      Будет продолжена работа по созданию и развитию сети технологических парков, в том числе по строительству второй очереди специальной экономической зоны "Парк информационных технологий", формированию инфраструктуры, технологическому наполнению парка. </w:t>
      </w:r>
    </w:p>
    <w:p>
      <w:pPr>
        <w:spacing w:after="0"/>
        <w:ind w:left="0"/>
        <w:jc w:val="both"/>
      </w:pPr>
      <w:r>
        <w:rPr>
          <w:rFonts w:ascii="Times New Roman"/>
          <w:b w:val="false"/>
          <w:i w:val="false"/>
          <w:color w:val="000000"/>
          <w:sz w:val="28"/>
        </w:rPr>
        <w:t xml:space="preserve">
      Для стимулирования экспансии казахстанских товаров на внешние рынки путем определения и завоевания конкретных экспортных "ниш" предусматриваются: </w:t>
      </w:r>
    </w:p>
    <w:p>
      <w:pPr>
        <w:spacing w:after="0"/>
        <w:ind w:left="0"/>
        <w:jc w:val="both"/>
      </w:pPr>
      <w:r>
        <w:rPr>
          <w:rFonts w:ascii="Times New Roman"/>
          <w:b w:val="false"/>
          <w:i w:val="false"/>
          <w:color w:val="000000"/>
          <w:sz w:val="28"/>
        </w:rPr>
        <w:t xml:space="preserve">
      принятие программы содействия продвижению экспорта казахстанских товаров и услуг на внешние рынки, в рамках которой будет сформирован перечень перспективных экспортных товаров и услуг, разработаны стратегии выхода на мировой рынок, определены перспективные экспортные "ниши", а также создана система институциональной поддержки отечественных экспортеров; </w:t>
      </w:r>
    </w:p>
    <w:p>
      <w:pPr>
        <w:spacing w:after="0"/>
        <w:ind w:left="0"/>
        <w:jc w:val="both"/>
      </w:pPr>
      <w:r>
        <w:rPr>
          <w:rFonts w:ascii="Times New Roman"/>
          <w:b w:val="false"/>
          <w:i w:val="false"/>
          <w:color w:val="000000"/>
          <w:sz w:val="28"/>
        </w:rPr>
        <w:t xml:space="preserve">
      проведение на постоянной основе семинаров, тренингов и обучающих курсов по вопросам экспортопродвижения с привлечением зарубежных экспертов; </w:t>
      </w:r>
    </w:p>
    <w:p>
      <w:pPr>
        <w:spacing w:after="0"/>
        <w:ind w:left="0"/>
        <w:jc w:val="both"/>
      </w:pPr>
      <w:r>
        <w:rPr>
          <w:rFonts w:ascii="Times New Roman"/>
          <w:b w:val="false"/>
          <w:i w:val="false"/>
          <w:color w:val="000000"/>
          <w:sz w:val="28"/>
        </w:rPr>
        <w:t xml:space="preserve">
      продолжение работы по упрощению административных процедур при экспорте продукции, созданию системы страхования экспортных контрактов на поставку продукции обрабатывающей промышленности, формированию системы гарантирования экспортных кредитов для обрабатывающих отраслей, расширению практики предоставления связанных кредитов. </w:t>
      </w:r>
    </w:p>
    <w:p>
      <w:pPr>
        <w:spacing w:after="0"/>
        <w:ind w:left="0"/>
        <w:jc w:val="both"/>
      </w:pPr>
      <w:r>
        <w:rPr>
          <w:rFonts w:ascii="Times New Roman"/>
          <w:b w:val="false"/>
          <w:i w:val="false"/>
          <w:color w:val="000000"/>
          <w:sz w:val="28"/>
        </w:rPr>
        <w:t xml:space="preserve">
      Основное внимание будет уделено рынкам России, Китая, Центральной Азии, Каспийского и Черноморского регионов. </w:t>
      </w:r>
    </w:p>
    <w:p>
      <w:pPr>
        <w:spacing w:after="0"/>
        <w:ind w:left="0"/>
        <w:jc w:val="both"/>
      </w:pPr>
      <w:r>
        <w:rPr>
          <w:rFonts w:ascii="Times New Roman"/>
          <w:b w:val="false"/>
          <w:i w:val="false"/>
          <w:color w:val="000000"/>
          <w:sz w:val="28"/>
        </w:rPr>
        <w:t xml:space="preserve">
      Для развития индустриально-инновационной инфраструктуры будет предусмотрено следующее: </w:t>
      </w:r>
    </w:p>
    <w:p>
      <w:pPr>
        <w:spacing w:after="0"/>
        <w:ind w:left="0"/>
        <w:jc w:val="both"/>
      </w:pPr>
      <w:r>
        <w:rPr>
          <w:rFonts w:ascii="Times New Roman"/>
          <w:b w:val="false"/>
          <w:i w:val="false"/>
          <w:color w:val="000000"/>
          <w:sz w:val="28"/>
        </w:rPr>
        <w:t xml:space="preserve">
      разработка единой политики формирования и развития индустриально-инновационной инфраструктуры (индустриальных и специальных экономических зон, технопарков, бизнес-инкубаторов); </w:t>
      </w:r>
    </w:p>
    <w:p>
      <w:pPr>
        <w:spacing w:after="0"/>
        <w:ind w:left="0"/>
        <w:jc w:val="both"/>
      </w:pPr>
      <w:r>
        <w:rPr>
          <w:rFonts w:ascii="Times New Roman"/>
          <w:b w:val="false"/>
          <w:i w:val="false"/>
          <w:color w:val="000000"/>
          <w:sz w:val="28"/>
        </w:rPr>
        <w:t xml:space="preserve">
      принятие новой редакции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специальных экономических зонах", направленного на повышение эффективности функционирования специальных экономических зон, а также придание системности вопросам их создания и размещения; </w:t>
      </w:r>
    </w:p>
    <w:p>
      <w:pPr>
        <w:spacing w:after="0"/>
        <w:ind w:left="0"/>
        <w:jc w:val="both"/>
      </w:pPr>
      <w:r>
        <w:rPr>
          <w:rFonts w:ascii="Times New Roman"/>
          <w:b w:val="false"/>
          <w:i w:val="false"/>
          <w:color w:val="000000"/>
          <w:sz w:val="28"/>
        </w:rPr>
        <w:t xml:space="preserve">
      определение перечня индустриальных зон, которые будут созданы в течение 2007-2009 годов; </w:t>
      </w:r>
    </w:p>
    <w:p>
      <w:pPr>
        <w:spacing w:after="0"/>
        <w:ind w:left="0"/>
        <w:jc w:val="both"/>
      </w:pPr>
      <w:r>
        <w:rPr>
          <w:rFonts w:ascii="Times New Roman"/>
          <w:b w:val="false"/>
          <w:i w:val="false"/>
          <w:color w:val="000000"/>
          <w:sz w:val="28"/>
        </w:rPr>
        <w:t xml:space="preserve">
      дальнейшее развитие сети "технологических парков" и "технологических бизнес-инкубаторов" государственного, межотраслевого, отраслевого и регионального характера по приоритетным направлениям, в том числе с международным участием; </w:t>
      </w:r>
    </w:p>
    <w:p>
      <w:pPr>
        <w:spacing w:after="0"/>
        <w:ind w:left="0"/>
        <w:jc w:val="both"/>
      </w:pPr>
      <w:r>
        <w:rPr>
          <w:rFonts w:ascii="Times New Roman"/>
          <w:b w:val="false"/>
          <w:i w:val="false"/>
          <w:color w:val="000000"/>
          <w:sz w:val="28"/>
        </w:rPr>
        <w:t xml:space="preserve">
      разработка комплекса мер по привлечению частного бизнеса в создание индустриальных зон, технопарков и бизнес-инкубаторов путем выделения земельных участков, предоставления инвестиционных преференций на данный вид деятельности. </w:t>
      </w:r>
    </w:p>
    <w:p>
      <w:pPr>
        <w:spacing w:after="0"/>
        <w:ind w:left="0"/>
        <w:jc w:val="both"/>
      </w:pPr>
      <w:r>
        <w:rPr>
          <w:rFonts w:ascii="Times New Roman"/>
          <w:b w:val="false"/>
          <w:i w:val="false"/>
          <w:color w:val="000000"/>
          <w:sz w:val="28"/>
        </w:rPr>
        <w:t xml:space="preserve">
      Усилия Правительства и государственных холдингов совместно с частным сектором будут направлены на качественное наполнение созданных специальных экономических и индустриальных зон, а также на наращивание и расширение капиталоемких обрабатывающих производств в приграничных с Узбекистаном, Россией и Китаем регионах. На основе международного центра приграничного сотрудничества "Хоргос" будет создана торгово-экономическая зона "Хоргос-Восточные ворота". </w:t>
      </w:r>
    </w:p>
    <w:p>
      <w:pPr>
        <w:spacing w:after="0"/>
        <w:ind w:left="0"/>
        <w:jc w:val="both"/>
      </w:pPr>
      <w:r>
        <w:rPr>
          <w:rFonts w:ascii="Times New Roman"/>
          <w:b w:val="false"/>
          <w:i w:val="false"/>
          <w:color w:val="000000"/>
          <w:sz w:val="28"/>
        </w:rPr>
        <w:t xml:space="preserve">
      Аналогичные меры будут приняты в тех регионах, которые станут "точками роста" в масштабах Казахстана. </w:t>
      </w:r>
    </w:p>
    <w:p>
      <w:pPr>
        <w:spacing w:after="0"/>
        <w:ind w:left="0"/>
        <w:jc w:val="both"/>
      </w:pPr>
      <w:r>
        <w:rPr>
          <w:rFonts w:ascii="Times New Roman"/>
          <w:b w:val="false"/>
          <w:i w:val="false"/>
          <w:color w:val="000000"/>
          <w:sz w:val="28"/>
        </w:rPr>
        <w:t xml:space="preserve">
      В 2008 году будет завершено строительство объектов инфраструктуры специальной экономической зоны "Оңтүстік", продолжена работа по развитию ее производственной инфраструктуры. При участии социально-предпринимательских корпораций будет завершена работа по организации индустриальных зон в городах Астане и Темиртау. </w:t>
      </w:r>
    </w:p>
    <w:p>
      <w:pPr>
        <w:spacing w:after="0"/>
        <w:ind w:left="0"/>
        <w:jc w:val="both"/>
      </w:pPr>
      <w:r>
        <w:rPr>
          <w:rFonts w:ascii="Times New Roman"/>
          <w:b w:val="false"/>
          <w:i w:val="false"/>
          <w:color w:val="000000"/>
          <w:sz w:val="28"/>
        </w:rPr>
        <w:t xml:space="preserve">
      Для обеспечения экономики квалифицированными трудовыми кадрами на основании анализа "дефицитных" профессий, востребованных в обрабатывающем секторе экономики, будет ежегодно составляться перечень специальностей, обучение по которым будет проводиться при поддержке государства. </w:t>
      </w:r>
    </w:p>
    <w:p>
      <w:pPr>
        <w:spacing w:after="0"/>
        <w:ind w:left="0"/>
        <w:jc w:val="both"/>
      </w:pPr>
      <w:r>
        <w:rPr>
          <w:rFonts w:ascii="Times New Roman"/>
          <w:b w:val="false"/>
          <w:i w:val="false"/>
          <w:color w:val="000000"/>
          <w:sz w:val="28"/>
        </w:rPr>
        <w:t xml:space="preserve">
      Будут пересмотрены принципы поддержки и финансирования профессионально-технического образования с целью расширения сети современных, хорошо оснащенных учебных заведений, имеющих необходимые современные мастерские, учебное оборудование. </w:t>
      </w:r>
    </w:p>
    <w:p>
      <w:pPr>
        <w:spacing w:after="0"/>
        <w:ind w:left="0"/>
        <w:jc w:val="both"/>
      </w:pPr>
      <w:r>
        <w:rPr>
          <w:rFonts w:ascii="Times New Roman"/>
          <w:b w:val="false"/>
          <w:i w:val="false"/>
          <w:color w:val="000000"/>
          <w:sz w:val="28"/>
        </w:rPr>
        <w:t xml:space="preserve">
      Помимо развития сети среднетехнического образования Правительство рассмотрит вопросы создания дополнительных стимулов для привлечения населения к обучению путем расширения государственных грантов, выплаты стипендий и предоставления общежитий обучающимся по государственному образовательному заказу. </w:t>
      </w:r>
    </w:p>
    <w:p>
      <w:pPr>
        <w:spacing w:after="0"/>
        <w:ind w:left="0"/>
        <w:jc w:val="both"/>
      </w:pPr>
      <w:r>
        <w:rPr>
          <w:rFonts w:ascii="Times New Roman"/>
          <w:b w:val="false"/>
          <w:i w:val="false"/>
          <w:color w:val="000000"/>
          <w:sz w:val="28"/>
        </w:rPr>
        <w:t xml:space="preserve">
      Для повышения востребованности выпускников профтехучилищ программы их обучения будут адаптированы к современному производственному процессу. В этих целях для разработки учебных программ будут активно привлекаться предприятия-потенциальные работодатели. Будет изучен вопрос обязательного ежегодного прохождения долгосрочной производственной практики на промышленных предприятиях.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2009 году по сравнению с 2006 годом ожидаются: </w:t>
      </w:r>
    </w:p>
    <w:p>
      <w:pPr>
        <w:spacing w:after="0"/>
        <w:ind w:left="0"/>
        <w:jc w:val="both"/>
      </w:pPr>
      <w:r>
        <w:rPr>
          <w:rFonts w:ascii="Times New Roman"/>
          <w:b w:val="false"/>
          <w:i w:val="false"/>
          <w:color w:val="000000"/>
          <w:sz w:val="28"/>
        </w:rPr>
        <w:t xml:space="preserve">
      достижение ежегодного прироста в реальном выражении объема промышленного производства в обрабатывающей промышленности на уровне 8-9 %; </w:t>
      </w:r>
    </w:p>
    <w:p>
      <w:pPr>
        <w:spacing w:after="0"/>
        <w:ind w:left="0"/>
        <w:jc w:val="both"/>
      </w:pPr>
      <w:r>
        <w:rPr>
          <w:rFonts w:ascii="Times New Roman"/>
          <w:b w:val="false"/>
          <w:i w:val="false"/>
          <w:color w:val="000000"/>
          <w:sz w:val="28"/>
        </w:rPr>
        <w:t xml:space="preserve">
      увеличение ежегодного объема инвестиций в обрабатывающую промышленность в 1,5 раза; </w:t>
      </w:r>
    </w:p>
    <w:p>
      <w:pPr>
        <w:spacing w:after="0"/>
        <w:ind w:left="0"/>
        <w:jc w:val="both"/>
      </w:pPr>
      <w:r>
        <w:rPr>
          <w:rFonts w:ascii="Times New Roman"/>
          <w:b w:val="false"/>
          <w:i w:val="false"/>
          <w:color w:val="000000"/>
          <w:sz w:val="28"/>
        </w:rPr>
        <w:t xml:space="preserve">
      увеличение объема несырьевого экспорта в 1,5 раза; </w:t>
      </w:r>
    </w:p>
    <w:p>
      <w:pPr>
        <w:spacing w:after="0"/>
        <w:ind w:left="0"/>
        <w:jc w:val="both"/>
      </w:pPr>
      <w:r>
        <w:rPr>
          <w:rFonts w:ascii="Times New Roman"/>
          <w:b w:val="false"/>
          <w:i w:val="false"/>
          <w:color w:val="000000"/>
          <w:sz w:val="28"/>
        </w:rPr>
        <w:t xml:space="preserve">
      снижение показателя среднего износа основных фондов обрабатывающей промышленности не менее чем на 10 %; </w:t>
      </w:r>
    </w:p>
    <w:p>
      <w:pPr>
        <w:spacing w:after="0"/>
        <w:ind w:left="0"/>
        <w:jc w:val="both"/>
      </w:pPr>
      <w:r>
        <w:rPr>
          <w:rFonts w:ascii="Times New Roman"/>
          <w:b w:val="false"/>
          <w:i w:val="false"/>
          <w:color w:val="000000"/>
          <w:sz w:val="28"/>
        </w:rPr>
        <w:t xml:space="preserve">
      увеличение производительности труда в обрабатывающей промышленности не менее чем на 30 %; </w:t>
      </w:r>
    </w:p>
    <w:p>
      <w:pPr>
        <w:spacing w:after="0"/>
        <w:ind w:left="0"/>
        <w:jc w:val="both"/>
      </w:pPr>
      <w:r>
        <w:rPr>
          <w:rFonts w:ascii="Times New Roman"/>
          <w:b w:val="false"/>
          <w:i w:val="false"/>
          <w:color w:val="000000"/>
          <w:sz w:val="28"/>
        </w:rPr>
        <w:t xml:space="preserve">
      повышение общей наукоемкости ВВП (отношение национальных расходов на НИОКР (государственных и частных) к ВВП) до 0,5 %; </w:t>
      </w:r>
    </w:p>
    <w:p>
      <w:pPr>
        <w:spacing w:after="0"/>
        <w:ind w:left="0"/>
        <w:jc w:val="both"/>
      </w:pPr>
      <w:r>
        <w:rPr>
          <w:rFonts w:ascii="Times New Roman"/>
          <w:b w:val="false"/>
          <w:i w:val="false"/>
          <w:color w:val="000000"/>
          <w:sz w:val="28"/>
        </w:rPr>
        <w:t xml:space="preserve">
      увеличение доли частного сектора в национальных расходах на НИОКР до 45 %; </w:t>
      </w:r>
    </w:p>
    <w:p>
      <w:pPr>
        <w:spacing w:after="0"/>
        <w:ind w:left="0"/>
        <w:jc w:val="both"/>
      </w:pPr>
      <w:r>
        <w:rPr>
          <w:rFonts w:ascii="Times New Roman"/>
          <w:b w:val="false"/>
          <w:i w:val="false"/>
          <w:color w:val="000000"/>
          <w:sz w:val="28"/>
        </w:rPr>
        <w:t xml:space="preserve">
      повышение инновационной активности предпринимательства в 3 раза (повышение количества патентов); </w:t>
      </w:r>
    </w:p>
    <w:p>
      <w:pPr>
        <w:spacing w:after="0"/>
        <w:ind w:left="0"/>
        <w:jc w:val="both"/>
      </w:pPr>
      <w:r>
        <w:rPr>
          <w:rFonts w:ascii="Times New Roman"/>
          <w:b w:val="false"/>
          <w:i w:val="false"/>
          <w:color w:val="000000"/>
          <w:sz w:val="28"/>
        </w:rPr>
        <w:t xml:space="preserve">
      реализация не менее 5 "прорывных" проектов в обрабатывающей промышленности.      </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4.5.2. Развитие агропромышленного комплекса </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Обеспечение устойчивого развития агропромышленного комплекса на основе роста производительности и доходности его отраслей, развития конкурентных преимуществ отечественной продукции.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Совершенствование государственной политики в сфере агропромышленного комплекса (АПК). </w:t>
      </w:r>
    </w:p>
    <w:p>
      <w:pPr>
        <w:spacing w:after="0"/>
        <w:ind w:left="0"/>
        <w:jc w:val="both"/>
      </w:pPr>
      <w:r>
        <w:rPr>
          <w:rFonts w:ascii="Times New Roman"/>
          <w:b w:val="false"/>
          <w:i w:val="false"/>
          <w:color w:val="000000"/>
          <w:sz w:val="28"/>
        </w:rPr>
        <w:t xml:space="preserve">
      2. Обеспечение диверсификации аграрного производства и развитие его инфраструктуры. </w:t>
      </w:r>
    </w:p>
    <w:p>
      <w:pPr>
        <w:spacing w:after="0"/>
        <w:ind w:left="0"/>
        <w:jc w:val="both"/>
      </w:pPr>
      <w:r>
        <w:rPr>
          <w:rFonts w:ascii="Times New Roman"/>
          <w:b w:val="false"/>
          <w:i w:val="false"/>
          <w:color w:val="000000"/>
          <w:sz w:val="28"/>
        </w:rPr>
        <w:t xml:space="preserve">
      3. Определение основных направлений и "ниш" для продвижения казахстанских товаров на экспортные рынки и реализация конкретных "прорывных" проектов в области агропромышленного комплекса. </w:t>
      </w:r>
    </w:p>
    <w:p>
      <w:pPr>
        <w:spacing w:after="0"/>
        <w:ind w:left="0"/>
        <w:jc w:val="both"/>
      </w:pPr>
      <w:r>
        <w:rPr>
          <w:rFonts w:ascii="Times New Roman"/>
          <w:b w:val="false"/>
          <w:i w:val="false"/>
          <w:color w:val="000000"/>
          <w:sz w:val="28"/>
        </w:rPr>
        <w:t xml:space="preserve">
      4. Обеспечение технической и технологической модернизации отраслей АПК на основе внедрения современных прогрессивных энерго-, влаго- и ресурсосберегающих технологий. </w:t>
      </w:r>
    </w:p>
    <w:p>
      <w:pPr>
        <w:spacing w:after="0"/>
        <w:ind w:left="0"/>
        <w:jc w:val="both"/>
      </w:pPr>
      <w:r>
        <w:rPr>
          <w:rFonts w:ascii="Times New Roman"/>
          <w:b w:val="false"/>
          <w:i w:val="false"/>
          <w:color w:val="000000"/>
          <w:sz w:val="28"/>
        </w:rPr>
        <w:t xml:space="preserve">
      5. Повышение роли аграрной науки и инноваций.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Государственная политика в сфере агропромышленного комплекса будет направлена на разработку комплекса мер по устойчивому развитию агропромышленного комплекса на 2009-2011 годы и совершенствование механизмов государственной поддержки сельского хозяйства. Будет разработан комплекс мероприятий по развитию рыбного хозяйства. </w:t>
      </w:r>
    </w:p>
    <w:p>
      <w:pPr>
        <w:spacing w:after="0"/>
        <w:ind w:left="0"/>
        <w:jc w:val="both"/>
      </w:pPr>
      <w:r>
        <w:rPr>
          <w:rFonts w:ascii="Times New Roman"/>
          <w:b w:val="false"/>
          <w:i w:val="false"/>
          <w:color w:val="000000"/>
          <w:sz w:val="28"/>
        </w:rPr>
        <w:t xml:space="preserve">
      Для оптимизации институциональной поддержки агропромышленного комплекса будут проведены функциональный анализ, оценка эффективности и профилирования структур АО "Национальный холдинг "КазАгро". </w:t>
      </w:r>
    </w:p>
    <w:p>
      <w:pPr>
        <w:spacing w:after="0"/>
        <w:ind w:left="0"/>
        <w:jc w:val="both"/>
      </w:pPr>
      <w:r>
        <w:rPr>
          <w:rFonts w:ascii="Times New Roman"/>
          <w:b w:val="false"/>
          <w:i w:val="false"/>
          <w:color w:val="000000"/>
          <w:sz w:val="28"/>
        </w:rPr>
        <w:t xml:space="preserve">
      В целях диверсификации аграрного производства и развития его инфраструктуры будут: </w:t>
      </w:r>
    </w:p>
    <w:p>
      <w:pPr>
        <w:spacing w:after="0"/>
        <w:ind w:left="0"/>
        <w:jc w:val="both"/>
      </w:pPr>
      <w:r>
        <w:rPr>
          <w:rFonts w:ascii="Times New Roman"/>
          <w:b w:val="false"/>
          <w:i w:val="false"/>
          <w:color w:val="000000"/>
          <w:sz w:val="28"/>
        </w:rPr>
        <w:t xml:space="preserve">
      продолжена работа по обеспечению специализаций регионов в отраслях агропромышленного комплекса; </w:t>
      </w:r>
    </w:p>
    <w:p>
      <w:pPr>
        <w:spacing w:after="0"/>
        <w:ind w:left="0"/>
        <w:jc w:val="both"/>
      </w:pPr>
      <w:r>
        <w:rPr>
          <w:rFonts w:ascii="Times New Roman"/>
          <w:b w:val="false"/>
          <w:i w:val="false"/>
          <w:color w:val="000000"/>
          <w:sz w:val="28"/>
        </w:rPr>
        <w:t xml:space="preserve">
      разработан комплекс мер по повышению производительности и доходности отраслей агропромышленного комплекса, прежде всего сельхозформирований; </w:t>
      </w:r>
    </w:p>
    <w:p>
      <w:pPr>
        <w:spacing w:after="0"/>
        <w:ind w:left="0"/>
        <w:jc w:val="both"/>
      </w:pPr>
      <w:r>
        <w:rPr>
          <w:rFonts w:ascii="Times New Roman"/>
          <w:b w:val="false"/>
          <w:i w:val="false"/>
          <w:color w:val="000000"/>
          <w:sz w:val="28"/>
        </w:rPr>
        <w:t xml:space="preserve">
      продолжено развитие оптовых (коммунальных) рынков сельскохозяйственной продукции в республике; </w:t>
      </w:r>
    </w:p>
    <w:p>
      <w:pPr>
        <w:spacing w:after="0"/>
        <w:ind w:left="0"/>
        <w:jc w:val="both"/>
      </w:pPr>
      <w:r>
        <w:rPr>
          <w:rFonts w:ascii="Times New Roman"/>
          <w:b w:val="false"/>
          <w:i w:val="false"/>
          <w:color w:val="000000"/>
          <w:sz w:val="28"/>
        </w:rPr>
        <w:t xml:space="preserve">
      внедрены следующие новые механизмы поддержки агропромышленного комплекса и регулирования рынков его продукции: </w:t>
      </w:r>
    </w:p>
    <w:p>
      <w:pPr>
        <w:spacing w:after="0"/>
        <w:ind w:left="0"/>
        <w:jc w:val="both"/>
      </w:pPr>
      <w:r>
        <w:rPr>
          <w:rFonts w:ascii="Times New Roman"/>
          <w:b w:val="false"/>
          <w:i w:val="false"/>
          <w:color w:val="000000"/>
          <w:sz w:val="28"/>
        </w:rPr>
        <w:t xml:space="preserve">
      создание микрокредитных организаций с участием Фонда финансовой поддержки сельского хозяйства; </w:t>
      </w:r>
    </w:p>
    <w:p>
      <w:pPr>
        <w:spacing w:after="0"/>
        <w:ind w:left="0"/>
        <w:jc w:val="both"/>
      </w:pPr>
      <w:r>
        <w:rPr>
          <w:rFonts w:ascii="Times New Roman"/>
          <w:b w:val="false"/>
          <w:i w:val="false"/>
          <w:color w:val="000000"/>
          <w:sz w:val="28"/>
        </w:rPr>
        <w:t xml:space="preserve">
      формирование системы гарантирования кредитов банков второго уровня, выдаваемых сельхозтоваропроизводителям; </w:t>
      </w:r>
    </w:p>
    <w:p>
      <w:pPr>
        <w:spacing w:after="0"/>
        <w:ind w:left="0"/>
        <w:jc w:val="both"/>
      </w:pPr>
      <w:r>
        <w:rPr>
          <w:rFonts w:ascii="Times New Roman"/>
          <w:b w:val="false"/>
          <w:i w:val="false"/>
          <w:color w:val="000000"/>
          <w:sz w:val="28"/>
        </w:rPr>
        <w:t xml:space="preserve">
      обеспечение информационно-консультационными услугами на уровне сельского округа. </w:t>
      </w:r>
    </w:p>
    <w:p>
      <w:pPr>
        <w:spacing w:after="0"/>
        <w:ind w:left="0"/>
        <w:jc w:val="both"/>
      </w:pPr>
      <w:r>
        <w:rPr>
          <w:rFonts w:ascii="Times New Roman"/>
          <w:b w:val="false"/>
          <w:i w:val="false"/>
          <w:color w:val="000000"/>
          <w:sz w:val="28"/>
        </w:rPr>
        <w:t xml:space="preserve">
      Повышение конкурентоспособности и индустриализация агропромышленного комплекса будут обеспечиваться за счет реализации кластерного подхода: </w:t>
      </w:r>
    </w:p>
    <w:p>
      <w:pPr>
        <w:spacing w:after="0"/>
        <w:ind w:left="0"/>
        <w:jc w:val="both"/>
      </w:pPr>
      <w:r>
        <w:rPr>
          <w:rFonts w:ascii="Times New Roman"/>
          <w:b w:val="false"/>
          <w:i w:val="false"/>
          <w:color w:val="000000"/>
          <w:sz w:val="28"/>
        </w:rPr>
        <w:t xml:space="preserve">
      в развитии экспортоориентированных зерноперерабатывающих кластеров в основном зерновом поясе республики - Акмолинской, Костанайской и Северо-Казахстанской областях; </w:t>
      </w:r>
    </w:p>
    <w:p>
      <w:pPr>
        <w:spacing w:after="0"/>
        <w:ind w:left="0"/>
        <w:jc w:val="both"/>
      </w:pPr>
      <w:r>
        <w:rPr>
          <w:rFonts w:ascii="Times New Roman"/>
          <w:b w:val="false"/>
          <w:i w:val="false"/>
          <w:color w:val="000000"/>
          <w:sz w:val="28"/>
        </w:rPr>
        <w:t xml:space="preserve">
      в развитии конкурентоспособного плодоовощного кластера при участии предприятий - переработчиков плодоовощного сырья, расположенных в основном плодоовощном поясе республики - Алматинской, Жамбылской и Южно-Казахстанской областях; </w:t>
      </w:r>
    </w:p>
    <w:p>
      <w:pPr>
        <w:spacing w:after="0"/>
        <w:ind w:left="0"/>
        <w:jc w:val="both"/>
      </w:pPr>
      <w:r>
        <w:rPr>
          <w:rFonts w:ascii="Times New Roman"/>
          <w:b w:val="false"/>
          <w:i w:val="false"/>
          <w:color w:val="000000"/>
          <w:sz w:val="28"/>
        </w:rPr>
        <w:t xml:space="preserve">
      в развитии конкурентоспособного экспортоориентированного молочного кластера в Костанайской области. </w:t>
      </w:r>
    </w:p>
    <w:p>
      <w:pPr>
        <w:spacing w:after="0"/>
        <w:ind w:left="0"/>
        <w:jc w:val="both"/>
      </w:pPr>
      <w:r>
        <w:rPr>
          <w:rFonts w:ascii="Times New Roman"/>
          <w:b w:val="false"/>
          <w:i w:val="false"/>
          <w:color w:val="000000"/>
          <w:sz w:val="28"/>
        </w:rPr>
        <w:t xml:space="preserve">
      Получат развитие производства по переработке сельхозпродукции, в том числе с участием АО "Национальный холдинг "КазАгро". </w:t>
      </w:r>
    </w:p>
    <w:p>
      <w:pPr>
        <w:spacing w:after="0"/>
        <w:ind w:left="0"/>
        <w:jc w:val="both"/>
      </w:pPr>
      <w:r>
        <w:rPr>
          <w:rFonts w:ascii="Times New Roman"/>
          <w:b w:val="false"/>
          <w:i w:val="false"/>
          <w:color w:val="000000"/>
          <w:sz w:val="28"/>
        </w:rPr>
        <w:t xml:space="preserve">
      С целью формирования приоритетов развития отраслей сельского хозяйства будут: </w:t>
      </w:r>
    </w:p>
    <w:p>
      <w:pPr>
        <w:spacing w:after="0"/>
        <w:ind w:left="0"/>
        <w:jc w:val="both"/>
      </w:pPr>
      <w:r>
        <w:rPr>
          <w:rFonts w:ascii="Times New Roman"/>
          <w:b w:val="false"/>
          <w:i w:val="false"/>
          <w:color w:val="000000"/>
          <w:sz w:val="28"/>
        </w:rPr>
        <w:t xml:space="preserve">
      проведена работа по выявлению экспортных "ниш" на зарубежных агропродовольственных рынках; </w:t>
      </w:r>
    </w:p>
    <w:p>
      <w:pPr>
        <w:spacing w:after="0"/>
        <w:ind w:left="0"/>
        <w:jc w:val="both"/>
      </w:pPr>
      <w:r>
        <w:rPr>
          <w:rFonts w:ascii="Times New Roman"/>
          <w:b w:val="false"/>
          <w:i w:val="false"/>
          <w:color w:val="000000"/>
          <w:sz w:val="28"/>
        </w:rPr>
        <w:t xml:space="preserve">
      приняты меры по формированию и дальнейшему развитию экспортной инфраструктуры для продвижения продукции агропромышленного комплекса на внешние рынки. </w:t>
      </w:r>
    </w:p>
    <w:p>
      <w:pPr>
        <w:spacing w:after="0"/>
        <w:ind w:left="0"/>
        <w:jc w:val="both"/>
      </w:pPr>
      <w:r>
        <w:rPr>
          <w:rFonts w:ascii="Times New Roman"/>
          <w:b w:val="false"/>
          <w:i w:val="false"/>
          <w:color w:val="000000"/>
          <w:sz w:val="28"/>
        </w:rPr>
        <w:t xml:space="preserve">
      Правительство разработает конкретные меры государственной поддержки транспортировки зерна и продуктов его переработки на внешние рынки, а также обеспечит строительство и оснащение зерновых терминалов в портах Черного и Каспийского морей. </w:t>
      </w:r>
    </w:p>
    <w:p>
      <w:pPr>
        <w:spacing w:after="0"/>
        <w:ind w:left="0"/>
        <w:jc w:val="both"/>
      </w:pPr>
      <w:r>
        <w:rPr>
          <w:rFonts w:ascii="Times New Roman"/>
          <w:b w:val="false"/>
          <w:i w:val="false"/>
          <w:color w:val="000000"/>
          <w:sz w:val="28"/>
        </w:rPr>
        <w:t xml:space="preserve">
      В целях стимулирования создания и развития в республике производств по выпуску биотоплива из возобновляемых ресурсов, современных откормочных площадок с развитой инфраструктурой будут выработаны необходимые меры, а также реализованы соответствующие проекты. </w:t>
      </w:r>
    </w:p>
    <w:p>
      <w:pPr>
        <w:spacing w:after="0"/>
        <w:ind w:left="0"/>
        <w:jc w:val="both"/>
      </w:pPr>
      <w:r>
        <w:rPr>
          <w:rFonts w:ascii="Times New Roman"/>
          <w:b w:val="false"/>
          <w:i w:val="false"/>
          <w:color w:val="000000"/>
          <w:sz w:val="28"/>
        </w:rPr>
        <w:t xml:space="preserve">
      Техническая и технологическая модернизация отраслей АПК на основе внедрения современных прогрессивных энерго-, влаго- и ресурсосберегающих технологий будет обеспечена путем: </w:t>
      </w:r>
    </w:p>
    <w:p>
      <w:pPr>
        <w:spacing w:after="0"/>
        <w:ind w:left="0"/>
        <w:jc w:val="both"/>
      </w:pPr>
      <w:r>
        <w:rPr>
          <w:rFonts w:ascii="Times New Roman"/>
          <w:b w:val="false"/>
          <w:i w:val="false"/>
          <w:color w:val="000000"/>
          <w:sz w:val="28"/>
        </w:rPr>
        <w:t xml:space="preserve">
      разработки комплекса мер по развитию орошаемого земледелия и стимулированию внедрения энерго-, влаго- и ресурсосберегающих технологий, оборотных и замкнутых систем водопользования и безотходных технологий водопользования в сельском хозяйстве; </w:t>
      </w:r>
    </w:p>
    <w:p>
      <w:pPr>
        <w:spacing w:after="0"/>
        <w:ind w:left="0"/>
        <w:jc w:val="both"/>
      </w:pPr>
      <w:r>
        <w:rPr>
          <w:rFonts w:ascii="Times New Roman"/>
          <w:b w:val="false"/>
          <w:i w:val="false"/>
          <w:color w:val="000000"/>
          <w:sz w:val="28"/>
        </w:rPr>
        <w:t xml:space="preserve">
      оснащения лабораторий по оценке качества испытываемых сортов сельскохозяйственных растений; </w:t>
      </w:r>
    </w:p>
    <w:p>
      <w:pPr>
        <w:spacing w:after="0"/>
        <w:ind w:left="0"/>
        <w:jc w:val="both"/>
      </w:pPr>
      <w:r>
        <w:rPr>
          <w:rFonts w:ascii="Times New Roman"/>
          <w:b w:val="false"/>
          <w:i w:val="false"/>
          <w:color w:val="000000"/>
          <w:sz w:val="28"/>
        </w:rPr>
        <w:t xml:space="preserve">
      разработки мер по созданию и эффективному функционированию головных проектно-конструкторских бюро по разработке и организации производства по приоритетным направлениям сельхозмашиностроения. </w:t>
      </w:r>
    </w:p>
    <w:p>
      <w:pPr>
        <w:spacing w:after="0"/>
        <w:ind w:left="0"/>
        <w:jc w:val="both"/>
      </w:pPr>
      <w:r>
        <w:rPr>
          <w:rFonts w:ascii="Times New Roman"/>
          <w:b w:val="false"/>
          <w:i w:val="false"/>
          <w:color w:val="000000"/>
          <w:sz w:val="28"/>
        </w:rPr>
        <w:t xml:space="preserve">
      Для повышения роли аграрной науки и инноваций будут реализованы мероприятия по созданию высокоэффективных технологий на основе научных исследований. </w:t>
      </w:r>
    </w:p>
    <w:p>
      <w:pPr>
        <w:spacing w:after="0"/>
        <w:ind w:left="0"/>
        <w:jc w:val="both"/>
      </w:pPr>
      <w:r>
        <w:rPr>
          <w:rFonts w:ascii="Times New Roman"/>
          <w:b w:val="false"/>
          <w:i w:val="false"/>
          <w:color w:val="000000"/>
          <w:sz w:val="28"/>
        </w:rPr>
        <w:t xml:space="preserve">
      С целью создания научно-образовательных комплексов для АПК будут обеспечена концентрация потенциала отраслевых высших учебных заведений, а также выработаны меры по обеспечению научных организаций и высших учебных заведения аграрного профиля квалифицированными научными кадрами. </w:t>
      </w:r>
    </w:p>
    <w:p>
      <w:pPr>
        <w:spacing w:after="0"/>
        <w:ind w:left="0"/>
        <w:jc w:val="both"/>
      </w:pPr>
      <w:r>
        <w:rPr>
          <w:rFonts w:ascii="Times New Roman"/>
          <w:b w:val="false"/>
          <w:i w:val="false"/>
          <w:color w:val="000000"/>
          <w:sz w:val="28"/>
        </w:rPr>
        <w:t xml:space="preserve">
      На базе научно-производственных центров, опытных хозяйств и сельскохозяйственных высших учебных заведений будет создана и передана в АО "Национальный холдинг "КазАгро" специализированная компания "КазАгроИнновация".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Объем валовой продукции АПК на 1 га пашни составит около 300 долларов США. </w:t>
      </w:r>
    </w:p>
    <w:p>
      <w:pPr>
        <w:spacing w:after="0"/>
        <w:ind w:left="0"/>
        <w:jc w:val="both"/>
      </w:pPr>
      <w:r>
        <w:rPr>
          <w:rFonts w:ascii="Times New Roman"/>
          <w:b w:val="false"/>
          <w:i w:val="false"/>
          <w:color w:val="000000"/>
          <w:sz w:val="28"/>
        </w:rPr>
        <w:t xml:space="preserve">
      Темп прироста объема производства продукции пищевой промышленности в 2007-2009 годах составит около 7 % в год. </w:t>
      </w:r>
    </w:p>
    <w:p>
      <w:pPr>
        <w:spacing w:after="0"/>
        <w:ind w:left="0"/>
        <w:jc w:val="both"/>
      </w:pPr>
      <w:r>
        <w:rPr>
          <w:rFonts w:ascii="Times New Roman"/>
          <w:b w:val="false"/>
          <w:i w:val="false"/>
          <w:color w:val="000000"/>
          <w:sz w:val="28"/>
        </w:rPr>
        <w:t xml:space="preserve">
      Энергообеспеченность сельскохозяйственного производства составит 178 л.с. на 1 га пашни. </w:t>
      </w:r>
    </w:p>
    <w:p>
      <w:pPr>
        <w:spacing w:after="0"/>
        <w:ind w:left="0"/>
        <w:jc w:val="both"/>
      </w:pPr>
      <w:r>
        <w:rPr>
          <w:rFonts w:ascii="Times New Roman"/>
          <w:b w:val="false"/>
          <w:i w:val="false"/>
          <w:color w:val="000000"/>
          <w:sz w:val="28"/>
        </w:rPr>
        <w:t xml:space="preserve">
      Машинно-тракторный парк республики ежегодно будет обновляться на 2 %. </w:t>
      </w:r>
    </w:p>
    <w:p>
      <w:pPr>
        <w:spacing w:after="0"/>
        <w:ind w:left="0"/>
        <w:jc w:val="both"/>
      </w:pPr>
      <w:r>
        <w:rPr>
          <w:rFonts w:ascii="Times New Roman"/>
          <w:b w:val="false"/>
          <w:i w:val="false"/>
          <w:color w:val="000000"/>
          <w:sz w:val="28"/>
        </w:rPr>
        <w:t xml:space="preserve">
      Посевы высокорентабельных культур в структуре пашни увеличатся до 70 %. </w:t>
      </w:r>
    </w:p>
    <w:p>
      <w:pPr>
        <w:spacing w:after="0"/>
        <w:ind w:left="0"/>
        <w:jc w:val="both"/>
      </w:pPr>
      <w:r>
        <w:rPr>
          <w:rFonts w:ascii="Times New Roman"/>
          <w:b w:val="false"/>
          <w:i w:val="false"/>
          <w:color w:val="000000"/>
          <w:sz w:val="28"/>
        </w:rPr>
        <w:t xml:space="preserve">
      Экономия потребления поливной воды составит 20-30 %. </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4.5.3. Земельные отношения, геодезия и картография </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эффективности государственного управления в сфере земельных отношений, геодезии и картографии, а также использования земельных ресурсов.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Увеличение объема вовлечения земли в рыночный оборот с обеспечением прозрачности и упрощением процедуры предоставления и оформления земельных участков, в том числе для индивидуального жилищного строительства. </w:t>
      </w:r>
    </w:p>
    <w:p>
      <w:pPr>
        <w:spacing w:after="0"/>
        <w:ind w:left="0"/>
        <w:jc w:val="both"/>
      </w:pPr>
      <w:r>
        <w:rPr>
          <w:rFonts w:ascii="Times New Roman"/>
          <w:b w:val="false"/>
          <w:i w:val="false"/>
          <w:color w:val="000000"/>
          <w:sz w:val="28"/>
        </w:rPr>
        <w:t xml:space="preserve">
      2. Законодательное, научно-методическое и нормативное правовое обеспечение в области управления земельными ресурсами, регулирования земельных отношений, геодезических и картографических мероприятий. </w:t>
      </w:r>
    </w:p>
    <w:p>
      <w:pPr>
        <w:spacing w:after="0"/>
        <w:ind w:left="0"/>
        <w:jc w:val="both"/>
      </w:pPr>
      <w:r>
        <w:rPr>
          <w:rFonts w:ascii="Times New Roman"/>
          <w:b w:val="false"/>
          <w:i w:val="false"/>
          <w:color w:val="000000"/>
          <w:sz w:val="28"/>
        </w:rPr>
        <w:t xml:space="preserve">
      3. Увеличение выпуска геодезической и картографической продукции, отвечающей международным требованиям и обеспечивающей потребности государства.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поставленных задач будут: </w:t>
      </w:r>
    </w:p>
    <w:p>
      <w:pPr>
        <w:spacing w:after="0"/>
        <w:ind w:left="0"/>
        <w:jc w:val="both"/>
      </w:pPr>
      <w:r>
        <w:rPr>
          <w:rFonts w:ascii="Times New Roman"/>
          <w:b w:val="false"/>
          <w:i w:val="false"/>
          <w:color w:val="000000"/>
          <w:sz w:val="28"/>
        </w:rPr>
        <w:t xml:space="preserve">
      внесены изменения и дополнения в земельное законодательство в части повышения доступности земли для рыночных операций, обеспечения прозрачности и упрощения порядка предоставления земельных участков; </w:t>
      </w:r>
    </w:p>
    <w:p>
      <w:pPr>
        <w:spacing w:after="0"/>
        <w:ind w:left="0"/>
        <w:jc w:val="both"/>
      </w:pPr>
      <w:r>
        <w:rPr>
          <w:rFonts w:ascii="Times New Roman"/>
          <w:b w:val="false"/>
          <w:i w:val="false"/>
          <w:color w:val="000000"/>
          <w:sz w:val="28"/>
        </w:rPr>
        <w:t xml:space="preserve">
      разработаны научная, методическая, нормативно-техническая документация по регулированию земельных отношений, геодезии и картографии; </w:t>
      </w:r>
    </w:p>
    <w:p>
      <w:pPr>
        <w:spacing w:after="0"/>
        <w:ind w:left="0"/>
        <w:jc w:val="both"/>
      </w:pPr>
      <w:r>
        <w:rPr>
          <w:rFonts w:ascii="Times New Roman"/>
          <w:b w:val="false"/>
          <w:i w:val="false"/>
          <w:color w:val="000000"/>
          <w:sz w:val="28"/>
        </w:rPr>
        <w:t xml:space="preserve">
      проведены работы по дистанционному зондированию земли и обновлению государственных топографических карт масштабного ряда, соответствующих современному состоянию местности; </w:t>
      </w:r>
    </w:p>
    <w:p>
      <w:pPr>
        <w:spacing w:after="0"/>
        <w:ind w:left="0"/>
        <w:jc w:val="both"/>
      </w:pPr>
      <w:r>
        <w:rPr>
          <w:rFonts w:ascii="Times New Roman"/>
          <w:b w:val="false"/>
          <w:i w:val="false"/>
          <w:color w:val="000000"/>
          <w:sz w:val="28"/>
        </w:rPr>
        <w:t xml:space="preserve">
      приняты меры по обеспечению нужд страны геодезической и картографической продукцией.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До одного месяца будут сокращены сроки предоставления земельных участков, в том числе для субъектов малого бизнеса до пятнадцати дней, установлен срок оформления документов на земельные участки до одного месяца. </w:t>
      </w:r>
    </w:p>
    <w:p>
      <w:pPr>
        <w:spacing w:after="0"/>
        <w:ind w:left="0"/>
        <w:jc w:val="both"/>
      </w:pPr>
      <w:r>
        <w:rPr>
          <w:rFonts w:ascii="Times New Roman"/>
          <w:b w:val="false"/>
          <w:i w:val="false"/>
          <w:color w:val="000000"/>
          <w:sz w:val="28"/>
        </w:rPr>
        <w:t xml:space="preserve">
      Количество вовлеченных в рыночный оборот сельскохозяйственных земель достигнет уровня не менее пяти процентов от всех земель данной категории. </w:t>
      </w:r>
    </w:p>
    <w:p>
      <w:pPr>
        <w:spacing w:after="0"/>
        <w:ind w:left="0"/>
        <w:jc w:val="both"/>
      </w:pPr>
      <w:r>
        <w:rPr>
          <w:rFonts w:ascii="Times New Roman"/>
          <w:b w:val="false"/>
          <w:i w:val="false"/>
          <w:color w:val="000000"/>
          <w:sz w:val="28"/>
        </w:rPr>
        <w:t xml:space="preserve">
      Будет создана целостная нормативная правовая, научная, методическая, нормативно-техническая база в области земельных отношений, геодезии и картографии. </w:t>
      </w:r>
    </w:p>
    <w:p>
      <w:pPr>
        <w:spacing w:after="0"/>
        <w:ind w:left="0"/>
        <w:jc w:val="both"/>
      </w:pPr>
      <w:r>
        <w:rPr>
          <w:rFonts w:ascii="Times New Roman"/>
          <w:b w:val="false"/>
          <w:i w:val="false"/>
          <w:color w:val="000000"/>
          <w:sz w:val="28"/>
        </w:rPr>
        <w:t xml:space="preserve">
      Обновлено до 20 % государственных топографических карт масштабного ряда, созданы и изданы тематические, учебные карты и атласы, соответствующие государственной топонимике на государственном и других языках. </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4.5.4. Развитие минерально-сырьевого комплекса </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эффективности деятельности и экономической отдачи добывающего сектора.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Повышение эффективного управления сырьевым сектором экономики. </w:t>
      </w:r>
    </w:p>
    <w:p>
      <w:pPr>
        <w:spacing w:after="0"/>
        <w:ind w:left="0"/>
        <w:jc w:val="both"/>
      </w:pPr>
      <w:r>
        <w:rPr>
          <w:rFonts w:ascii="Times New Roman"/>
          <w:b w:val="false"/>
          <w:i w:val="false"/>
          <w:color w:val="000000"/>
          <w:sz w:val="28"/>
        </w:rPr>
        <w:t xml:space="preserve">
      2. Обеспечение рационального и эффективного использования природных ресурсов. </w:t>
      </w:r>
    </w:p>
    <w:p>
      <w:pPr>
        <w:spacing w:after="0"/>
        <w:ind w:left="0"/>
        <w:jc w:val="both"/>
      </w:pPr>
      <w:r>
        <w:rPr>
          <w:rFonts w:ascii="Times New Roman"/>
          <w:b w:val="false"/>
          <w:i w:val="false"/>
          <w:color w:val="000000"/>
          <w:sz w:val="28"/>
        </w:rPr>
        <w:t xml:space="preserve">
      3. Укрепление позиций Казахстана в мировом и региональном энергетическом пространстве.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Будут обеспечены дальнейшее развитие и укрепление ресурсной базы минерально-сырьевого комплекса республики. </w:t>
      </w:r>
    </w:p>
    <w:p>
      <w:pPr>
        <w:spacing w:after="0"/>
        <w:ind w:left="0"/>
        <w:jc w:val="both"/>
      </w:pPr>
      <w:r>
        <w:rPr>
          <w:rFonts w:ascii="Times New Roman"/>
          <w:b w:val="false"/>
          <w:i w:val="false"/>
          <w:color w:val="000000"/>
          <w:sz w:val="28"/>
        </w:rPr>
        <w:t xml:space="preserve">
      Для решения поставленных задач предусматриваются: </w:t>
      </w:r>
    </w:p>
    <w:p>
      <w:pPr>
        <w:spacing w:after="0"/>
        <w:ind w:left="0"/>
        <w:jc w:val="both"/>
      </w:pPr>
      <w:r>
        <w:rPr>
          <w:rFonts w:ascii="Times New Roman"/>
          <w:b w:val="false"/>
          <w:i w:val="false"/>
          <w:color w:val="000000"/>
          <w:sz w:val="28"/>
        </w:rPr>
        <w:t xml:space="preserve">
      проведение геологического и гидрогеологического доизучения площадей; </w:t>
      </w:r>
    </w:p>
    <w:p>
      <w:pPr>
        <w:spacing w:after="0"/>
        <w:ind w:left="0"/>
        <w:jc w:val="both"/>
      </w:pPr>
      <w:r>
        <w:rPr>
          <w:rFonts w:ascii="Times New Roman"/>
          <w:b w:val="false"/>
          <w:i w:val="false"/>
          <w:color w:val="000000"/>
          <w:sz w:val="28"/>
        </w:rPr>
        <w:t xml:space="preserve">
      геолого-минерагеническое картирование рудных районов; </w:t>
      </w:r>
    </w:p>
    <w:p>
      <w:pPr>
        <w:spacing w:after="0"/>
        <w:ind w:left="0"/>
        <w:jc w:val="both"/>
      </w:pPr>
      <w:r>
        <w:rPr>
          <w:rFonts w:ascii="Times New Roman"/>
          <w:b w:val="false"/>
          <w:i w:val="false"/>
          <w:color w:val="000000"/>
          <w:sz w:val="28"/>
        </w:rPr>
        <w:t xml:space="preserve">
      проведение поисковых, поисково-оценочных и поисково-разведочных работ на перспективных участках; </w:t>
      </w:r>
    </w:p>
    <w:p>
      <w:pPr>
        <w:spacing w:after="0"/>
        <w:ind w:left="0"/>
        <w:jc w:val="both"/>
      </w:pPr>
      <w:r>
        <w:rPr>
          <w:rFonts w:ascii="Times New Roman"/>
          <w:b w:val="false"/>
          <w:i w:val="false"/>
          <w:color w:val="000000"/>
          <w:sz w:val="28"/>
        </w:rPr>
        <w:t xml:space="preserve">
      создание системы космического прогнозирования и поиска месторождений полезных ископаемых, в первую очередь углеводородного сырья; </w:t>
      </w:r>
    </w:p>
    <w:p>
      <w:pPr>
        <w:spacing w:after="0"/>
        <w:ind w:left="0"/>
        <w:jc w:val="both"/>
      </w:pPr>
      <w:r>
        <w:rPr>
          <w:rFonts w:ascii="Times New Roman"/>
          <w:b w:val="false"/>
          <w:i w:val="false"/>
          <w:color w:val="000000"/>
          <w:sz w:val="28"/>
        </w:rPr>
        <w:t xml:space="preserve">
      проведение мониторинга недропользования, а также подземных вод и опасных геологических процессов; </w:t>
      </w:r>
    </w:p>
    <w:p>
      <w:pPr>
        <w:spacing w:after="0"/>
        <w:ind w:left="0"/>
        <w:jc w:val="both"/>
      </w:pPr>
      <w:r>
        <w:rPr>
          <w:rFonts w:ascii="Times New Roman"/>
          <w:b w:val="false"/>
          <w:i w:val="false"/>
          <w:color w:val="000000"/>
          <w:sz w:val="28"/>
        </w:rPr>
        <w:t xml:space="preserve">
      ликвидация и консервация нефтяных и самоизливающихся гидрогеологических скважин; </w:t>
      </w:r>
    </w:p>
    <w:p>
      <w:pPr>
        <w:spacing w:after="0"/>
        <w:ind w:left="0"/>
        <w:jc w:val="both"/>
      </w:pPr>
      <w:r>
        <w:rPr>
          <w:rFonts w:ascii="Times New Roman"/>
          <w:b w:val="false"/>
          <w:i w:val="false"/>
          <w:color w:val="000000"/>
          <w:sz w:val="28"/>
        </w:rPr>
        <w:t xml:space="preserve">
      научно-техническая поддержка приоритетных направлений геологической отрасли; </w:t>
      </w:r>
    </w:p>
    <w:p>
      <w:pPr>
        <w:spacing w:after="0"/>
        <w:ind w:left="0"/>
        <w:jc w:val="both"/>
      </w:pPr>
      <w:r>
        <w:rPr>
          <w:rFonts w:ascii="Times New Roman"/>
          <w:b w:val="false"/>
          <w:i w:val="false"/>
          <w:color w:val="000000"/>
          <w:sz w:val="28"/>
        </w:rPr>
        <w:t xml:space="preserve">
      создание современной информационной базы о недрах и минерально-сырьевых ресурсах. </w:t>
      </w:r>
    </w:p>
    <w:p>
      <w:pPr>
        <w:spacing w:after="0"/>
        <w:ind w:left="0"/>
        <w:jc w:val="both"/>
      </w:pPr>
      <w:r>
        <w:rPr>
          <w:rFonts w:ascii="Times New Roman"/>
          <w:b w:val="false"/>
          <w:i w:val="false"/>
          <w:color w:val="000000"/>
          <w:sz w:val="28"/>
        </w:rPr>
        <w:t xml:space="preserve">
      Будут создана геолого-картографическая основа нового поколения по важнейшим горнопромышленным и нефтегазодобывающим районам, определены закономерности размещения месторождений минерального сырья и подземных вод. Будут переоценены запасы полезных ископаемых в соответствии с международными стандартами. </w:t>
      </w:r>
    </w:p>
    <w:p>
      <w:pPr>
        <w:spacing w:after="0"/>
        <w:ind w:left="0"/>
        <w:jc w:val="both"/>
      </w:pPr>
      <w:r>
        <w:rPr>
          <w:rFonts w:ascii="Times New Roman"/>
          <w:b w:val="false"/>
          <w:i w:val="false"/>
          <w:color w:val="000000"/>
          <w:sz w:val="28"/>
        </w:rPr>
        <w:t xml:space="preserve">
      Будут приняты меры по совершенствованию системы управления недропользованием на базе современных информационных технологий в рамках "электронного правительства". </w:t>
      </w:r>
    </w:p>
    <w:p>
      <w:pPr>
        <w:spacing w:after="0"/>
        <w:ind w:left="0"/>
        <w:jc w:val="both"/>
      </w:pPr>
      <w:r>
        <w:rPr>
          <w:rFonts w:ascii="Times New Roman"/>
          <w:b w:val="false"/>
          <w:i w:val="false"/>
          <w:color w:val="000000"/>
          <w:sz w:val="28"/>
        </w:rPr>
        <w:t xml:space="preserve">
      В рамках развития "электронного правительства" планируется создание информационной системы "Единая государственная система управления недропользованием Республики Казахстан" (ЕГСУ НП), что позволит согласовывать вопросы управления и взаимодействия центральных и местных исполнительных органов и недропользователей, мониторинга и контроля за выполнением недропользователями контрактных обязательств по рациональному и комплексному использованию недр, обязательств в области экологии, социальной сферы, образования, обязательств по привлечению казахстанских кадров и производителей товаров, работ и услуг и других. </w:t>
      </w:r>
    </w:p>
    <w:p>
      <w:pPr>
        <w:spacing w:after="0"/>
        <w:ind w:left="0"/>
        <w:jc w:val="both"/>
      </w:pPr>
      <w:r>
        <w:rPr>
          <w:rFonts w:ascii="Times New Roman"/>
          <w:b w:val="false"/>
          <w:i w:val="false"/>
          <w:color w:val="000000"/>
          <w:sz w:val="28"/>
        </w:rPr>
        <w:t xml:space="preserve">
      Будет усовершенствована законодательная база в части упрощения порядка предоставления прав недропользования путем оптимизации процедур по их предоставлению. </w:t>
      </w:r>
    </w:p>
    <w:p>
      <w:pPr>
        <w:spacing w:after="0"/>
        <w:ind w:left="0"/>
        <w:jc w:val="both"/>
      </w:pPr>
      <w:r>
        <w:rPr>
          <w:rFonts w:ascii="Times New Roman"/>
          <w:b w:val="false"/>
          <w:i w:val="false"/>
          <w:color w:val="000000"/>
          <w:sz w:val="28"/>
        </w:rPr>
        <w:t xml:space="preserve">
      В рамках внедрения Казахстаном Инициативы прозрачности деятельности добывающих отраслей (ИПДДО) также будут проведены соответствующие работы. </w:t>
      </w:r>
    </w:p>
    <w:p>
      <w:pPr>
        <w:spacing w:after="0"/>
        <w:ind w:left="0"/>
        <w:jc w:val="both"/>
      </w:pPr>
      <w:r>
        <w:rPr>
          <w:rFonts w:ascii="Times New Roman"/>
          <w:b w:val="false"/>
          <w:i w:val="false"/>
          <w:color w:val="000000"/>
          <w:sz w:val="28"/>
        </w:rPr>
        <w:t xml:space="preserve">
      С целью повышения конкурентоспособности Казахстана на мировом рынке поставщиков энергетического сырья будут продолжены работы по созданию мультимодальной экспортной системы транспортировки углеводородов, предусматривающей расширение нефтепроводов Каспийского трубопроводного консорциума, создание системы транспортировки нефти по маршруту Актау - Баку - Тбилиси - Джейхан, продолжение работ по проекту строительства трубопровода Казахстан-Китай (II этап). </w:t>
      </w:r>
    </w:p>
    <w:p>
      <w:pPr>
        <w:spacing w:after="0"/>
        <w:ind w:left="0"/>
        <w:jc w:val="both"/>
      </w:pPr>
      <w:r>
        <w:rPr>
          <w:rFonts w:ascii="Times New Roman"/>
          <w:b w:val="false"/>
          <w:i w:val="false"/>
          <w:color w:val="000000"/>
          <w:sz w:val="28"/>
        </w:rPr>
        <w:t xml:space="preserve">
      Будет разработана новая стратегия развития газовой отрасли. </w:t>
      </w:r>
    </w:p>
    <w:p>
      <w:pPr>
        <w:spacing w:after="0"/>
        <w:ind w:left="0"/>
        <w:jc w:val="both"/>
      </w:pPr>
      <w:r>
        <w:rPr>
          <w:rFonts w:ascii="Times New Roman"/>
          <w:b w:val="false"/>
          <w:i w:val="false"/>
          <w:color w:val="000000"/>
          <w:sz w:val="28"/>
        </w:rPr>
        <w:t xml:space="preserve">
      Будет рассмотрен вопрос строительства газопроводов Бейнеу-Бозой и Шалкар-Самсоновка с последующим и возможным расширением поставок газа в Китай.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результате принятых мер в 2009 году прирост запасов по золоту составит 20 тонн, меди - 245 тыс. тонн, свинцу - 100 тыс. тонн, цинку - 290 тыс. тонн. </w:t>
      </w:r>
    </w:p>
    <w:p>
      <w:pPr>
        <w:spacing w:after="0"/>
        <w:ind w:left="0"/>
        <w:jc w:val="both"/>
      </w:pPr>
      <w:r>
        <w:rPr>
          <w:rFonts w:ascii="Times New Roman"/>
          <w:b w:val="false"/>
          <w:i w:val="false"/>
          <w:color w:val="000000"/>
          <w:sz w:val="28"/>
        </w:rPr>
        <w:t xml:space="preserve">
      Эксплуатационными запасами подземных вод будут обеспечены 937 сельских населенных пунктов. </w:t>
      </w:r>
    </w:p>
    <w:p>
      <w:pPr>
        <w:spacing w:after="0"/>
        <w:ind w:left="0"/>
        <w:jc w:val="both"/>
      </w:pPr>
      <w:r>
        <w:rPr>
          <w:rFonts w:ascii="Times New Roman"/>
          <w:b w:val="false"/>
          <w:i w:val="false"/>
          <w:color w:val="000000"/>
          <w:sz w:val="28"/>
        </w:rPr>
        <w:t xml:space="preserve">
      Будет обеспечен рост добычи нефти до 78 млн. тонн в год и газа до 35,7 млрд.куб.м в год, увеличен экспортный потенциал по углеводородам. Пропускная способность нефтепровода Атасу-Алашанькоу с расширением достигнет 20 млн. тонн в год. </w:t>
      </w:r>
    </w:p>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4.5.5. Реализация социально ориентированной политики жилищного строительства и развитие жилищно-коммунального хозяйства </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Обеспечение населения доступным жильем и развитие жилищно-коммунального хозяйства на основе эффективных рыночных механизмов.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Развитие жилищного строительства, в том числе индивидуального. </w:t>
      </w:r>
    </w:p>
    <w:p>
      <w:pPr>
        <w:spacing w:after="0"/>
        <w:ind w:left="0"/>
        <w:jc w:val="both"/>
      </w:pPr>
      <w:r>
        <w:rPr>
          <w:rFonts w:ascii="Times New Roman"/>
          <w:b w:val="false"/>
          <w:i w:val="false"/>
          <w:color w:val="000000"/>
          <w:sz w:val="28"/>
        </w:rPr>
        <w:t xml:space="preserve">
      2. Развитие арендного сектора жилья. </w:t>
      </w:r>
    </w:p>
    <w:p>
      <w:pPr>
        <w:spacing w:after="0"/>
        <w:ind w:left="0"/>
        <w:jc w:val="both"/>
      </w:pPr>
      <w:r>
        <w:rPr>
          <w:rFonts w:ascii="Times New Roman"/>
          <w:b w:val="false"/>
          <w:i w:val="false"/>
          <w:color w:val="000000"/>
          <w:sz w:val="28"/>
        </w:rPr>
        <w:t xml:space="preserve">
      3. Развитие жилищно-коммунального хозяйства. </w:t>
      </w:r>
    </w:p>
    <w:p>
      <w:pPr>
        <w:spacing w:after="0"/>
        <w:ind w:left="0"/>
        <w:jc w:val="both"/>
      </w:pPr>
      <w:r>
        <w:rPr>
          <w:rFonts w:ascii="Times New Roman"/>
          <w:b w:val="false"/>
          <w:i w:val="false"/>
          <w:color w:val="000000"/>
          <w:sz w:val="28"/>
        </w:rPr>
        <w:t xml:space="preserve">
      4. Повышение качества строительства жилья.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Правительство разработает новую программу жилищного строительства в Республике Казахстан на 2008-2010 годы и подготовит соответствующие изменения и дополнения в законодательство Республики Казахстан. </w:t>
      </w:r>
    </w:p>
    <w:p>
      <w:pPr>
        <w:spacing w:after="0"/>
        <w:ind w:left="0"/>
        <w:jc w:val="both"/>
      </w:pPr>
      <w:r>
        <w:rPr>
          <w:rFonts w:ascii="Times New Roman"/>
          <w:b w:val="false"/>
          <w:i w:val="false"/>
          <w:color w:val="000000"/>
          <w:sz w:val="28"/>
        </w:rPr>
        <w:t xml:space="preserve">
      Для создания конкурентного и прозрачного рынка недвижимости в стране будут предусмотрены следующие меры: </w:t>
      </w:r>
    </w:p>
    <w:p>
      <w:pPr>
        <w:spacing w:after="0"/>
        <w:ind w:left="0"/>
        <w:jc w:val="both"/>
      </w:pPr>
      <w:r>
        <w:rPr>
          <w:rFonts w:ascii="Times New Roman"/>
          <w:b w:val="false"/>
          <w:i w:val="false"/>
          <w:color w:val="000000"/>
          <w:sz w:val="28"/>
        </w:rPr>
        <w:t xml:space="preserve">
      упрощение административных и законодательных требований в сфере операций с недвижимостью; </w:t>
      </w:r>
    </w:p>
    <w:p>
      <w:pPr>
        <w:spacing w:after="0"/>
        <w:ind w:left="0"/>
        <w:jc w:val="both"/>
      </w:pPr>
      <w:r>
        <w:rPr>
          <w:rFonts w:ascii="Times New Roman"/>
          <w:b w:val="false"/>
          <w:i w:val="false"/>
          <w:color w:val="000000"/>
          <w:sz w:val="28"/>
        </w:rPr>
        <w:t xml:space="preserve">
      упрощение процедур по оформлению земельных участков и обеспечение прозрачности их предоставления; </w:t>
      </w:r>
    </w:p>
    <w:p>
      <w:pPr>
        <w:spacing w:after="0"/>
        <w:ind w:left="0"/>
        <w:jc w:val="both"/>
      </w:pPr>
      <w:r>
        <w:rPr>
          <w:rFonts w:ascii="Times New Roman"/>
          <w:b w:val="false"/>
          <w:i w:val="false"/>
          <w:color w:val="000000"/>
          <w:sz w:val="28"/>
        </w:rPr>
        <w:t xml:space="preserve">
      совершенствование системы государственной регистрации прав на недвижимое имущество и сделок с ним; </w:t>
      </w:r>
    </w:p>
    <w:p>
      <w:pPr>
        <w:spacing w:after="0"/>
        <w:ind w:left="0"/>
        <w:jc w:val="both"/>
      </w:pPr>
      <w:r>
        <w:rPr>
          <w:rFonts w:ascii="Times New Roman"/>
          <w:b w:val="false"/>
          <w:i w:val="false"/>
          <w:color w:val="000000"/>
          <w:sz w:val="28"/>
        </w:rPr>
        <w:t xml:space="preserve">
      разработка эффективных методик оценки недвижимого имущества. </w:t>
      </w:r>
    </w:p>
    <w:p>
      <w:pPr>
        <w:spacing w:after="0"/>
        <w:ind w:left="0"/>
        <w:jc w:val="both"/>
      </w:pPr>
      <w:r>
        <w:rPr>
          <w:rFonts w:ascii="Times New Roman"/>
          <w:b w:val="false"/>
          <w:i w:val="false"/>
          <w:color w:val="000000"/>
          <w:sz w:val="28"/>
        </w:rPr>
        <w:t xml:space="preserve">
      Продолжится политика стимулирования развития сектора индивидуального жилищного строительства путем выделения из республиканского бюджета средств на строительство инженерно-коммуникационной инфраструктуры в районах жилищной застройки. Планируется дальнейшее строительство жилья за счет кредитных средств из республиканского бюджета. Будет продолжено строительство жилья в городе Астане для работников бюджетной сферы, в том числе через развитие системы жилищных строительных сбережений. </w:t>
      </w:r>
    </w:p>
    <w:p>
      <w:pPr>
        <w:spacing w:after="0"/>
        <w:ind w:left="0"/>
        <w:jc w:val="both"/>
      </w:pPr>
      <w:r>
        <w:rPr>
          <w:rFonts w:ascii="Times New Roman"/>
          <w:b w:val="false"/>
          <w:i w:val="false"/>
          <w:color w:val="000000"/>
          <w:sz w:val="28"/>
        </w:rPr>
        <w:t xml:space="preserve">
      Для стимулирования страховых компаний, предоставляющих услуги, связанные с ипотечным кредитованием, будет создана соответствующая законодательная основа. </w:t>
      </w:r>
    </w:p>
    <w:p>
      <w:pPr>
        <w:spacing w:after="0"/>
        <w:ind w:left="0"/>
        <w:jc w:val="both"/>
      </w:pPr>
      <w:r>
        <w:rPr>
          <w:rFonts w:ascii="Times New Roman"/>
          <w:b w:val="false"/>
          <w:i w:val="false"/>
          <w:color w:val="000000"/>
          <w:sz w:val="28"/>
        </w:rPr>
        <w:t xml:space="preserve">
      В целях дальнейшего развития жилищного строительства Правительство намерено: </w:t>
      </w:r>
    </w:p>
    <w:p>
      <w:pPr>
        <w:spacing w:after="0"/>
        <w:ind w:left="0"/>
        <w:jc w:val="both"/>
      </w:pPr>
      <w:r>
        <w:rPr>
          <w:rFonts w:ascii="Times New Roman"/>
          <w:b w:val="false"/>
          <w:i w:val="false"/>
          <w:color w:val="000000"/>
          <w:sz w:val="28"/>
        </w:rPr>
        <w:t xml:space="preserve">
      создать условия для развития арендного (коммунального) сектора жилья и организации строительства частных арендных домов; </w:t>
      </w:r>
    </w:p>
    <w:p>
      <w:pPr>
        <w:spacing w:after="0"/>
        <w:ind w:left="0"/>
        <w:jc w:val="both"/>
      </w:pPr>
      <w:r>
        <w:rPr>
          <w:rFonts w:ascii="Times New Roman"/>
          <w:b w:val="false"/>
          <w:i w:val="false"/>
          <w:color w:val="000000"/>
          <w:sz w:val="28"/>
        </w:rPr>
        <w:t xml:space="preserve">
      стимулировать строительство инженерно-коммуникационной инфраструктуры в городах-спутниках, создаваемых вокруг полюсов экономического роста; </w:t>
      </w:r>
    </w:p>
    <w:p>
      <w:pPr>
        <w:spacing w:after="0"/>
        <w:ind w:left="0"/>
        <w:jc w:val="both"/>
      </w:pPr>
      <w:r>
        <w:rPr>
          <w:rFonts w:ascii="Times New Roman"/>
          <w:b w:val="false"/>
          <w:i w:val="false"/>
          <w:color w:val="000000"/>
          <w:sz w:val="28"/>
        </w:rPr>
        <w:t xml:space="preserve">
      выработать меры по дальнейшему совершенствованию систем ипотечного кредитования и жилищных строительных сбережений. </w:t>
      </w:r>
    </w:p>
    <w:p>
      <w:pPr>
        <w:spacing w:after="0"/>
        <w:ind w:left="0"/>
        <w:jc w:val="both"/>
      </w:pPr>
      <w:r>
        <w:rPr>
          <w:rFonts w:ascii="Times New Roman"/>
          <w:b w:val="false"/>
          <w:i w:val="false"/>
          <w:color w:val="000000"/>
          <w:sz w:val="28"/>
        </w:rPr>
        <w:t xml:space="preserve">
      В соответствии с действующими региональными программами будет продолжен снос аварийных жилых домов. </w:t>
      </w:r>
    </w:p>
    <w:p>
      <w:pPr>
        <w:spacing w:after="0"/>
        <w:ind w:left="0"/>
        <w:jc w:val="both"/>
      </w:pPr>
      <w:r>
        <w:rPr>
          <w:rFonts w:ascii="Times New Roman"/>
          <w:b w:val="false"/>
          <w:i w:val="false"/>
          <w:color w:val="000000"/>
          <w:sz w:val="28"/>
        </w:rPr>
        <w:t xml:space="preserve">
      В целях развития жилищно-коммунального хозяйства будет изучен вопрос ремонта инженерно-коммуникационной инфраструктуры и совершенствования системы жилищных пособий малообеспеченным гражданам. </w:t>
      </w:r>
    </w:p>
    <w:p>
      <w:pPr>
        <w:spacing w:after="0"/>
        <w:ind w:left="0"/>
        <w:jc w:val="both"/>
      </w:pPr>
      <w:r>
        <w:rPr>
          <w:rFonts w:ascii="Times New Roman"/>
          <w:b w:val="false"/>
          <w:i w:val="false"/>
          <w:color w:val="000000"/>
          <w:sz w:val="28"/>
        </w:rPr>
        <w:t xml:space="preserve">
      Правительство примет меры по повышению эффективности государственного контроля качества строительства. </w:t>
      </w:r>
    </w:p>
    <w:p>
      <w:pPr>
        <w:spacing w:after="0"/>
        <w:ind w:left="0"/>
        <w:jc w:val="both"/>
      </w:pPr>
      <w:r>
        <w:rPr>
          <w:rFonts w:ascii="Times New Roman"/>
          <w:b w:val="false"/>
          <w:i w:val="false"/>
          <w:color w:val="000000"/>
          <w:sz w:val="28"/>
        </w:rPr>
        <w:t xml:space="preserve">
      Также будут определены основные меры, стимулирующие развитие строительной индустрии, формы и методы ее государственной поддержки, в том числе по стимулированию создания новых производств конкурентоспособных строительных материалов, изделий и конструкций.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2007-2010 годы будет введено в эксплуатацию не менее 33,8 млн. кв. метров общей площади жилых домов. </w:t>
      </w:r>
    </w:p>
    <w:p>
      <w:pPr>
        <w:spacing w:after="0"/>
        <w:ind w:left="0"/>
        <w:jc w:val="both"/>
      </w:pPr>
      <w:r>
        <w:rPr>
          <w:rFonts w:ascii="Times New Roman"/>
          <w:b w:val="false"/>
          <w:i w:val="false"/>
          <w:color w:val="000000"/>
          <w:sz w:val="28"/>
        </w:rPr>
        <w:t xml:space="preserve">
      Будут обеспечены жильем более 14,0 тысяч семей, состоящих в очереди в акиматах на получение коммунального (арендного) жилья, и более 5,0 тысяч семей, проживающих в аварийных жилых домах, подлежащих сносу. </w:t>
      </w:r>
    </w:p>
    <w:p>
      <w:pPr>
        <w:spacing w:after="0"/>
        <w:ind w:left="0"/>
        <w:jc w:val="both"/>
      </w:pPr>
      <w:r>
        <w:rPr>
          <w:rFonts w:ascii="Times New Roman"/>
          <w:b w:val="false"/>
          <w:i w:val="false"/>
          <w:color w:val="000000"/>
          <w:sz w:val="28"/>
        </w:rPr>
        <w:t xml:space="preserve">
      Ставка по ипотечному кредитованию на приобретение жилья, построенного в рамках новой программы развития жилищного строительства в Республике Казахстан на 2008-2010 годы, будет снижена до уровня менее 10 %. </w:t>
      </w:r>
    </w:p>
    <w:p>
      <w:pPr>
        <w:spacing w:after="0"/>
        <w:ind w:left="0"/>
        <w:jc w:val="both"/>
      </w:pPr>
      <w:r>
        <w:rPr>
          <w:rFonts w:ascii="Times New Roman"/>
          <w:b w:val="false"/>
          <w:i w:val="false"/>
          <w:color w:val="000000"/>
          <w:sz w:val="28"/>
        </w:rPr>
        <w:t xml:space="preserve">
      За счет внедрения прогрессивных технологий в строительную индустрию будут уменьшены материалоемкость, энергоемкость и трудоемкость производства на 25-30 %. </w:t>
      </w:r>
    </w:p>
    <w:p>
      <w:pPr>
        <w:spacing w:after="0"/>
        <w:ind w:left="0"/>
        <w:jc w:val="both"/>
      </w:pPr>
      <w:r>
        <w:rPr>
          <w:rFonts w:ascii="Times New Roman"/>
          <w:b w:val="false"/>
          <w:i w:val="false"/>
          <w:color w:val="000000"/>
          <w:sz w:val="28"/>
        </w:rPr>
        <w:t xml:space="preserve">
      К 2010 году около 70 % потребности внутреннего рынка будет обеспечено отечественным производством строительных материалов, изделий и конструкций. </w:t>
      </w:r>
    </w:p>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 Переход на новую модель технического регулирования </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Обеспечение безопасности продукции и процессов для жизни и здоровья человека и окружающей среды, повышение конкурентоспособности отечественной продукции, а также устранение технических барьеров в торговле.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Совершенствование законодательства в области технического регулирования. </w:t>
      </w:r>
    </w:p>
    <w:p>
      <w:pPr>
        <w:spacing w:after="0"/>
        <w:ind w:left="0"/>
        <w:jc w:val="both"/>
      </w:pPr>
      <w:r>
        <w:rPr>
          <w:rFonts w:ascii="Times New Roman"/>
          <w:b w:val="false"/>
          <w:i w:val="false"/>
          <w:color w:val="000000"/>
          <w:sz w:val="28"/>
        </w:rPr>
        <w:t xml:space="preserve">
      2. Устранение административных барьеров путем установления минимально необходимых требований в технических регламентах. </w:t>
      </w:r>
    </w:p>
    <w:p>
      <w:pPr>
        <w:spacing w:after="0"/>
        <w:ind w:left="0"/>
        <w:jc w:val="both"/>
      </w:pPr>
      <w:r>
        <w:rPr>
          <w:rFonts w:ascii="Times New Roman"/>
          <w:b w:val="false"/>
          <w:i w:val="false"/>
          <w:color w:val="000000"/>
          <w:sz w:val="28"/>
        </w:rPr>
        <w:t xml:space="preserve">
      3. Создание системы сбора и обмена информацией о продукции, представляющей опасность для жизни и здоровья человека. </w:t>
      </w:r>
    </w:p>
    <w:p>
      <w:pPr>
        <w:spacing w:after="0"/>
        <w:ind w:left="0"/>
        <w:jc w:val="both"/>
      </w:pPr>
      <w:r>
        <w:rPr>
          <w:rFonts w:ascii="Times New Roman"/>
          <w:b w:val="false"/>
          <w:i w:val="false"/>
          <w:color w:val="000000"/>
          <w:sz w:val="28"/>
        </w:rPr>
        <w:t xml:space="preserve">
      4. Гармонизация государственных стандартов с международными требованиями, создание доказательной базы для разработки технических регламентов. </w:t>
      </w:r>
    </w:p>
    <w:p>
      <w:pPr>
        <w:spacing w:after="0"/>
        <w:ind w:left="0"/>
        <w:jc w:val="both"/>
      </w:pPr>
      <w:r>
        <w:rPr>
          <w:rFonts w:ascii="Times New Roman"/>
          <w:b w:val="false"/>
          <w:i w:val="false"/>
          <w:color w:val="000000"/>
          <w:sz w:val="28"/>
        </w:rPr>
        <w:t xml:space="preserve">
      5. Создание условий для развития и совершенствования работ по аккредитации и подтверждению соответствия. </w:t>
      </w:r>
    </w:p>
    <w:p>
      <w:pPr>
        <w:spacing w:after="0"/>
        <w:ind w:left="0"/>
        <w:jc w:val="both"/>
      </w:pPr>
      <w:r>
        <w:rPr>
          <w:rFonts w:ascii="Times New Roman"/>
          <w:b w:val="false"/>
          <w:i w:val="false"/>
          <w:color w:val="000000"/>
          <w:sz w:val="28"/>
        </w:rPr>
        <w:t xml:space="preserve">
      6. Признание отечественных органов по подтверждению соответствия и лабораторий на международном уровне. </w:t>
      </w:r>
    </w:p>
    <w:p>
      <w:pPr>
        <w:spacing w:after="0"/>
        <w:ind w:left="0"/>
        <w:jc w:val="both"/>
      </w:pPr>
      <w:r>
        <w:rPr>
          <w:rFonts w:ascii="Times New Roman"/>
          <w:b w:val="false"/>
          <w:i w:val="false"/>
          <w:color w:val="000000"/>
          <w:sz w:val="28"/>
        </w:rPr>
        <w:t xml:space="preserve">
      7. Стимулирование и создание условий для перехода отечественных предприятий на международные стандарты системы менеджмента. </w:t>
      </w:r>
    </w:p>
    <w:p>
      <w:pPr>
        <w:spacing w:after="0"/>
        <w:ind w:left="0"/>
        <w:jc w:val="both"/>
      </w:pPr>
      <w:r>
        <w:rPr>
          <w:rFonts w:ascii="Times New Roman"/>
          <w:b w:val="false"/>
          <w:i w:val="false"/>
          <w:color w:val="000000"/>
          <w:sz w:val="28"/>
        </w:rPr>
        <w:t xml:space="preserve">
      8. Совершенствование эталонной базы для метрологического обеспечения потребностей отраслей экономики. </w:t>
      </w:r>
    </w:p>
    <w:p>
      <w:pPr>
        <w:spacing w:after="0"/>
        <w:ind w:left="0"/>
        <w:jc w:val="both"/>
      </w:pPr>
      <w:r>
        <w:rPr>
          <w:rFonts w:ascii="Times New Roman"/>
          <w:b w:val="false"/>
          <w:i w:val="false"/>
          <w:color w:val="000000"/>
          <w:sz w:val="28"/>
        </w:rPr>
        <w:t xml:space="preserve">
      9. Разграничение функций по координации работ по техническому регулированию и функций по стандартизации и аккредитации. </w:t>
      </w:r>
    </w:p>
    <w:p>
      <w:pPr>
        <w:spacing w:after="0"/>
        <w:ind w:left="0"/>
        <w:jc w:val="both"/>
      </w:pPr>
      <w:r>
        <w:rPr>
          <w:rFonts w:ascii="Times New Roman"/>
          <w:b w:val="false"/>
          <w:i w:val="false"/>
          <w:color w:val="000000"/>
          <w:sz w:val="28"/>
        </w:rPr>
        <w:t xml:space="preserve">
      10. Повышение квалификации и переподготовка кадров в области технического регулирования и обеспечения единства измерений.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поставленных задач предусматриваются: </w:t>
      </w:r>
    </w:p>
    <w:p>
      <w:pPr>
        <w:spacing w:after="0"/>
        <w:ind w:left="0"/>
        <w:jc w:val="both"/>
      </w:pPr>
      <w:r>
        <w:rPr>
          <w:rFonts w:ascii="Times New Roman"/>
          <w:b w:val="false"/>
          <w:i w:val="false"/>
          <w:color w:val="000000"/>
          <w:sz w:val="28"/>
        </w:rPr>
        <w:t xml:space="preserve">
      разработка и принятие необходимых законодательных актов; </w:t>
      </w:r>
    </w:p>
    <w:p>
      <w:pPr>
        <w:spacing w:after="0"/>
        <w:ind w:left="0"/>
        <w:jc w:val="both"/>
      </w:pPr>
      <w:r>
        <w:rPr>
          <w:rFonts w:ascii="Times New Roman"/>
          <w:b w:val="false"/>
          <w:i w:val="false"/>
          <w:color w:val="000000"/>
          <w:sz w:val="28"/>
        </w:rPr>
        <w:t xml:space="preserve">
      проведение анализа государственными органами подзаконных нормативных правовых актов и иных нормативных документов с целью определения ведомственных документов, подлежащих отмене с принятием технических регламентов; </w:t>
      </w:r>
    </w:p>
    <w:p>
      <w:pPr>
        <w:spacing w:after="0"/>
        <w:ind w:left="0"/>
        <w:jc w:val="both"/>
      </w:pPr>
      <w:r>
        <w:rPr>
          <w:rFonts w:ascii="Times New Roman"/>
          <w:b w:val="false"/>
          <w:i w:val="false"/>
          <w:color w:val="000000"/>
          <w:sz w:val="28"/>
        </w:rPr>
        <w:t xml:space="preserve">
      разработка и принятие технических регламентов; </w:t>
      </w:r>
    </w:p>
    <w:p>
      <w:pPr>
        <w:spacing w:after="0"/>
        <w:ind w:left="0"/>
        <w:jc w:val="both"/>
      </w:pPr>
      <w:r>
        <w:rPr>
          <w:rFonts w:ascii="Times New Roman"/>
          <w:b w:val="false"/>
          <w:i w:val="false"/>
          <w:color w:val="000000"/>
          <w:sz w:val="28"/>
        </w:rPr>
        <w:t xml:space="preserve">
      ведение учета потенциально опасной продукции, не соответствующей требованиям технических регламентов; </w:t>
      </w:r>
    </w:p>
    <w:p>
      <w:pPr>
        <w:spacing w:after="0"/>
        <w:ind w:left="0"/>
        <w:jc w:val="both"/>
      </w:pPr>
      <w:r>
        <w:rPr>
          <w:rFonts w:ascii="Times New Roman"/>
          <w:b w:val="false"/>
          <w:i w:val="false"/>
          <w:color w:val="000000"/>
          <w:sz w:val="28"/>
        </w:rPr>
        <w:t xml:space="preserve">
      разграничение функций по надзору за продукцией по показателям безопасности на всех стадиях ее жизненного цикла; </w:t>
      </w:r>
    </w:p>
    <w:p>
      <w:pPr>
        <w:spacing w:after="0"/>
        <w:ind w:left="0"/>
        <w:jc w:val="both"/>
      </w:pPr>
      <w:r>
        <w:rPr>
          <w:rFonts w:ascii="Times New Roman"/>
          <w:b w:val="false"/>
          <w:i w:val="false"/>
          <w:color w:val="000000"/>
          <w:sz w:val="28"/>
        </w:rPr>
        <w:t xml:space="preserve">
      обеспечение неотвратимости и соразмерности наказания за выявленные нарушения; </w:t>
      </w:r>
    </w:p>
    <w:p>
      <w:pPr>
        <w:spacing w:after="0"/>
        <w:ind w:left="0"/>
        <w:jc w:val="both"/>
      </w:pPr>
      <w:r>
        <w:rPr>
          <w:rFonts w:ascii="Times New Roman"/>
          <w:b w:val="false"/>
          <w:i w:val="false"/>
          <w:color w:val="000000"/>
          <w:sz w:val="28"/>
        </w:rPr>
        <w:t xml:space="preserve">
      обеспечение территориальных органов контроля специальным оборудованием, в том числе для проведения экспресс-анализов; </w:t>
      </w:r>
    </w:p>
    <w:p>
      <w:pPr>
        <w:spacing w:after="0"/>
        <w:ind w:left="0"/>
        <w:jc w:val="both"/>
      </w:pPr>
      <w:r>
        <w:rPr>
          <w:rFonts w:ascii="Times New Roman"/>
          <w:b w:val="false"/>
          <w:i w:val="false"/>
          <w:color w:val="000000"/>
          <w:sz w:val="28"/>
        </w:rPr>
        <w:t xml:space="preserve">
      сокращение сферы государственного метрологического надзора; </w:t>
      </w:r>
    </w:p>
    <w:p>
      <w:pPr>
        <w:spacing w:after="0"/>
        <w:ind w:left="0"/>
        <w:jc w:val="both"/>
      </w:pPr>
      <w:r>
        <w:rPr>
          <w:rFonts w:ascii="Times New Roman"/>
          <w:b w:val="false"/>
          <w:i w:val="false"/>
          <w:color w:val="000000"/>
          <w:sz w:val="28"/>
        </w:rPr>
        <w:t xml:space="preserve">
      разработка гармонизированных стандартов, служащих в качестве доказательной базы выполнения требований технических регламентов; </w:t>
      </w:r>
    </w:p>
    <w:p>
      <w:pPr>
        <w:spacing w:after="0"/>
        <w:ind w:left="0"/>
        <w:jc w:val="both"/>
      </w:pPr>
      <w:r>
        <w:rPr>
          <w:rFonts w:ascii="Times New Roman"/>
          <w:b w:val="false"/>
          <w:i w:val="false"/>
          <w:color w:val="000000"/>
          <w:sz w:val="28"/>
        </w:rPr>
        <w:t xml:space="preserve">
      создание новых технических комитетов по стандартизации в республике и обеспечение их участия в работе международных технических комитетов Международной организации по стандартизации (ISO), Международной электротехнической комиссии (IEC) и Европейского комитета по стандартизации (CEN); </w:t>
      </w:r>
    </w:p>
    <w:p>
      <w:pPr>
        <w:spacing w:after="0"/>
        <w:ind w:left="0"/>
        <w:jc w:val="both"/>
      </w:pPr>
      <w:r>
        <w:rPr>
          <w:rFonts w:ascii="Times New Roman"/>
          <w:b w:val="false"/>
          <w:i w:val="false"/>
          <w:color w:val="000000"/>
          <w:sz w:val="28"/>
        </w:rPr>
        <w:t xml:space="preserve">
      приобретение необходимых международных стандартов и организация работ по их переводу с языка оригинала на казахский и русский языки, в том числе нормативных документов по стандартизации, связанных с вопросами экономии материальных, природных и энергетических ресурсов, телекоммуникаций и инфраструктуры преимущественно для предприятий малого и среднего бизнеса; </w:t>
      </w:r>
    </w:p>
    <w:p>
      <w:pPr>
        <w:spacing w:after="0"/>
        <w:ind w:left="0"/>
        <w:jc w:val="both"/>
      </w:pPr>
      <w:r>
        <w:rPr>
          <w:rFonts w:ascii="Times New Roman"/>
          <w:b w:val="false"/>
          <w:i w:val="false"/>
          <w:color w:val="000000"/>
          <w:sz w:val="28"/>
        </w:rPr>
        <w:t xml:space="preserve">
      создание национального органа по стандартизации на базе подведомственного предприятия уполномоченного органа в области технического регулирования и метрологии; </w:t>
      </w:r>
    </w:p>
    <w:p>
      <w:pPr>
        <w:spacing w:after="0"/>
        <w:ind w:left="0"/>
        <w:jc w:val="both"/>
      </w:pPr>
      <w:r>
        <w:rPr>
          <w:rFonts w:ascii="Times New Roman"/>
          <w:b w:val="false"/>
          <w:i w:val="false"/>
          <w:color w:val="000000"/>
          <w:sz w:val="28"/>
        </w:rPr>
        <w:t xml:space="preserve">
      создание служб стандартизации в отраслевых государственных органах; </w:t>
      </w:r>
    </w:p>
    <w:p>
      <w:pPr>
        <w:spacing w:after="0"/>
        <w:ind w:left="0"/>
        <w:jc w:val="both"/>
      </w:pPr>
      <w:r>
        <w:rPr>
          <w:rFonts w:ascii="Times New Roman"/>
          <w:b w:val="false"/>
          <w:i w:val="false"/>
          <w:color w:val="000000"/>
          <w:sz w:val="28"/>
        </w:rPr>
        <w:t xml:space="preserve">
      создание национального органа по аккредитации органов по подтверждению соответствия и лабораторий на базе подведомственного предприятия уполномоченного органа в области технического регулирования и метрологии; </w:t>
      </w:r>
    </w:p>
    <w:p>
      <w:pPr>
        <w:spacing w:after="0"/>
        <w:ind w:left="0"/>
        <w:jc w:val="both"/>
      </w:pPr>
      <w:r>
        <w:rPr>
          <w:rFonts w:ascii="Times New Roman"/>
          <w:b w:val="false"/>
          <w:i w:val="false"/>
          <w:color w:val="000000"/>
          <w:sz w:val="28"/>
        </w:rPr>
        <w:t xml:space="preserve">
      принятие мер государственными органами по созданию испытательных лабораторий (центров) и совершенствование работы действующих испытательных лабораторий (центров); </w:t>
      </w:r>
    </w:p>
    <w:p>
      <w:pPr>
        <w:spacing w:after="0"/>
        <w:ind w:left="0"/>
        <w:jc w:val="both"/>
      </w:pPr>
      <w:r>
        <w:rPr>
          <w:rFonts w:ascii="Times New Roman"/>
          <w:b w:val="false"/>
          <w:i w:val="false"/>
          <w:color w:val="000000"/>
          <w:sz w:val="28"/>
        </w:rPr>
        <w:t xml:space="preserve">
      создание испытательных лабораторий по продукции в рамках строительства приграничных торговых центров, а также за счет передачи непрофильных государственных активов в конкурентную среду; </w:t>
      </w:r>
    </w:p>
    <w:p>
      <w:pPr>
        <w:spacing w:after="0"/>
        <w:ind w:left="0"/>
        <w:jc w:val="both"/>
      </w:pPr>
      <w:r>
        <w:rPr>
          <w:rFonts w:ascii="Times New Roman"/>
          <w:b w:val="false"/>
          <w:i w:val="false"/>
          <w:color w:val="000000"/>
          <w:sz w:val="28"/>
        </w:rPr>
        <w:t xml:space="preserve">
      принятие мер по заключению многосторонних и двусторонних соглашений по эквивалентности систем аккредитации, сертификатов и протоколов, выдаваемых аккредитованными организациями (создание "зеленого коридора" для продвижения казахстанского экспорта), в том числе в рамках интеграционных объединений; </w:t>
      </w:r>
    </w:p>
    <w:p>
      <w:pPr>
        <w:spacing w:after="0"/>
        <w:ind w:left="0"/>
        <w:jc w:val="both"/>
      </w:pPr>
      <w:r>
        <w:rPr>
          <w:rFonts w:ascii="Times New Roman"/>
          <w:b w:val="false"/>
          <w:i w:val="false"/>
          <w:color w:val="000000"/>
          <w:sz w:val="28"/>
        </w:rPr>
        <w:t xml:space="preserve">
      совершенствование национальной эталонной базы, достижение ее соответствия зарубежным аналогам; </w:t>
      </w:r>
    </w:p>
    <w:p>
      <w:pPr>
        <w:spacing w:after="0"/>
        <w:ind w:left="0"/>
        <w:jc w:val="both"/>
      </w:pPr>
      <w:r>
        <w:rPr>
          <w:rFonts w:ascii="Times New Roman"/>
          <w:b w:val="false"/>
          <w:i w:val="false"/>
          <w:color w:val="000000"/>
          <w:sz w:val="28"/>
        </w:rPr>
        <w:t xml:space="preserve">
      проведение анализа по модернизации и оснащению высокотехнологичными средствами измерения испытательного оборудования и эталонами в области новых материалов, биотехнологии, ядерных технологий и технологий возобновляемых источников энергии, технологий для углеводородного и горно-металлургического секторов и связанных с ними сервисных отраслей, а также информационных и космических технологий; </w:t>
      </w:r>
    </w:p>
    <w:p>
      <w:pPr>
        <w:spacing w:after="0"/>
        <w:ind w:left="0"/>
        <w:jc w:val="both"/>
      </w:pPr>
      <w:r>
        <w:rPr>
          <w:rFonts w:ascii="Times New Roman"/>
          <w:b w:val="false"/>
          <w:i w:val="false"/>
          <w:color w:val="000000"/>
          <w:sz w:val="28"/>
        </w:rPr>
        <w:t xml:space="preserve">
      создание государственного центра испытаний средств измерений; </w:t>
      </w:r>
    </w:p>
    <w:p>
      <w:pPr>
        <w:spacing w:after="0"/>
        <w:ind w:left="0"/>
        <w:jc w:val="both"/>
      </w:pPr>
      <w:r>
        <w:rPr>
          <w:rFonts w:ascii="Times New Roman"/>
          <w:b w:val="false"/>
          <w:i w:val="false"/>
          <w:color w:val="000000"/>
          <w:sz w:val="28"/>
        </w:rPr>
        <w:t xml:space="preserve">
      нормативное и методическое обеспечение внедрения стандартов на системы менеджмента профессиональной безопасности и охраны труда, экологического менеджмента и системы менеджмента безопасности пищевых продуктов; </w:t>
      </w:r>
    </w:p>
    <w:p>
      <w:pPr>
        <w:spacing w:after="0"/>
        <w:ind w:left="0"/>
        <w:jc w:val="both"/>
      </w:pPr>
      <w:r>
        <w:rPr>
          <w:rFonts w:ascii="Times New Roman"/>
          <w:b w:val="false"/>
          <w:i w:val="false"/>
          <w:color w:val="000000"/>
          <w:sz w:val="28"/>
        </w:rPr>
        <w:t xml:space="preserve">
      привлечение международных экспертов для ускоренного внедрения систем менеджмента на предприятиях обрабатывающей промышленности; </w:t>
      </w:r>
    </w:p>
    <w:p>
      <w:pPr>
        <w:spacing w:after="0"/>
        <w:ind w:left="0"/>
        <w:jc w:val="both"/>
      </w:pPr>
      <w:r>
        <w:rPr>
          <w:rFonts w:ascii="Times New Roman"/>
          <w:b w:val="false"/>
          <w:i w:val="false"/>
          <w:color w:val="000000"/>
          <w:sz w:val="28"/>
        </w:rPr>
        <w:t xml:space="preserve">
      выработка экономических и финансовых механизмов стимулирования предприятий, внедряющих системы менеджмента и производящих продукцию по международным стандартам, а также предприятий - лауреатов премии Президента Республики Казахстан "За достижения в области качества" и республиканского конкурса-выставки "Алтын сапа"; </w:t>
      </w:r>
    </w:p>
    <w:p>
      <w:pPr>
        <w:spacing w:after="0"/>
        <w:ind w:left="0"/>
        <w:jc w:val="both"/>
      </w:pPr>
      <w:r>
        <w:rPr>
          <w:rFonts w:ascii="Times New Roman"/>
          <w:b w:val="false"/>
          <w:i w:val="false"/>
          <w:color w:val="000000"/>
          <w:sz w:val="28"/>
        </w:rPr>
        <w:t xml:space="preserve">
      обеспечение разработки технических регламентов, стандартов, создания лабораторий, внедрения систем менеджмента при открытии новых производств в рамках деятельности институтов развития; </w:t>
      </w:r>
    </w:p>
    <w:p>
      <w:pPr>
        <w:spacing w:after="0"/>
        <w:ind w:left="0"/>
        <w:jc w:val="both"/>
      </w:pPr>
      <w:r>
        <w:rPr>
          <w:rFonts w:ascii="Times New Roman"/>
          <w:b w:val="false"/>
          <w:i w:val="false"/>
          <w:color w:val="000000"/>
          <w:sz w:val="28"/>
        </w:rPr>
        <w:t xml:space="preserve">
      подготовка и повышение квалификации экспертов-аудиторов международного уровня; </w:t>
      </w:r>
    </w:p>
    <w:p>
      <w:pPr>
        <w:spacing w:after="0"/>
        <w:ind w:left="0"/>
        <w:jc w:val="both"/>
      </w:pPr>
      <w:r>
        <w:rPr>
          <w:rFonts w:ascii="Times New Roman"/>
          <w:b w:val="false"/>
          <w:i w:val="false"/>
          <w:color w:val="000000"/>
          <w:sz w:val="28"/>
        </w:rPr>
        <w:t xml:space="preserve">
      широкое освещение в средствах массовой информации идей перехода на международную модель технического регулирования.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Принятие не менее 100 технических регламентов. </w:t>
      </w:r>
    </w:p>
    <w:p>
      <w:pPr>
        <w:spacing w:after="0"/>
        <w:ind w:left="0"/>
        <w:jc w:val="both"/>
      </w:pPr>
      <w:r>
        <w:rPr>
          <w:rFonts w:ascii="Times New Roman"/>
          <w:b w:val="false"/>
          <w:i w:val="false"/>
          <w:color w:val="000000"/>
          <w:sz w:val="28"/>
        </w:rPr>
        <w:t xml:space="preserve">
      Повышение уровня безопасности продукции и защиты рынка и конкурентоспособности отечественной продукции на зарубежных рынках. </w:t>
      </w:r>
    </w:p>
    <w:p>
      <w:pPr>
        <w:spacing w:after="0"/>
        <w:ind w:left="0"/>
        <w:jc w:val="both"/>
      </w:pPr>
      <w:r>
        <w:rPr>
          <w:rFonts w:ascii="Times New Roman"/>
          <w:b w:val="false"/>
          <w:i w:val="false"/>
          <w:color w:val="000000"/>
          <w:sz w:val="28"/>
        </w:rPr>
        <w:t xml:space="preserve">
      Исключение ведомственного нормирования и дублирования функций государственных органов в установлении требований к продукции и процессам. </w:t>
      </w:r>
    </w:p>
    <w:p>
      <w:pPr>
        <w:spacing w:after="0"/>
        <w:ind w:left="0"/>
        <w:jc w:val="both"/>
      </w:pPr>
      <w:r>
        <w:rPr>
          <w:rFonts w:ascii="Times New Roman"/>
          <w:b w:val="false"/>
          <w:i w:val="false"/>
          <w:color w:val="000000"/>
          <w:sz w:val="28"/>
        </w:rPr>
        <w:t xml:space="preserve">
      Доведение уровня гармонизации национальных стандартов с международными требованиями до 65 %. </w:t>
      </w:r>
    </w:p>
    <w:p>
      <w:pPr>
        <w:spacing w:after="0"/>
        <w:ind w:left="0"/>
        <w:jc w:val="both"/>
      </w:pPr>
      <w:r>
        <w:rPr>
          <w:rFonts w:ascii="Times New Roman"/>
          <w:b w:val="false"/>
          <w:i w:val="false"/>
          <w:color w:val="000000"/>
          <w:sz w:val="28"/>
        </w:rPr>
        <w:t xml:space="preserve">
      Увеличение количества международных технических комитетов до 14, в работе которых Казахстан примет участие. </w:t>
      </w:r>
    </w:p>
    <w:p>
      <w:pPr>
        <w:spacing w:after="0"/>
        <w:ind w:left="0"/>
        <w:jc w:val="both"/>
      </w:pPr>
      <w:r>
        <w:rPr>
          <w:rFonts w:ascii="Times New Roman"/>
          <w:b w:val="false"/>
          <w:i w:val="false"/>
          <w:color w:val="000000"/>
          <w:sz w:val="28"/>
        </w:rPr>
        <w:t xml:space="preserve">
      Принятие Закона Республики Казахстан "Об аккредитации в области оценки соответствия". </w:t>
      </w:r>
    </w:p>
    <w:p>
      <w:pPr>
        <w:spacing w:after="0"/>
        <w:ind w:left="0"/>
        <w:jc w:val="both"/>
      </w:pPr>
      <w:r>
        <w:rPr>
          <w:rFonts w:ascii="Times New Roman"/>
          <w:b w:val="false"/>
          <w:i w:val="false"/>
          <w:color w:val="000000"/>
          <w:sz w:val="28"/>
        </w:rPr>
        <w:t xml:space="preserve">
      Аккредитация не менее 10 органов по подтверждению соответствия и лабораторий. </w:t>
      </w:r>
    </w:p>
    <w:p>
      <w:pPr>
        <w:spacing w:after="0"/>
        <w:ind w:left="0"/>
        <w:jc w:val="both"/>
      </w:pPr>
      <w:r>
        <w:rPr>
          <w:rFonts w:ascii="Times New Roman"/>
          <w:b w:val="false"/>
          <w:i w:val="false"/>
          <w:color w:val="000000"/>
          <w:sz w:val="28"/>
        </w:rPr>
        <w:t xml:space="preserve">
      Признание результатов подтверждения соответствия и аккредитации за рубежом. </w:t>
      </w:r>
    </w:p>
    <w:p>
      <w:pPr>
        <w:spacing w:after="0"/>
        <w:ind w:left="0"/>
        <w:jc w:val="both"/>
      </w:pPr>
      <w:r>
        <w:rPr>
          <w:rFonts w:ascii="Times New Roman"/>
          <w:b w:val="false"/>
          <w:i w:val="false"/>
          <w:color w:val="000000"/>
          <w:sz w:val="28"/>
        </w:rPr>
        <w:t xml:space="preserve">
      Совершенствование национальной системы аккредитации. </w:t>
      </w:r>
    </w:p>
    <w:p>
      <w:pPr>
        <w:spacing w:after="0"/>
        <w:ind w:left="0"/>
        <w:jc w:val="both"/>
      </w:pPr>
      <w:r>
        <w:rPr>
          <w:rFonts w:ascii="Times New Roman"/>
          <w:b w:val="false"/>
          <w:i w:val="false"/>
          <w:color w:val="000000"/>
          <w:sz w:val="28"/>
        </w:rPr>
        <w:t xml:space="preserve">
      Снижение себестоимости продукции за счет сокращения процедур подтверждения соответствия или исключения повторной процедуры. </w:t>
      </w:r>
    </w:p>
    <w:p>
      <w:pPr>
        <w:spacing w:after="0"/>
        <w:ind w:left="0"/>
        <w:jc w:val="both"/>
      </w:pPr>
      <w:r>
        <w:rPr>
          <w:rFonts w:ascii="Times New Roman"/>
          <w:b w:val="false"/>
          <w:i w:val="false"/>
          <w:color w:val="000000"/>
          <w:sz w:val="28"/>
        </w:rPr>
        <w:t xml:space="preserve">
      Количество предприятий, внедривших системы менеджмента, увеличится до 1500. </w:t>
      </w:r>
    </w:p>
    <w:p>
      <w:pPr>
        <w:spacing w:after="0"/>
        <w:ind w:left="0"/>
        <w:jc w:val="both"/>
      </w:pPr>
      <w:r>
        <w:rPr>
          <w:rFonts w:ascii="Times New Roman"/>
          <w:b w:val="false"/>
          <w:i w:val="false"/>
          <w:color w:val="000000"/>
          <w:sz w:val="28"/>
        </w:rPr>
        <w:t xml:space="preserve">
      Создание Государственного центра испытаний средств измерений. </w:t>
      </w:r>
    </w:p>
    <w:p>
      <w:pPr>
        <w:spacing w:after="0"/>
        <w:ind w:left="0"/>
        <w:jc w:val="both"/>
      </w:pPr>
      <w:r>
        <w:rPr>
          <w:rFonts w:ascii="Times New Roman"/>
          <w:b w:val="false"/>
          <w:i w:val="false"/>
          <w:color w:val="000000"/>
          <w:sz w:val="28"/>
        </w:rPr>
        <w:t xml:space="preserve">
      Развитие конкурентной среды в сфере метрологии и развитие рынка отдельных услуг. </w:t>
      </w:r>
    </w:p>
    <w:p>
      <w:pPr>
        <w:spacing w:after="0"/>
        <w:ind w:left="0"/>
        <w:jc w:val="both"/>
      </w:pPr>
      <w:r>
        <w:rPr>
          <w:rFonts w:ascii="Times New Roman"/>
          <w:b w:val="false"/>
          <w:i w:val="false"/>
          <w:color w:val="000000"/>
          <w:sz w:val="28"/>
        </w:rPr>
        <w:t xml:space="preserve">
      Эффективная организационная структура государственной системы технического регулирования и обеспечения единства измерений.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 Развитие инфраструктуры </w:t>
      </w:r>
    </w:p>
    <w:bookmarkEnd w:id="40"/>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4.7.1. Транспорт </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Опережающее развитие транспортно-коммуникационной инфраструктуры, способной удовлетворять потребности экономики и населения в транспортных услугах, основанное, в первую очередь, на интеграции различных видов транспортной инфраструктуры в единые транспортные, в том числе энерготранспортные, коридоры.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Приведение технического состояния автомобильных дорог в соответствие с требованиями нормативных документов с учетом перспективного роста интенсивности движения. </w:t>
      </w:r>
    </w:p>
    <w:p>
      <w:pPr>
        <w:spacing w:after="0"/>
        <w:ind w:left="0"/>
        <w:jc w:val="both"/>
      </w:pPr>
      <w:r>
        <w:rPr>
          <w:rFonts w:ascii="Times New Roman"/>
          <w:b w:val="false"/>
          <w:i w:val="false"/>
          <w:color w:val="000000"/>
          <w:sz w:val="28"/>
        </w:rPr>
        <w:t xml:space="preserve">
      2. Развитие железнодорожной отрасли, рынка авиаперевозок, транзитных коридоров, транспортно-логистических центров. </w:t>
      </w:r>
    </w:p>
    <w:p>
      <w:pPr>
        <w:spacing w:after="0"/>
        <w:ind w:left="0"/>
        <w:jc w:val="both"/>
      </w:pPr>
      <w:r>
        <w:rPr>
          <w:rFonts w:ascii="Times New Roman"/>
          <w:b w:val="false"/>
          <w:i w:val="false"/>
          <w:color w:val="000000"/>
          <w:sz w:val="28"/>
        </w:rPr>
        <w:t xml:space="preserve">
      3. Создание современного высокотехнологичного морского транспорта, портовой и сервисной инфраструктуры.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Правительством будет сделан акцент на повышении качества и снижении стоимости инфраструктурных услуг. </w:t>
      </w:r>
    </w:p>
    <w:p>
      <w:pPr>
        <w:spacing w:after="0"/>
        <w:ind w:left="0"/>
        <w:jc w:val="both"/>
      </w:pPr>
      <w:r>
        <w:rPr>
          <w:rFonts w:ascii="Times New Roman"/>
          <w:b w:val="false"/>
          <w:i w:val="false"/>
          <w:color w:val="000000"/>
          <w:sz w:val="28"/>
        </w:rPr>
        <w:t xml:space="preserve">
      Будут продолжена реконструкция основных транзитных коридоров автомобильных дорог с доведением их параметров, как минимум, до II технической категории с нагрузкой на ось не менее 13 тонн, расширены сети дорог местного значения. Будут приняты меры по повышению качества строительства и обслуживания автомобильных дорог путем внедрения прогрессивных технологий и материалов. </w:t>
      </w:r>
    </w:p>
    <w:p>
      <w:pPr>
        <w:spacing w:after="0"/>
        <w:ind w:left="0"/>
        <w:jc w:val="both"/>
      </w:pPr>
      <w:r>
        <w:rPr>
          <w:rFonts w:ascii="Times New Roman"/>
          <w:b w:val="false"/>
          <w:i w:val="false"/>
          <w:color w:val="000000"/>
          <w:sz w:val="28"/>
        </w:rPr>
        <w:t xml:space="preserve">
      В развитии транзитного потенциала особое внимание будет уделено реализации проектов по строительству автотранспортного коридора в направлении Западная Европа - Россия - Казахстан - Западный Китай, автомобильных и железнодорожных коридоров в широтном направлении, связывающих казахстанские морские порты Каспийского моря с восточными воротами страны. </w:t>
      </w:r>
    </w:p>
    <w:p>
      <w:pPr>
        <w:spacing w:after="0"/>
        <w:ind w:left="0"/>
        <w:jc w:val="both"/>
      </w:pPr>
      <w:r>
        <w:rPr>
          <w:rFonts w:ascii="Times New Roman"/>
          <w:b w:val="false"/>
          <w:i w:val="false"/>
          <w:color w:val="000000"/>
          <w:sz w:val="28"/>
        </w:rPr>
        <w:t xml:space="preserve">
      Будут созданы транспортно-логистические центры в транспортных узлах Казахстана, в том числе на станции Достык, в морском порту Актау, переходах "Хоргос" и "Таскала-Озинки", городах Астане, Алматы и других. </w:t>
      </w:r>
    </w:p>
    <w:p>
      <w:pPr>
        <w:spacing w:after="0"/>
        <w:ind w:left="0"/>
        <w:jc w:val="both"/>
      </w:pPr>
      <w:r>
        <w:rPr>
          <w:rFonts w:ascii="Times New Roman"/>
          <w:b w:val="false"/>
          <w:i w:val="false"/>
          <w:color w:val="000000"/>
          <w:sz w:val="28"/>
        </w:rPr>
        <w:t xml:space="preserve">
      При строительстве объектов инфраструктуры будет широко применяться механизм государственно-частного партнерства с вовлечением в данный процесс акционерных обществ "Самрук" и "Қазына". </w:t>
      </w:r>
    </w:p>
    <w:p>
      <w:pPr>
        <w:spacing w:after="0"/>
        <w:ind w:left="0"/>
        <w:jc w:val="both"/>
      </w:pPr>
      <w:r>
        <w:rPr>
          <w:rFonts w:ascii="Times New Roman"/>
          <w:b w:val="false"/>
          <w:i w:val="false"/>
          <w:color w:val="000000"/>
          <w:sz w:val="28"/>
        </w:rPr>
        <w:t xml:space="preserve">
      Для обеспечения потребности экономики и населения в железнодорожных перевозках предусматриваются: </w:t>
      </w:r>
    </w:p>
    <w:p>
      <w:pPr>
        <w:spacing w:after="0"/>
        <w:ind w:left="0"/>
        <w:jc w:val="both"/>
      </w:pPr>
      <w:r>
        <w:rPr>
          <w:rFonts w:ascii="Times New Roman"/>
          <w:b w:val="false"/>
          <w:i w:val="false"/>
          <w:color w:val="000000"/>
          <w:sz w:val="28"/>
        </w:rPr>
        <w:t xml:space="preserve">
      завершение процесса реструктуризации железнодорожной отрасли; </w:t>
      </w:r>
    </w:p>
    <w:p>
      <w:pPr>
        <w:spacing w:after="0"/>
        <w:ind w:left="0"/>
        <w:jc w:val="both"/>
      </w:pPr>
      <w:r>
        <w:rPr>
          <w:rFonts w:ascii="Times New Roman"/>
          <w:b w:val="false"/>
          <w:i w:val="false"/>
          <w:color w:val="000000"/>
          <w:sz w:val="28"/>
        </w:rPr>
        <w:t xml:space="preserve">
      пересмотр и оптимизация структуры оказания услуг в сфере перевозок железнодорожным транспортом; </w:t>
      </w:r>
    </w:p>
    <w:p>
      <w:pPr>
        <w:spacing w:after="0"/>
        <w:ind w:left="0"/>
        <w:jc w:val="both"/>
      </w:pPr>
      <w:r>
        <w:rPr>
          <w:rFonts w:ascii="Times New Roman"/>
          <w:b w:val="false"/>
          <w:i w:val="false"/>
          <w:color w:val="000000"/>
          <w:sz w:val="28"/>
        </w:rPr>
        <w:t xml:space="preserve">
      разработка и реализация комплекса мер по реструктуризации акционерного общества "Национальная компания "Қазақстан темір жолы" и дальнейшему развитию железнодорожной отрасли, направленных на развитие конкуренции на рынке железнодорожных перевозок; </w:t>
      </w:r>
    </w:p>
    <w:p>
      <w:pPr>
        <w:spacing w:after="0"/>
        <w:ind w:left="0"/>
        <w:jc w:val="both"/>
      </w:pPr>
      <w:r>
        <w:rPr>
          <w:rFonts w:ascii="Times New Roman"/>
          <w:b w:val="false"/>
          <w:i w:val="false"/>
          <w:color w:val="000000"/>
          <w:sz w:val="28"/>
        </w:rPr>
        <w:t xml:space="preserve">
      модернизация сети железных дорог; </w:t>
      </w:r>
    </w:p>
    <w:p>
      <w:pPr>
        <w:spacing w:after="0"/>
        <w:ind w:left="0"/>
        <w:jc w:val="both"/>
      </w:pPr>
      <w:r>
        <w:rPr>
          <w:rFonts w:ascii="Times New Roman"/>
          <w:b w:val="false"/>
          <w:i w:val="false"/>
          <w:color w:val="000000"/>
          <w:sz w:val="28"/>
        </w:rPr>
        <w:t xml:space="preserve">
      развитие инфраструктуры перевозок за счет стимулирования обновления и модернизации подвижного состава, а также отечественного производства локомотивов и вагонов; </w:t>
      </w:r>
    </w:p>
    <w:p>
      <w:pPr>
        <w:spacing w:after="0"/>
        <w:ind w:left="0"/>
        <w:jc w:val="both"/>
      </w:pPr>
      <w:r>
        <w:rPr>
          <w:rFonts w:ascii="Times New Roman"/>
          <w:b w:val="false"/>
          <w:i w:val="false"/>
          <w:color w:val="000000"/>
          <w:sz w:val="28"/>
        </w:rPr>
        <w:t xml:space="preserve">
      сохранение доступности для населения социально значимых пассажирских маршрутов; </w:t>
      </w:r>
    </w:p>
    <w:p>
      <w:pPr>
        <w:spacing w:after="0"/>
        <w:ind w:left="0"/>
        <w:jc w:val="both"/>
      </w:pPr>
      <w:r>
        <w:rPr>
          <w:rFonts w:ascii="Times New Roman"/>
          <w:b w:val="false"/>
          <w:i w:val="false"/>
          <w:color w:val="000000"/>
          <w:sz w:val="28"/>
        </w:rPr>
        <w:t xml:space="preserve">
      развитие контейнерных перевозок; </w:t>
      </w:r>
    </w:p>
    <w:p>
      <w:pPr>
        <w:spacing w:after="0"/>
        <w:ind w:left="0"/>
        <w:jc w:val="both"/>
      </w:pPr>
      <w:r>
        <w:rPr>
          <w:rFonts w:ascii="Times New Roman"/>
          <w:b w:val="false"/>
          <w:i w:val="false"/>
          <w:color w:val="000000"/>
          <w:sz w:val="28"/>
        </w:rPr>
        <w:t xml:space="preserve">
      совершенствование нормативной базы в сфере перевозок и тарифной политики. </w:t>
      </w:r>
    </w:p>
    <w:p>
      <w:pPr>
        <w:spacing w:after="0"/>
        <w:ind w:left="0"/>
        <w:jc w:val="both"/>
      </w:pPr>
      <w:r>
        <w:rPr>
          <w:rFonts w:ascii="Times New Roman"/>
          <w:b w:val="false"/>
          <w:i w:val="false"/>
          <w:color w:val="000000"/>
          <w:sz w:val="28"/>
        </w:rPr>
        <w:t xml:space="preserve">
      Дальнейшее развитие гражданской авиации будет осуществляться путем: </w:t>
      </w:r>
    </w:p>
    <w:p>
      <w:pPr>
        <w:spacing w:after="0"/>
        <w:ind w:left="0"/>
        <w:jc w:val="both"/>
      </w:pPr>
      <w:r>
        <w:rPr>
          <w:rFonts w:ascii="Times New Roman"/>
          <w:b w:val="false"/>
          <w:i w:val="false"/>
          <w:color w:val="000000"/>
          <w:sz w:val="28"/>
        </w:rPr>
        <w:t xml:space="preserve">
      обновления парка воздушных судов; </w:t>
      </w:r>
    </w:p>
    <w:p>
      <w:pPr>
        <w:spacing w:after="0"/>
        <w:ind w:left="0"/>
        <w:jc w:val="both"/>
      </w:pPr>
      <w:r>
        <w:rPr>
          <w:rFonts w:ascii="Times New Roman"/>
          <w:b w:val="false"/>
          <w:i w:val="false"/>
          <w:color w:val="000000"/>
          <w:sz w:val="28"/>
        </w:rPr>
        <w:t xml:space="preserve">
      развития конкуренции на местном и внешнем авиарынках; </w:t>
      </w:r>
    </w:p>
    <w:p>
      <w:pPr>
        <w:spacing w:after="0"/>
        <w:ind w:left="0"/>
        <w:jc w:val="both"/>
      </w:pPr>
      <w:r>
        <w:rPr>
          <w:rFonts w:ascii="Times New Roman"/>
          <w:b w:val="false"/>
          <w:i w:val="false"/>
          <w:color w:val="000000"/>
          <w:sz w:val="28"/>
        </w:rPr>
        <w:t xml:space="preserve">
      совершенствования и развития системы первоначальной подготовки летного состава (пилотов); </w:t>
      </w:r>
    </w:p>
    <w:p>
      <w:pPr>
        <w:spacing w:after="0"/>
        <w:ind w:left="0"/>
        <w:jc w:val="both"/>
      </w:pPr>
      <w:r>
        <w:rPr>
          <w:rFonts w:ascii="Times New Roman"/>
          <w:b w:val="false"/>
          <w:i w:val="false"/>
          <w:color w:val="000000"/>
          <w:sz w:val="28"/>
        </w:rPr>
        <w:t xml:space="preserve">
      формирования узловых аэропортов Астаны, Алматы, Атырау, Павлодара, Актау и Шымкента и аэропортов, расположенных в промышленных и развивающихся регионах Казахстана (Актобе, Усть-Каменогорск, Кызылорда, Костанай, Уральск), приведения их в соответствие с международными требованиями; </w:t>
      </w:r>
    </w:p>
    <w:p>
      <w:pPr>
        <w:spacing w:after="0"/>
        <w:ind w:left="0"/>
        <w:jc w:val="both"/>
      </w:pPr>
      <w:r>
        <w:rPr>
          <w:rFonts w:ascii="Times New Roman"/>
          <w:b w:val="false"/>
          <w:i w:val="false"/>
          <w:color w:val="000000"/>
          <w:sz w:val="28"/>
        </w:rPr>
        <w:t xml:space="preserve">
      модернизации и развития наземной и аэродромной инфраструктуры. </w:t>
      </w:r>
    </w:p>
    <w:p>
      <w:pPr>
        <w:spacing w:after="0"/>
        <w:ind w:left="0"/>
        <w:jc w:val="both"/>
      </w:pPr>
      <w:r>
        <w:rPr>
          <w:rFonts w:ascii="Times New Roman"/>
          <w:b w:val="false"/>
          <w:i w:val="false"/>
          <w:color w:val="000000"/>
          <w:sz w:val="28"/>
        </w:rPr>
        <w:t xml:space="preserve">
      В сфере водного транспорта предполагаются развитие и модернизация морских и речных портов.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2009 году по сравнению с 2006 годом ожидается: </w:t>
      </w:r>
    </w:p>
    <w:p>
      <w:pPr>
        <w:spacing w:after="0"/>
        <w:ind w:left="0"/>
        <w:jc w:val="both"/>
      </w:pPr>
      <w:r>
        <w:rPr>
          <w:rFonts w:ascii="Times New Roman"/>
          <w:b w:val="false"/>
          <w:i w:val="false"/>
          <w:color w:val="000000"/>
          <w:sz w:val="28"/>
        </w:rPr>
        <w:t xml:space="preserve">
      объем грузоперевозок без учета трубопроводного транспорта составит 2275,4 млн. тонн (прирост 24 %); </w:t>
      </w:r>
    </w:p>
    <w:p>
      <w:pPr>
        <w:spacing w:after="0"/>
        <w:ind w:left="0"/>
        <w:jc w:val="both"/>
      </w:pPr>
      <w:r>
        <w:rPr>
          <w:rFonts w:ascii="Times New Roman"/>
          <w:b w:val="false"/>
          <w:i w:val="false"/>
          <w:color w:val="000000"/>
          <w:sz w:val="28"/>
        </w:rPr>
        <w:t xml:space="preserve">
      объем пассажироперевозок составит 12910,2 млн. человек (прирост 22 %); </w:t>
      </w:r>
    </w:p>
    <w:p>
      <w:pPr>
        <w:spacing w:after="0"/>
        <w:ind w:left="0"/>
        <w:jc w:val="both"/>
      </w:pPr>
      <w:r>
        <w:rPr>
          <w:rFonts w:ascii="Times New Roman"/>
          <w:b w:val="false"/>
          <w:i w:val="false"/>
          <w:color w:val="000000"/>
          <w:sz w:val="28"/>
        </w:rPr>
        <w:t xml:space="preserve">
      общий грузооборот без учета трубопроводного транспорта составит 306,8 млрд. тонна-км (прирост 24 %); </w:t>
      </w:r>
    </w:p>
    <w:p>
      <w:pPr>
        <w:spacing w:after="0"/>
        <w:ind w:left="0"/>
        <w:jc w:val="both"/>
      </w:pPr>
      <w:r>
        <w:rPr>
          <w:rFonts w:ascii="Times New Roman"/>
          <w:b w:val="false"/>
          <w:i w:val="false"/>
          <w:color w:val="000000"/>
          <w:sz w:val="28"/>
        </w:rPr>
        <w:t xml:space="preserve">
      пассажирооборот составит 147,4 млрд. пассажиро-км (прирост 25 %); </w:t>
      </w:r>
    </w:p>
    <w:p>
      <w:pPr>
        <w:spacing w:after="0"/>
        <w:ind w:left="0"/>
        <w:jc w:val="both"/>
      </w:pPr>
      <w:r>
        <w:rPr>
          <w:rFonts w:ascii="Times New Roman"/>
          <w:b w:val="false"/>
          <w:i w:val="false"/>
          <w:color w:val="000000"/>
          <w:sz w:val="28"/>
        </w:rPr>
        <w:t xml:space="preserve">
      общий объем перевалки грузов в порту Актау к 2009 году составит 13 млн. тонн; </w:t>
      </w:r>
    </w:p>
    <w:p>
      <w:pPr>
        <w:spacing w:after="0"/>
        <w:ind w:left="0"/>
        <w:jc w:val="both"/>
      </w:pPr>
      <w:r>
        <w:rPr>
          <w:rFonts w:ascii="Times New Roman"/>
          <w:b w:val="false"/>
          <w:i w:val="false"/>
          <w:color w:val="000000"/>
          <w:sz w:val="28"/>
        </w:rPr>
        <w:t xml:space="preserve">
      объем контейнерных перевозок составит 3,4 млн. тонн (прирост 200 %); </w:t>
      </w:r>
    </w:p>
    <w:p>
      <w:pPr>
        <w:spacing w:after="0"/>
        <w:ind w:left="0"/>
        <w:jc w:val="both"/>
      </w:pPr>
      <w:r>
        <w:rPr>
          <w:rFonts w:ascii="Times New Roman"/>
          <w:b w:val="false"/>
          <w:i w:val="false"/>
          <w:color w:val="000000"/>
          <w:sz w:val="28"/>
        </w:rPr>
        <w:t xml:space="preserve">
      транзитные перевозки грузов автомобильным транспортом увеличатся в 3,5 раза и составят порядка 0,5 млн. тонн; железнодорожным транспортом - на 30 % и составят 13,6 млн. тонн; </w:t>
      </w:r>
    </w:p>
    <w:p>
      <w:pPr>
        <w:spacing w:after="0"/>
        <w:ind w:left="0"/>
        <w:jc w:val="both"/>
      </w:pPr>
      <w:r>
        <w:rPr>
          <w:rFonts w:ascii="Times New Roman"/>
          <w:b w:val="false"/>
          <w:i w:val="false"/>
          <w:color w:val="000000"/>
          <w:sz w:val="28"/>
        </w:rPr>
        <w:t xml:space="preserve">
      количество обслуженных млн. самолето-км в воздушном пространстве Республики Казахстан возрастет на 9 %; </w:t>
      </w:r>
    </w:p>
    <w:p>
      <w:pPr>
        <w:spacing w:after="0"/>
        <w:ind w:left="0"/>
        <w:jc w:val="both"/>
      </w:pPr>
      <w:r>
        <w:rPr>
          <w:rFonts w:ascii="Times New Roman"/>
          <w:b w:val="false"/>
          <w:i w:val="false"/>
          <w:color w:val="000000"/>
          <w:sz w:val="28"/>
        </w:rPr>
        <w:t xml:space="preserve">
      в хорошем состоянии будут 8425 км автомобильных дорог, в удовлетворительном - 9250 км; </w:t>
      </w:r>
    </w:p>
    <w:p>
      <w:pPr>
        <w:spacing w:after="0"/>
        <w:ind w:left="0"/>
        <w:jc w:val="both"/>
      </w:pPr>
      <w:r>
        <w:rPr>
          <w:rFonts w:ascii="Times New Roman"/>
          <w:b w:val="false"/>
          <w:i w:val="false"/>
          <w:color w:val="000000"/>
          <w:sz w:val="28"/>
        </w:rPr>
        <w:t xml:space="preserve">
      будет построено около 1400 км новых железнодорожных линий и электрифицировано более 1700 км грузонапряженных участков железных дорог; </w:t>
      </w:r>
    </w:p>
    <w:p>
      <w:pPr>
        <w:spacing w:after="0"/>
        <w:ind w:left="0"/>
        <w:jc w:val="both"/>
      </w:pPr>
      <w:r>
        <w:rPr>
          <w:rFonts w:ascii="Times New Roman"/>
          <w:b w:val="false"/>
          <w:i w:val="false"/>
          <w:color w:val="000000"/>
          <w:sz w:val="28"/>
        </w:rPr>
        <w:t xml:space="preserve">
      взлетно-посадочные полосы аэропортов городов Астаны, Алматы, Актобе, Атырау, Караганды, Павлодара, Жезказгана и Шымкента будут соответствовать международным требованиям ИКАО. </w:t>
      </w:r>
    </w:p>
    <w:bookmarkStart w:name="z43"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4.7.2. Электроэнергетика </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энергетического потенциала страны, обеспечивающего растущие потребности экономики.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Модернизация и опережающее развитие генерирующих мощностей и электросетевых объектов. </w:t>
      </w:r>
    </w:p>
    <w:p>
      <w:pPr>
        <w:spacing w:after="0"/>
        <w:ind w:left="0"/>
        <w:jc w:val="both"/>
      </w:pPr>
      <w:r>
        <w:rPr>
          <w:rFonts w:ascii="Times New Roman"/>
          <w:b w:val="false"/>
          <w:i w:val="false"/>
          <w:color w:val="000000"/>
          <w:sz w:val="28"/>
        </w:rPr>
        <w:t xml:space="preserve">
      2. Создание основ атомной энергетики. </w:t>
      </w:r>
    </w:p>
    <w:p>
      <w:pPr>
        <w:spacing w:after="0"/>
        <w:ind w:left="0"/>
        <w:jc w:val="both"/>
      </w:pPr>
      <w:r>
        <w:rPr>
          <w:rFonts w:ascii="Times New Roman"/>
          <w:b w:val="false"/>
          <w:i w:val="false"/>
          <w:color w:val="000000"/>
          <w:sz w:val="28"/>
        </w:rPr>
        <w:t xml:space="preserve">
      3. Развитие возобновляемых источников энергии. </w:t>
      </w:r>
    </w:p>
    <w:p>
      <w:pPr>
        <w:spacing w:after="0"/>
        <w:ind w:left="0"/>
        <w:jc w:val="both"/>
      </w:pPr>
      <w:r>
        <w:rPr>
          <w:rFonts w:ascii="Times New Roman"/>
          <w:b w:val="false"/>
          <w:i w:val="false"/>
          <w:color w:val="000000"/>
          <w:sz w:val="28"/>
        </w:rPr>
        <w:t xml:space="preserve">
      4. Стимулирование перехода на энергосберегающие технологии.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обеспечения растущих потребностей страны в электроэнергии планируется приступить к реализации ряда проектов по реконструкции и расширению существующих и строительству новых электростанций. К таким проектам относятся: модернизация энергоблоков на Аксуской ГРЭС, реабилитация неработающих энергоблоков на Экибастузской ГРЭС-1 и строительство новых мощностей на Экибастузской ГРЭС-2, расширение и реконструкция ТЭЦ-2, а также строительство ТЭЦ-3 в городе Астане, строительство Булакской ГЭС. </w:t>
      </w:r>
    </w:p>
    <w:p>
      <w:pPr>
        <w:spacing w:after="0"/>
        <w:ind w:left="0"/>
        <w:jc w:val="both"/>
      </w:pPr>
      <w:r>
        <w:rPr>
          <w:rFonts w:ascii="Times New Roman"/>
          <w:b w:val="false"/>
          <w:i w:val="false"/>
          <w:color w:val="000000"/>
          <w:sz w:val="28"/>
        </w:rPr>
        <w:t xml:space="preserve">
      Будут продолжены работы по строительству и вводу в эксплуатацию второй линии ВЛ-500 кВ транзита "Север-Юг", что позволит увеличить пропускную способность транзита более чем в два раза. Будет проработан вопрос строительства Кербулакской ГЭС (контррегулятор Капчагайской ГЭС), которая позволит увеличить располагаемую пиковую мощность Капчагайской ГЭС. </w:t>
      </w:r>
    </w:p>
    <w:p>
      <w:pPr>
        <w:spacing w:after="0"/>
        <w:ind w:left="0"/>
        <w:jc w:val="both"/>
      </w:pPr>
      <w:r>
        <w:rPr>
          <w:rFonts w:ascii="Times New Roman"/>
          <w:b w:val="false"/>
          <w:i w:val="false"/>
          <w:color w:val="000000"/>
          <w:sz w:val="28"/>
        </w:rPr>
        <w:t xml:space="preserve">
      Проблемы энергообеспечения Актюбинского энергоузла будут решаться посредством строительства межрегиональной линии электропередачи ВЛ-500кВ "Северный Казахстан - Актюбинская область" и строительства Кандыагашской ГТЭС. </w:t>
      </w:r>
    </w:p>
    <w:p>
      <w:pPr>
        <w:spacing w:after="0"/>
        <w:ind w:left="0"/>
        <w:jc w:val="both"/>
      </w:pPr>
      <w:r>
        <w:rPr>
          <w:rFonts w:ascii="Times New Roman"/>
          <w:b w:val="false"/>
          <w:i w:val="false"/>
          <w:color w:val="000000"/>
          <w:sz w:val="28"/>
        </w:rPr>
        <w:t xml:space="preserve">
      Будет увеличен транзитный потенциал национальной электрической сети и повышена надежность энергосистемы Республики Казахстан. </w:t>
      </w:r>
    </w:p>
    <w:p>
      <w:pPr>
        <w:spacing w:after="0"/>
        <w:ind w:left="0"/>
        <w:jc w:val="both"/>
      </w:pPr>
      <w:r>
        <w:rPr>
          <w:rFonts w:ascii="Times New Roman"/>
          <w:b w:val="false"/>
          <w:i w:val="false"/>
          <w:color w:val="000000"/>
          <w:sz w:val="28"/>
        </w:rPr>
        <w:t xml:space="preserve">
      В целях решения вопросов электроснабжения юга Казахстана холдингом "Самрук" будут рассмотрены различные варианты строительства новой крупной тепловой электростанции. </w:t>
      </w:r>
    </w:p>
    <w:p>
      <w:pPr>
        <w:spacing w:after="0"/>
        <w:ind w:left="0"/>
        <w:jc w:val="both"/>
      </w:pPr>
      <w:r>
        <w:rPr>
          <w:rFonts w:ascii="Times New Roman"/>
          <w:b w:val="false"/>
          <w:i w:val="false"/>
          <w:color w:val="000000"/>
          <w:sz w:val="28"/>
        </w:rPr>
        <w:t xml:space="preserve">
      Правительством будут изучены вопросы создания комплексной энергетической системы с сопредельными государствами. </w:t>
      </w:r>
    </w:p>
    <w:p>
      <w:pPr>
        <w:spacing w:after="0"/>
        <w:ind w:left="0"/>
        <w:jc w:val="both"/>
      </w:pPr>
      <w:r>
        <w:rPr>
          <w:rFonts w:ascii="Times New Roman"/>
          <w:b w:val="false"/>
          <w:i w:val="false"/>
          <w:color w:val="000000"/>
          <w:sz w:val="28"/>
        </w:rPr>
        <w:t xml:space="preserve">
      Будет разработан комплекс мер для повышения инвестиционной привлекательности развития и восстановления энергетических мощностей. </w:t>
      </w:r>
    </w:p>
    <w:p>
      <w:pPr>
        <w:spacing w:after="0"/>
        <w:ind w:left="0"/>
        <w:jc w:val="both"/>
      </w:pPr>
      <w:r>
        <w:rPr>
          <w:rFonts w:ascii="Times New Roman"/>
          <w:b w:val="false"/>
          <w:i w:val="false"/>
          <w:color w:val="000000"/>
          <w:sz w:val="28"/>
        </w:rPr>
        <w:t xml:space="preserve">
      Будет продолжена и завершена работа по модернизации национальной электрической сети и переходу угольной отрасли на международные стандарты. </w:t>
      </w:r>
    </w:p>
    <w:p>
      <w:pPr>
        <w:spacing w:after="0"/>
        <w:ind w:left="0"/>
        <w:jc w:val="both"/>
      </w:pPr>
      <w:r>
        <w:rPr>
          <w:rFonts w:ascii="Times New Roman"/>
          <w:b w:val="false"/>
          <w:i w:val="false"/>
          <w:color w:val="000000"/>
          <w:sz w:val="28"/>
        </w:rPr>
        <w:t xml:space="preserve">
      К реализации проектов по строительству объектов инфраструктуры на концессионной основе будут привлекаться государственный холдинг "Самрук" и Фонд устойчивого развития "Қазына", крупные отечественные и зарубежные компании, а также накопительные пенсионные фонды. </w:t>
      </w:r>
    </w:p>
    <w:p>
      <w:pPr>
        <w:spacing w:after="0"/>
        <w:ind w:left="0"/>
        <w:jc w:val="both"/>
      </w:pPr>
      <w:r>
        <w:rPr>
          <w:rFonts w:ascii="Times New Roman"/>
          <w:b w:val="false"/>
          <w:i w:val="false"/>
          <w:color w:val="000000"/>
          <w:sz w:val="28"/>
        </w:rPr>
        <w:t xml:space="preserve">
      Правительством будет изучен вопрос возможности и целесообразности создания энергетической биржи в рамках организаций регионального сотрудничества. </w:t>
      </w:r>
    </w:p>
    <w:p>
      <w:pPr>
        <w:spacing w:after="0"/>
        <w:ind w:left="0"/>
        <w:jc w:val="both"/>
      </w:pPr>
      <w:r>
        <w:rPr>
          <w:rFonts w:ascii="Times New Roman"/>
          <w:b w:val="false"/>
          <w:i w:val="false"/>
          <w:color w:val="000000"/>
          <w:sz w:val="28"/>
        </w:rPr>
        <w:t xml:space="preserve">
      Будет разработан комплекс мер по развитию атомной промышленности и энергетики, в том числе: </w:t>
      </w:r>
    </w:p>
    <w:p>
      <w:pPr>
        <w:spacing w:after="0"/>
        <w:ind w:left="0"/>
        <w:jc w:val="both"/>
      </w:pPr>
      <w:r>
        <w:rPr>
          <w:rFonts w:ascii="Times New Roman"/>
          <w:b w:val="false"/>
          <w:i w:val="false"/>
          <w:color w:val="000000"/>
          <w:sz w:val="28"/>
        </w:rPr>
        <w:t xml:space="preserve">
      разработано технико-экономическое обоснование строительства атомной электростанции в Казахстане; </w:t>
      </w:r>
    </w:p>
    <w:p>
      <w:pPr>
        <w:spacing w:after="0"/>
        <w:ind w:left="0"/>
        <w:jc w:val="both"/>
      </w:pPr>
      <w:r>
        <w:rPr>
          <w:rFonts w:ascii="Times New Roman"/>
          <w:b w:val="false"/>
          <w:i w:val="false"/>
          <w:color w:val="000000"/>
          <w:sz w:val="28"/>
        </w:rPr>
        <w:t xml:space="preserve">
      рассмотрен вопрос разработки проекта строительства производства по обогащению урана; </w:t>
      </w:r>
    </w:p>
    <w:p>
      <w:pPr>
        <w:spacing w:after="0"/>
        <w:ind w:left="0"/>
        <w:jc w:val="both"/>
      </w:pPr>
      <w:r>
        <w:rPr>
          <w:rFonts w:ascii="Times New Roman"/>
          <w:b w:val="false"/>
          <w:i w:val="false"/>
          <w:color w:val="000000"/>
          <w:sz w:val="28"/>
        </w:rPr>
        <w:t xml:space="preserve">
      проведены переговоры с иностранными компаниями по созданию на территории Республики Казахстан производств по конверсии урана, тепловыделяющих элементов и сборок; </w:t>
      </w:r>
    </w:p>
    <w:p>
      <w:pPr>
        <w:spacing w:after="0"/>
        <w:ind w:left="0"/>
        <w:jc w:val="both"/>
      </w:pPr>
      <w:r>
        <w:rPr>
          <w:rFonts w:ascii="Times New Roman"/>
          <w:b w:val="false"/>
          <w:i w:val="false"/>
          <w:color w:val="000000"/>
          <w:sz w:val="28"/>
        </w:rPr>
        <w:t xml:space="preserve">
      осуществлены разработка и испытание новых видов ядерного топлива для инновационных проектов ядерных реакторов. </w:t>
      </w:r>
    </w:p>
    <w:p>
      <w:pPr>
        <w:spacing w:after="0"/>
        <w:ind w:left="0"/>
        <w:jc w:val="both"/>
      </w:pPr>
      <w:r>
        <w:rPr>
          <w:rFonts w:ascii="Times New Roman"/>
          <w:b w:val="false"/>
          <w:i w:val="false"/>
          <w:color w:val="000000"/>
          <w:sz w:val="28"/>
        </w:rPr>
        <w:t xml:space="preserve">
      При реализации проектов, направленных на увеличение генерирующих мощностей республики, особое внимание будет уделено вовлечению в энергобаланс возобновляемых источников энергии. Прежде всего это гидроэнергетика, использование энергии ветра и солнечной энергии. В этой связи в каждом регионе страны будет проводиться целенаправленная работа по выявлению потенциала использования возобновляемых источников энергии. Будут разработаны меры стимулирования инвестиций в данный сектор энергетики. </w:t>
      </w:r>
    </w:p>
    <w:p>
      <w:pPr>
        <w:spacing w:after="0"/>
        <w:ind w:left="0"/>
        <w:jc w:val="both"/>
      </w:pPr>
      <w:r>
        <w:rPr>
          <w:rFonts w:ascii="Times New Roman"/>
          <w:b w:val="false"/>
          <w:i w:val="false"/>
          <w:color w:val="000000"/>
          <w:sz w:val="28"/>
        </w:rPr>
        <w:t xml:space="preserve">
      Будет разработана новая редакция законопроекта об энергосбережении, направленного на стимулирование эффективного использования энергии, а также на разработку механизмов внедрения в энергетическую отрасль наукоемких энергосберегающих технологий и результатов опытно-конструкторских работ.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2009 году выработка электроэнергии составит порядка 84 млрд. кВтч, добыча угля - 96 млн. тонн. </w:t>
      </w:r>
    </w:p>
    <w:p>
      <w:pPr>
        <w:spacing w:after="0"/>
        <w:ind w:left="0"/>
        <w:jc w:val="both"/>
      </w:pPr>
      <w:r>
        <w:rPr>
          <w:rFonts w:ascii="Times New Roman"/>
          <w:b w:val="false"/>
          <w:i w:val="false"/>
          <w:color w:val="000000"/>
          <w:sz w:val="28"/>
        </w:rPr>
        <w:t xml:space="preserve">
      В электроэнергетике будут завершены работы по строительству второй линии ВЛ-500 кВ транзита "Север-Юг", межрегиональной линии электропередачи "Северный Казахстан - Актюбинская область" и Кандыагашской ГТЭС. </w:t>
      </w:r>
    </w:p>
    <w:p>
      <w:pPr>
        <w:spacing w:after="0"/>
        <w:ind w:left="0"/>
        <w:jc w:val="both"/>
      </w:pPr>
      <w:r>
        <w:rPr>
          <w:rFonts w:ascii="Times New Roman"/>
          <w:b w:val="false"/>
          <w:i w:val="false"/>
          <w:color w:val="000000"/>
          <w:sz w:val="28"/>
        </w:rPr>
        <w:t xml:space="preserve">
      Будет завершена модернизация национальной энергетической сети. </w:t>
      </w:r>
    </w:p>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4.7.3. Телекоммуникации </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условий по динамичному развитию конкурентного рынка телекоммуникаций и обеспечение населения качественными и доступными услугами.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Развитие конкуренции и повышение конкурентоспособности отрасли телекоммуникаций с совершенствованием механизма государственного регулирования. </w:t>
      </w:r>
    </w:p>
    <w:p>
      <w:pPr>
        <w:spacing w:after="0"/>
        <w:ind w:left="0"/>
        <w:jc w:val="both"/>
      </w:pPr>
      <w:r>
        <w:rPr>
          <w:rFonts w:ascii="Times New Roman"/>
          <w:b w:val="false"/>
          <w:i w:val="false"/>
          <w:color w:val="000000"/>
          <w:sz w:val="28"/>
        </w:rPr>
        <w:t xml:space="preserve">
      2. Развитие телекоммуникационной инфраструктуры, в том числе в сельской местности. </w:t>
      </w:r>
    </w:p>
    <w:p>
      <w:pPr>
        <w:spacing w:after="0"/>
        <w:ind w:left="0"/>
        <w:jc w:val="both"/>
      </w:pPr>
      <w:r>
        <w:rPr>
          <w:rFonts w:ascii="Times New Roman"/>
          <w:b w:val="false"/>
          <w:i w:val="false"/>
          <w:color w:val="000000"/>
          <w:sz w:val="28"/>
        </w:rPr>
        <w:t xml:space="preserve">
      3. Создание условий для развития и доступности услуг Интернета.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Будут продолжены либерализация отрасли телекоммуникаций и развитие сетей телекоммуникаций. </w:t>
      </w:r>
    </w:p>
    <w:p>
      <w:pPr>
        <w:spacing w:after="0"/>
        <w:ind w:left="0"/>
        <w:jc w:val="both"/>
      </w:pPr>
      <w:r>
        <w:rPr>
          <w:rFonts w:ascii="Times New Roman"/>
          <w:b w:val="false"/>
          <w:i w:val="false"/>
          <w:color w:val="000000"/>
          <w:sz w:val="28"/>
        </w:rPr>
        <w:t xml:space="preserve">
      Будут завершено строительство Национальной информационной супермагистрали, а также продолжены развитие и модернизация местной сети телекоммуникаций, сотовой связи, систем централизованного хранения и передачи данных и услуг Интернета. </w:t>
      </w:r>
    </w:p>
    <w:p>
      <w:pPr>
        <w:spacing w:after="0"/>
        <w:ind w:left="0"/>
        <w:jc w:val="both"/>
      </w:pPr>
      <w:r>
        <w:rPr>
          <w:rFonts w:ascii="Times New Roman"/>
          <w:b w:val="false"/>
          <w:i w:val="false"/>
          <w:color w:val="000000"/>
          <w:sz w:val="28"/>
        </w:rPr>
        <w:t xml:space="preserve">
      Правительство усовершенствует действующий порядок субсидирования убытков сельской связи с последующей выработкой механизма, обеспечивающего развитие сельских сетей связи. </w:t>
      </w:r>
    </w:p>
    <w:p>
      <w:pPr>
        <w:spacing w:after="0"/>
        <w:ind w:left="0"/>
        <w:jc w:val="both"/>
      </w:pPr>
      <w:r>
        <w:rPr>
          <w:rFonts w:ascii="Times New Roman"/>
          <w:b w:val="false"/>
          <w:i w:val="false"/>
          <w:color w:val="000000"/>
          <w:sz w:val="28"/>
        </w:rPr>
        <w:t xml:space="preserve">
      Будут продолжены работы по заполнению емкости спутника связи и вещания "KAZSAT-1", а также проведены мероприятия по созданию спутника "KAZSAT-2". </w:t>
      </w:r>
    </w:p>
    <w:p>
      <w:pPr>
        <w:spacing w:after="0"/>
        <w:ind w:left="0"/>
        <w:jc w:val="both"/>
      </w:pPr>
      <w:r>
        <w:rPr>
          <w:rFonts w:ascii="Times New Roman"/>
          <w:b w:val="false"/>
          <w:i w:val="false"/>
          <w:color w:val="000000"/>
          <w:sz w:val="28"/>
        </w:rPr>
        <w:t xml:space="preserve">
      Будет разработан и принят комплекс мер по снижению в среднесрочной перспективе экономической концентрации акционерного общества "Казахтелеком" на рынках услуг мобильной, фиксированной связи и доступа в Интернет. Получат свое развитие системы цифрового телерадиовещания. </w:t>
      </w:r>
    </w:p>
    <w:p>
      <w:pPr>
        <w:spacing w:after="0"/>
        <w:ind w:left="0"/>
        <w:jc w:val="both"/>
      </w:pPr>
      <w:r>
        <w:rPr>
          <w:rFonts w:ascii="Times New Roman"/>
          <w:b w:val="false"/>
          <w:i w:val="false"/>
          <w:color w:val="000000"/>
          <w:sz w:val="28"/>
        </w:rPr>
        <w:t xml:space="preserve">
      С целью развития конкуренции на рынке мобильной связи будут проведены мероприятия по использованию радиочастот в диапазоне 1800 МГц. </w:t>
      </w:r>
    </w:p>
    <w:p>
      <w:pPr>
        <w:spacing w:after="0"/>
        <w:ind w:left="0"/>
        <w:jc w:val="both"/>
      </w:pPr>
      <w:r>
        <w:rPr>
          <w:rFonts w:ascii="Times New Roman"/>
          <w:b w:val="false"/>
          <w:i w:val="false"/>
          <w:color w:val="000000"/>
          <w:sz w:val="28"/>
        </w:rPr>
        <w:t xml:space="preserve">
      С целью дальнейшего развития конкуренции на рынке местной фиксированной связи и Интернет-услуг, а также снижения тарифов будет регламентирован равноправный доступ к абонентским линиям доминирующих операторов связи альтернативным операторам местной связи и Интернет-провайдерам.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В 2007 году: </w:t>
      </w:r>
    </w:p>
    <w:p>
      <w:pPr>
        <w:spacing w:after="0"/>
        <w:ind w:left="0"/>
        <w:jc w:val="both"/>
      </w:pPr>
      <w:r>
        <w:rPr>
          <w:rFonts w:ascii="Times New Roman"/>
          <w:b w:val="false"/>
          <w:i w:val="false"/>
          <w:color w:val="000000"/>
          <w:sz w:val="28"/>
        </w:rPr>
        <w:t xml:space="preserve">
      плотность фиксированных телефонных линий составит 20 на 100 жителей страны; </w:t>
      </w:r>
    </w:p>
    <w:p>
      <w:pPr>
        <w:spacing w:after="0"/>
        <w:ind w:left="0"/>
        <w:jc w:val="both"/>
      </w:pPr>
      <w:r>
        <w:rPr>
          <w:rFonts w:ascii="Times New Roman"/>
          <w:b w:val="false"/>
          <w:i w:val="false"/>
          <w:color w:val="000000"/>
          <w:sz w:val="28"/>
        </w:rPr>
        <w:t xml:space="preserve">
      плотность абонентов сотовой связи - 45 на 100 жителей страны; уровень цифровизации местных сетей телекоммуникаций - 85 процентов; </w:t>
      </w:r>
    </w:p>
    <w:p>
      <w:pPr>
        <w:spacing w:after="0"/>
        <w:ind w:left="0"/>
        <w:jc w:val="both"/>
      </w:pPr>
      <w:r>
        <w:rPr>
          <w:rFonts w:ascii="Times New Roman"/>
          <w:b w:val="false"/>
          <w:i w:val="false"/>
          <w:color w:val="000000"/>
          <w:sz w:val="28"/>
        </w:rPr>
        <w:t xml:space="preserve">
      плотность пользователей Интернета - 8 на 100 жителей страны; </w:t>
      </w:r>
    </w:p>
    <w:p>
      <w:pPr>
        <w:spacing w:after="0"/>
        <w:ind w:left="0"/>
        <w:jc w:val="both"/>
      </w:pPr>
      <w:r>
        <w:rPr>
          <w:rFonts w:ascii="Times New Roman"/>
          <w:b w:val="false"/>
          <w:i w:val="false"/>
          <w:color w:val="000000"/>
          <w:sz w:val="28"/>
        </w:rPr>
        <w:t xml:space="preserve">
      в 2008 году: </w:t>
      </w:r>
    </w:p>
    <w:p>
      <w:pPr>
        <w:spacing w:after="0"/>
        <w:ind w:left="0"/>
        <w:jc w:val="both"/>
      </w:pPr>
      <w:r>
        <w:rPr>
          <w:rFonts w:ascii="Times New Roman"/>
          <w:b w:val="false"/>
          <w:i w:val="false"/>
          <w:color w:val="000000"/>
          <w:sz w:val="28"/>
        </w:rPr>
        <w:t xml:space="preserve">
      плотность фиксированных телефонных линий составит 23 на 100 жителей страны; </w:t>
      </w:r>
    </w:p>
    <w:p>
      <w:pPr>
        <w:spacing w:after="0"/>
        <w:ind w:left="0"/>
        <w:jc w:val="both"/>
      </w:pPr>
      <w:r>
        <w:rPr>
          <w:rFonts w:ascii="Times New Roman"/>
          <w:b w:val="false"/>
          <w:i w:val="false"/>
          <w:color w:val="000000"/>
          <w:sz w:val="28"/>
        </w:rPr>
        <w:t xml:space="preserve">
      плотность абонентов сотовой связи - 60 на 100 жителей страны; уровень цифровизации местных сетей телекоммуникаций - 90 %; </w:t>
      </w:r>
    </w:p>
    <w:p>
      <w:pPr>
        <w:spacing w:after="0"/>
        <w:ind w:left="0"/>
        <w:jc w:val="both"/>
      </w:pPr>
      <w:r>
        <w:rPr>
          <w:rFonts w:ascii="Times New Roman"/>
          <w:b w:val="false"/>
          <w:i w:val="false"/>
          <w:color w:val="000000"/>
          <w:sz w:val="28"/>
        </w:rPr>
        <w:t xml:space="preserve">
      плотность пользователей Интернета - 10 на 100 жителей страны; </w:t>
      </w:r>
    </w:p>
    <w:p>
      <w:pPr>
        <w:spacing w:after="0"/>
        <w:ind w:left="0"/>
        <w:jc w:val="both"/>
      </w:pPr>
      <w:r>
        <w:rPr>
          <w:rFonts w:ascii="Times New Roman"/>
          <w:b w:val="false"/>
          <w:i w:val="false"/>
          <w:color w:val="000000"/>
          <w:sz w:val="28"/>
        </w:rPr>
        <w:t xml:space="preserve">
      в 2009 году: </w:t>
      </w:r>
    </w:p>
    <w:p>
      <w:pPr>
        <w:spacing w:after="0"/>
        <w:ind w:left="0"/>
        <w:jc w:val="both"/>
      </w:pPr>
      <w:r>
        <w:rPr>
          <w:rFonts w:ascii="Times New Roman"/>
          <w:b w:val="false"/>
          <w:i w:val="false"/>
          <w:color w:val="000000"/>
          <w:sz w:val="28"/>
        </w:rPr>
        <w:t xml:space="preserve">
      плотность фиксированных телефонных линий составит 24 на 100 жителей страны; </w:t>
      </w:r>
    </w:p>
    <w:p>
      <w:pPr>
        <w:spacing w:after="0"/>
        <w:ind w:left="0"/>
        <w:jc w:val="both"/>
      </w:pPr>
      <w:r>
        <w:rPr>
          <w:rFonts w:ascii="Times New Roman"/>
          <w:b w:val="false"/>
          <w:i w:val="false"/>
          <w:color w:val="000000"/>
          <w:sz w:val="28"/>
        </w:rPr>
        <w:t xml:space="preserve">
      плотность абонентов сотовой связи - 95 на 100 жителей страны; </w:t>
      </w:r>
    </w:p>
    <w:p>
      <w:pPr>
        <w:spacing w:after="0"/>
        <w:ind w:left="0"/>
        <w:jc w:val="both"/>
      </w:pPr>
      <w:r>
        <w:rPr>
          <w:rFonts w:ascii="Times New Roman"/>
          <w:b w:val="false"/>
          <w:i w:val="false"/>
          <w:color w:val="000000"/>
          <w:sz w:val="28"/>
        </w:rPr>
        <w:t xml:space="preserve">
      уровень цифровизации местных сетей телекоммуникаций - 95 %; </w:t>
      </w:r>
    </w:p>
    <w:p>
      <w:pPr>
        <w:spacing w:after="0"/>
        <w:ind w:left="0"/>
        <w:jc w:val="both"/>
      </w:pPr>
      <w:r>
        <w:rPr>
          <w:rFonts w:ascii="Times New Roman"/>
          <w:b w:val="false"/>
          <w:i w:val="false"/>
          <w:color w:val="000000"/>
          <w:sz w:val="28"/>
        </w:rPr>
        <w:t xml:space="preserve">
      плотность пользователей Интернета - 15 на 100 жителей страны. </w:t>
      </w:r>
    </w:p>
    <w:p>
      <w:pPr>
        <w:spacing w:after="0"/>
        <w:ind w:left="0"/>
        <w:jc w:val="both"/>
      </w:pPr>
      <w:r>
        <w:rPr>
          <w:rFonts w:ascii="Times New Roman"/>
          <w:b w:val="false"/>
          <w:i w:val="false"/>
          <w:color w:val="000000"/>
          <w:sz w:val="28"/>
        </w:rPr>
        <w:t xml:space="preserve">
      Будет создана оптимальная структура рынка услуг телекоммуникаций, эффективная и развитая телекоммуникационная инфраструктура как технологическая основа информационного общества, способствующая его экономическому развитию. </w:t>
      </w:r>
    </w:p>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 Территориальное развитие, обеспечивающее рост конкурентоспособности регионов </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Обеспечение устойчивого развития регионов страны на основе формирования конкурентоспособных специализаций.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Формирование экономической организации территорий, соответствующей новым задачам позиционирования страны и ее регионов, с развитием центров экономического роста. </w:t>
      </w:r>
    </w:p>
    <w:p>
      <w:pPr>
        <w:spacing w:after="0"/>
        <w:ind w:left="0"/>
        <w:jc w:val="both"/>
      </w:pPr>
      <w:r>
        <w:rPr>
          <w:rFonts w:ascii="Times New Roman"/>
          <w:b w:val="false"/>
          <w:i w:val="false"/>
          <w:color w:val="000000"/>
          <w:sz w:val="28"/>
        </w:rPr>
        <w:t xml:space="preserve">
      2. Обеспечение равного предоставления гарантированного государством объема услуг населению по регионам.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Региональная политика в 2007-2009 годах будет определяться в соответствии со </w:t>
      </w:r>
      <w:r>
        <w:rPr>
          <w:rFonts w:ascii="Times New Roman"/>
          <w:b w:val="false"/>
          <w:i w:val="false"/>
          <w:color w:val="000000"/>
          <w:sz w:val="28"/>
        </w:rPr>
        <w:t xml:space="preserve">Стратегией территориального развития </w:t>
      </w:r>
      <w:r>
        <w:rPr>
          <w:rFonts w:ascii="Times New Roman"/>
          <w:b w:val="false"/>
          <w:i w:val="false"/>
          <w:color w:val="000000"/>
          <w:sz w:val="28"/>
        </w:rPr>
        <w:t xml:space="preserve">и реализовываться посредством следующих мероприятий: </w:t>
      </w:r>
    </w:p>
    <w:p>
      <w:pPr>
        <w:spacing w:after="0"/>
        <w:ind w:left="0"/>
        <w:jc w:val="both"/>
      </w:pPr>
      <w:r>
        <w:rPr>
          <w:rFonts w:ascii="Times New Roman"/>
          <w:b w:val="false"/>
          <w:i w:val="false"/>
          <w:color w:val="000000"/>
          <w:sz w:val="28"/>
        </w:rPr>
        <w:t xml:space="preserve">
      разработки стратегий развития (конкурентных стратегий) областей, города Алматы до 2015 года, определяющих конкурентоспособную специализацию регионов, а также стратегий развития опорных городов; </w:t>
      </w:r>
    </w:p>
    <w:p>
      <w:pPr>
        <w:spacing w:after="0"/>
        <w:ind w:left="0"/>
        <w:jc w:val="both"/>
      </w:pPr>
      <w:r>
        <w:rPr>
          <w:rFonts w:ascii="Times New Roman"/>
          <w:b w:val="false"/>
          <w:i w:val="false"/>
          <w:color w:val="000000"/>
          <w:sz w:val="28"/>
        </w:rPr>
        <w:t xml:space="preserve">
      разработки комплексных схем градостроительного развития территорий областей и генеральной схемы организации территории Республики Казахстан с отражением ее основных положений, включая систему расселения населения и размещения производительных сил; </w:t>
      </w:r>
    </w:p>
    <w:p>
      <w:pPr>
        <w:spacing w:after="0"/>
        <w:ind w:left="0"/>
        <w:jc w:val="both"/>
      </w:pPr>
      <w:r>
        <w:rPr>
          <w:rFonts w:ascii="Times New Roman"/>
          <w:b w:val="false"/>
          <w:i w:val="false"/>
          <w:color w:val="000000"/>
          <w:sz w:val="28"/>
        </w:rPr>
        <w:t xml:space="preserve">
      определения перечня центров экономического роста (опорных городов), где будут на альтернативной основе размещены промышленные предприятия, созданы индустриальные и специальные экономические зоны; </w:t>
      </w:r>
    </w:p>
    <w:p>
      <w:pPr>
        <w:spacing w:after="0"/>
        <w:ind w:left="0"/>
        <w:jc w:val="both"/>
      </w:pPr>
      <w:r>
        <w:rPr>
          <w:rFonts w:ascii="Times New Roman"/>
          <w:b w:val="false"/>
          <w:i w:val="false"/>
          <w:color w:val="000000"/>
          <w:sz w:val="28"/>
        </w:rPr>
        <w:t xml:space="preserve">
      строительства в городе Астане двух новых центров - на правом и на левом берегу в юго-восточном направлении; </w:t>
      </w:r>
    </w:p>
    <w:p>
      <w:pPr>
        <w:spacing w:after="0"/>
        <w:ind w:left="0"/>
        <w:jc w:val="both"/>
      </w:pPr>
      <w:r>
        <w:rPr>
          <w:rFonts w:ascii="Times New Roman"/>
          <w:b w:val="false"/>
          <w:i w:val="false"/>
          <w:color w:val="000000"/>
          <w:sz w:val="28"/>
        </w:rPr>
        <w:t xml:space="preserve">
      проработки вопросов развития городов-спутников вокруг крупных городов-мегаполисов в целях рациональной застройки и решения вопросов их загруженности; </w:t>
      </w:r>
    </w:p>
    <w:p>
      <w:pPr>
        <w:spacing w:after="0"/>
        <w:ind w:left="0"/>
        <w:jc w:val="both"/>
      </w:pPr>
      <w:r>
        <w:rPr>
          <w:rFonts w:ascii="Times New Roman"/>
          <w:b w:val="false"/>
          <w:i w:val="false"/>
          <w:color w:val="000000"/>
          <w:sz w:val="28"/>
        </w:rPr>
        <w:t xml:space="preserve">
      принятия исходя из целей стратегий развития (конкурентных стратегий) регионов, стратегических планов акиматов городов Астаны и Алматы, областей с установлением целевых индикаторов социально-экономического развития на среднесрочный период; </w:t>
      </w:r>
    </w:p>
    <w:p>
      <w:pPr>
        <w:spacing w:after="0"/>
        <w:ind w:left="0"/>
        <w:jc w:val="both"/>
      </w:pPr>
      <w:r>
        <w:rPr>
          <w:rFonts w:ascii="Times New Roman"/>
          <w:b w:val="false"/>
          <w:i w:val="false"/>
          <w:color w:val="000000"/>
          <w:sz w:val="28"/>
        </w:rPr>
        <w:t xml:space="preserve">
      усиления потенциала приграничных территорий как важнейших зон международного сотрудничества путем развития и создания инфраструктурных объектов; </w:t>
      </w:r>
    </w:p>
    <w:p>
      <w:pPr>
        <w:spacing w:after="0"/>
        <w:ind w:left="0"/>
        <w:jc w:val="both"/>
      </w:pPr>
      <w:r>
        <w:rPr>
          <w:rFonts w:ascii="Times New Roman"/>
          <w:b w:val="false"/>
          <w:i w:val="false"/>
          <w:color w:val="000000"/>
          <w:sz w:val="28"/>
        </w:rPr>
        <w:t xml:space="preserve">
      создания советов по конкурентоспособности в качестве консультативно-совещательных органов при акиматах регионов с участием представителей государственных органов, неправительственных организаций, бизнес-ассоциаций и других заинтересованных структур; </w:t>
      </w:r>
    </w:p>
    <w:p>
      <w:pPr>
        <w:spacing w:after="0"/>
        <w:ind w:left="0"/>
        <w:jc w:val="both"/>
      </w:pPr>
      <w:r>
        <w:rPr>
          <w:rFonts w:ascii="Times New Roman"/>
          <w:b w:val="false"/>
          <w:i w:val="false"/>
          <w:color w:val="000000"/>
          <w:sz w:val="28"/>
        </w:rPr>
        <w:t xml:space="preserve">
      организации деятельности социально-предпринимательских корпораций как региональных институтов развития, способствующих созданию крупных региональных центров, концентрирующих экономическую активность смежных регионов и способных выступить катализаторами формирования конкурентоспособных региональных кластеров; </w:t>
      </w:r>
    </w:p>
    <w:p>
      <w:pPr>
        <w:spacing w:after="0"/>
        <w:ind w:left="0"/>
        <w:jc w:val="both"/>
      </w:pPr>
      <w:r>
        <w:rPr>
          <w:rFonts w:ascii="Times New Roman"/>
          <w:b w:val="false"/>
          <w:i w:val="false"/>
          <w:color w:val="000000"/>
          <w:sz w:val="28"/>
        </w:rPr>
        <w:t xml:space="preserve">
      привлечения акционерных обществ "Самрук", "Қазына" и "КазАгро" для реализации "прорывных" проектов в регионах; </w:t>
      </w:r>
    </w:p>
    <w:p>
      <w:pPr>
        <w:spacing w:after="0"/>
        <w:ind w:left="0"/>
        <w:jc w:val="both"/>
      </w:pPr>
      <w:r>
        <w:rPr>
          <w:rFonts w:ascii="Times New Roman"/>
          <w:b w:val="false"/>
          <w:i w:val="false"/>
          <w:color w:val="000000"/>
          <w:sz w:val="28"/>
        </w:rPr>
        <w:t xml:space="preserve">
      проработки вопросов оказания селективной поддержки региональных инициатив по формированию зон "опережающего" роста и финансирования крупных инновационных проектов совместно с международными финансовыми институтами развития; </w:t>
      </w:r>
    </w:p>
    <w:p>
      <w:pPr>
        <w:spacing w:after="0"/>
        <w:ind w:left="0"/>
        <w:jc w:val="both"/>
      </w:pPr>
      <w:r>
        <w:rPr>
          <w:rFonts w:ascii="Times New Roman"/>
          <w:b w:val="false"/>
          <w:i w:val="false"/>
          <w:color w:val="000000"/>
          <w:sz w:val="28"/>
        </w:rPr>
        <w:t xml:space="preserve">
      разработки новой методики расчетов трансфертов общего характера, направленной на обеспечение одинакового уровня бюджетных услуг населению в разных регионах; </w:t>
      </w:r>
    </w:p>
    <w:p>
      <w:pPr>
        <w:spacing w:after="0"/>
        <w:ind w:left="0"/>
        <w:jc w:val="both"/>
      </w:pPr>
      <w:r>
        <w:rPr>
          <w:rFonts w:ascii="Times New Roman"/>
          <w:b w:val="false"/>
          <w:i w:val="false"/>
          <w:color w:val="000000"/>
          <w:sz w:val="28"/>
        </w:rPr>
        <w:t xml:space="preserve">
      реализации комплексных мер, направленных на решение проблем экологически неблагополучных и сельских территорий, обеспечение их эффективного развития. </w:t>
      </w:r>
    </w:p>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4.9. Обеспечение успешной интеграции казахстанской экономики в мировую </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Реализация системных мер по адаптации отраслей экономики к условиям вступления Казахстана в ВТО и интеграция Казахстана в мировой рынок.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Вступление в ВТО на выгодных для Казахстана условиях. </w:t>
      </w:r>
    </w:p>
    <w:p>
      <w:pPr>
        <w:spacing w:after="0"/>
        <w:ind w:left="0"/>
        <w:jc w:val="both"/>
      </w:pPr>
      <w:r>
        <w:rPr>
          <w:rFonts w:ascii="Times New Roman"/>
          <w:b w:val="false"/>
          <w:i w:val="false"/>
          <w:color w:val="000000"/>
          <w:sz w:val="28"/>
        </w:rPr>
        <w:t xml:space="preserve">
      2. Адаптация отраслей к открытию недискриминационного доступа импортных товаров и услуг на рынок Казахстана. </w:t>
      </w:r>
    </w:p>
    <w:p>
      <w:pPr>
        <w:spacing w:after="0"/>
        <w:ind w:left="0"/>
        <w:jc w:val="both"/>
      </w:pPr>
      <w:r>
        <w:rPr>
          <w:rFonts w:ascii="Times New Roman"/>
          <w:b w:val="false"/>
          <w:i w:val="false"/>
          <w:color w:val="000000"/>
          <w:sz w:val="28"/>
        </w:rPr>
        <w:t xml:space="preserve">
      3. Углубление экономической интеграции в рамках региональных объединений (ЕврАзЭС, ШОС и другие). </w:t>
      </w:r>
    </w:p>
    <w:p>
      <w:pPr>
        <w:spacing w:after="0"/>
        <w:ind w:left="0"/>
        <w:jc w:val="both"/>
      </w:pPr>
      <w:r>
        <w:rPr>
          <w:rFonts w:ascii="Times New Roman"/>
          <w:b w:val="false"/>
          <w:i w:val="false"/>
          <w:color w:val="000000"/>
          <w:sz w:val="28"/>
        </w:rPr>
        <w:t xml:space="preserve">
      4. Развитие приграничного сотрудничества как основной составляющей комплекса торгово-экономических отношений. </w:t>
      </w:r>
    </w:p>
    <w:p>
      <w:pPr>
        <w:spacing w:after="0"/>
        <w:ind w:left="0"/>
        <w:jc w:val="both"/>
      </w:pPr>
      <w:r>
        <w:rPr>
          <w:rFonts w:ascii="Times New Roman"/>
          <w:b w:val="false"/>
          <w:i w:val="false"/>
          <w:color w:val="000000"/>
          <w:sz w:val="28"/>
        </w:rPr>
        <w:t xml:space="preserve">
      5. Ускорение процесса перехода всех юридических лиц на международные стандарты финансовой отчетности.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Для решения поставленных задач будут предусмотрены следующие меры: </w:t>
      </w:r>
    </w:p>
    <w:p>
      <w:pPr>
        <w:spacing w:after="0"/>
        <w:ind w:left="0"/>
        <w:jc w:val="both"/>
      </w:pPr>
      <w:r>
        <w:rPr>
          <w:rFonts w:ascii="Times New Roman"/>
          <w:b w:val="false"/>
          <w:i w:val="false"/>
          <w:color w:val="000000"/>
          <w:sz w:val="28"/>
        </w:rPr>
        <w:t xml:space="preserve">
      приведение законодательства Республики Казахстан в полное соответствие с нормами обязательных соглашений ВТО с учетом национальных интересов Казахстана; </w:t>
      </w:r>
    </w:p>
    <w:p>
      <w:pPr>
        <w:spacing w:after="0"/>
        <w:ind w:left="0"/>
        <w:jc w:val="both"/>
      </w:pPr>
      <w:r>
        <w:rPr>
          <w:rFonts w:ascii="Times New Roman"/>
          <w:b w:val="false"/>
          <w:i w:val="false"/>
          <w:color w:val="000000"/>
          <w:sz w:val="28"/>
        </w:rPr>
        <w:t xml:space="preserve">
      завершение двусторонних переговоров по доступу на казахстанские рынки товаров и услуг со странами-членами рабочей группы по вступлению Казахстана в ВТО на условиях, отвечающих приоритетам национального экономического развития; </w:t>
      </w:r>
    </w:p>
    <w:p>
      <w:pPr>
        <w:spacing w:after="0"/>
        <w:ind w:left="0"/>
        <w:jc w:val="both"/>
      </w:pPr>
      <w:r>
        <w:rPr>
          <w:rFonts w:ascii="Times New Roman"/>
          <w:b w:val="false"/>
          <w:i w:val="false"/>
          <w:color w:val="000000"/>
          <w:sz w:val="28"/>
        </w:rPr>
        <w:t xml:space="preserve">
      определение обоснованной потребности в субсидировании сельскохозяйственной отрасли в сравнении с фактическими объемами ее государственной поддержки для обозначения соответствующей переговорной позиции Казахстана; </w:t>
      </w:r>
    </w:p>
    <w:p>
      <w:pPr>
        <w:spacing w:after="0"/>
        <w:ind w:left="0"/>
        <w:jc w:val="both"/>
      </w:pPr>
      <w:r>
        <w:rPr>
          <w:rFonts w:ascii="Times New Roman"/>
          <w:b w:val="false"/>
          <w:i w:val="false"/>
          <w:color w:val="000000"/>
          <w:sz w:val="28"/>
        </w:rPr>
        <w:t xml:space="preserve">
      продолжение работы по поэтапному формированию Таможенного союза в рамках ЕврАзЭС с учетом переговорного процесса по вступлению сторон в ВТО; </w:t>
      </w:r>
    </w:p>
    <w:p>
      <w:pPr>
        <w:spacing w:after="0"/>
        <w:ind w:left="0"/>
        <w:jc w:val="both"/>
      </w:pPr>
      <w:r>
        <w:rPr>
          <w:rFonts w:ascii="Times New Roman"/>
          <w:b w:val="false"/>
          <w:i w:val="false"/>
          <w:color w:val="000000"/>
          <w:sz w:val="28"/>
        </w:rPr>
        <w:t xml:space="preserve">
      реализация приоритетных направлений развития ЕврАзЭС, совместных мероприятий по торгово-экономическому сотрудничеству государств-членов ШОС; </w:t>
      </w:r>
    </w:p>
    <w:p>
      <w:pPr>
        <w:spacing w:after="0"/>
        <w:ind w:left="0"/>
        <w:jc w:val="both"/>
      </w:pPr>
      <w:r>
        <w:rPr>
          <w:rFonts w:ascii="Times New Roman"/>
          <w:b w:val="false"/>
          <w:i w:val="false"/>
          <w:color w:val="000000"/>
          <w:sz w:val="28"/>
        </w:rPr>
        <w:t xml:space="preserve">
      принятие мер по урегулированию внешнеторговых споров, ограничивающих доступ казахстанских товаров на внешние рынки; </w:t>
      </w:r>
    </w:p>
    <w:p>
      <w:pPr>
        <w:spacing w:after="0"/>
        <w:ind w:left="0"/>
        <w:jc w:val="both"/>
      </w:pPr>
      <w:r>
        <w:rPr>
          <w:rFonts w:ascii="Times New Roman"/>
          <w:b w:val="false"/>
          <w:i w:val="false"/>
          <w:color w:val="000000"/>
          <w:sz w:val="28"/>
        </w:rPr>
        <w:t xml:space="preserve">
      повышение эффективности механизма защиты отечественных производителей от демпингового и субсидируемого импорта товаров; </w:t>
      </w:r>
    </w:p>
    <w:p>
      <w:pPr>
        <w:spacing w:after="0"/>
        <w:ind w:left="0"/>
        <w:jc w:val="both"/>
      </w:pPr>
      <w:r>
        <w:rPr>
          <w:rFonts w:ascii="Times New Roman"/>
          <w:b w:val="false"/>
          <w:i w:val="false"/>
          <w:color w:val="000000"/>
          <w:sz w:val="28"/>
        </w:rPr>
        <w:t xml:space="preserve">
      обеспечение участия Республики Казахстан в международных выставках, ярмарках за рубежом; </w:t>
      </w:r>
    </w:p>
    <w:p>
      <w:pPr>
        <w:spacing w:after="0"/>
        <w:ind w:left="0"/>
        <w:jc w:val="both"/>
      </w:pPr>
      <w:r>
        <w:rPr>
          <w:rFonts w:ascii="Times New Roman"/>
          <w:b w:val="false"/>
          <w:i w:val="false"/>
          <w:color w:val="000000"/>
          <w:sz w:val="28"/>
        </w:rPr>
        <w:t xml:space="preserve">
      реализация плана мероприятий по выполнению программы дальнейшего развития Международного центра приграничного сотрудничества "Хоргос" на 2007-2009 годы (I этап); </w:t>
      </w:r>
    </w:p>
    <w:p>
      <w:pPr>
        <w:spacing w:after="0"/>
        <w:ind w:left="0"/>
        <w:jc w:val="both"/>
      </w:pPr>
      <w:r>
        <w:rPr>
          <w:rFonts w:ascii="Times New Roman"/>
          <w:b w:val="false"/>
          <w:i w:val="false"/>
          <w:color w:val="000000"/>
          <w:sz w:val="28"/>
        </w:rPr>
        <w:t xml:space="preserve">
      создание торгово-экономической зоны "Хоргос - Восточные ворота"; </w:t>
      </w:r>
    </w:p>
    <w:p>
      <w:pPr>
        <w:spacing w:after="0"/>
        <w:ind w:left="0"/>
        <w:jc w:val="both"/>
      </w:pPr>
      <w:r>
        <w:rPr>
          <w:rFonts w:ascii="Times New Roman"/>
          <w:b w:val="false"/>
          <w:i w:val="false"/>
          <w:color w:val="000000"/>
          <w:sz w:val="28"/>
        </w:rPr>
        <w:t xml:space="preserve">
      создание торгово-экономических зон с Российской Федерацией, Республикой Узбекистан и Кыргызской Республикой; </w:t>
      </w:r>
    </w:p>
    <w:p>
      <w:pPr>
        <w:spacing w:after="0"/>
        <w:ind w:left="0"/>
        <w:jc w:val="both"/>
      </w:pPr>
      <w:r>
        <w:rPr>
          <w:rFonts w:ascii="Times New Roman"/>
          <w:b w:val="false"/>
          <w:i w:val="false"/>
          <w:color w:val="000000"/>
          <w:sz w:val="28"/>
        </w:rPr>
        <w:t xml:space="preserve">
      создание системы продвижения казахстанских инвестиций и стимулирование казахстанского бизнеса к участию в крупных региональных инвестиционных проектах в приграничных странах, содействие казахстанским компаниям в получении государственных контрактов в других странах на лучших условиях; </w:t>
      </w:r>
    </w:p>
    <w:p>
      <w:pPr>
        <w:spacing w:after="0"/>
        <w:ind w:left="0"/>
        <w:jc w:val="both"/>
      </w:pPr>
      <w:r>
        <w:rPr>
          <w:rFonts w:ascii="Times New Roman"/>
          <w:b w:val="false"/>
          <w:i w:val="false"/>
          <w:color w:val="000000"/>
          <w:sz w:val="28"/>
        </w:rPr>
        <w:t xml:space="preserve">
      поиск, анализ и отбор зарубежных проектов (объектов), потенциально привлекательных для вложения казахстанских инвестиций, и проведение консультаций с отечественными компаниями, потенциально заинтересованными в выходе на зарубежные рынки; </w:t>
      </w:r>
    </w:p>
    <w:p>
      <w:pPr>
        <w:spacing w:after="0"/>
        <w:ind w:left="0"/>
        <w:jc w:val="both"/>
      </w:pPr>
      <w:r>
        <w:rPr>
          <w:rFonts w:ascii="Times New Roman"/>
          <w:b w:val="false"/>
          <w:i w:val="false"/>
          <w:color w:val="000000"/>
          <w:sz w:val="28"/>
        </w:rPr>
        <w:t xml:space="preserve">
      разработка законодательной основы по поддержке внешних инвестиций и стимулированию несырьевого экспорта; </w:t>
      </w:r>
    </w:p>
    <w:p>
      <w:pPr>
        <w:spacing w:after="0"/>
        <w:ind w:left="0"/>
        <w:jc w:val="both"/>
      </w:pPr>
      <w:r>
        <w:rPr>
          <w:rFonts w:ascii="Times New Roman"/>
          <w:b w:val="false"/>
          <w:i w:val="false"/>
          <w:color w:val="000000"/>
          <w:sz w:val="28"/>
        </w:rPr>
        <w:t xml:space="preserve">
      активизация сотрудничества в рамках Американо-Центральноазиатского совета по торговле и инвестициям (ТИФА); </w:t>
      </w:r>
    </w:p>
    <w:p>
      <w:pPr>
        <w:spacing w:after="0"/>
        <w:ind w:left="0"/>
        <w:jc w:val="both"/>
      </w:pPr>
      <w:r>
        <w:rPr>
          <w:rFonts w:ascii="Times New Roman"/>
          <w:b w:val="false"/>
          <w:i w:val="false"/>
          <w:color w:val="000000"/>
          <w:sz w:val="28"/>
        </w:rPr>
        <w:t xml:space="preserve">
      дальнейшая проработка вопроса получения Казахстаном статуса страны с рыночной экономикой при проведении Европейским Союзом антидемпинговых расследований; </w:t>
      </w:r>
    </w:p>
    <w:p>
      <w:pPr>
        <w:spacing w:after="0"/>
        <w:ind w:left="0"/>
        <w:jc w:val="both"/>
      </w:pPr>
      <w:r>
        <w:rPr>
          <w:rFonts w:ascii="Times New Roman"/>
          <w:b w:val="false"/>
          <w:i w:val="false"/>
          <w:color w:val="000000"/>
          <w:sz w:val="28"/>
        </w:rPr>
        <w:t xml:space="preserve">
      создание условий для переподготовки и повышения квалификации специалистов в области бухгалтерского учета и аудита, отвечающих требованиям нового этапа развития экономики.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Казахстан вступит в ВТО на условиях, способствующих расширению экспортного потенциала страны и повышению конкурентоспособности казахстанских товаров и услуг. Будут усилена политическая и экономическая роль Казахстана на региональном уровне в рамках участия в интеграционных инициативах, расширены торгово-экономические отношения в сфере приграничного сотрудничества с сопредельными государствами. </w:t>
      </w:r>
    </w:p>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4.10. Формирование государственного аппарата, способного действовать в новых условиях </w:t>
      </w:r>
    </w:p>
    <w:bookmarkEnd w:id="46"/>
    <w:bookmarkStart w:name="z48"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4.10.1. Модернизация системы государственного управления: повышение профессионализма, эффективности и обеспечение координации деятельности государственного аппарата </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Создание мобильного и профессионального государственного аппарата, действующего на принципах корпоративного управления, транспарентности и подотчетности обществу.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Ориентация деятельности государственных органов на достижение конечных результатов. </w:t>
      </w:r>
    </w:p>
    <w:p>
      <w:pPr>
        <w:spacing w:after="0"/>
        <w:ind w:left="0"/>
        <w:jc w:val="both"/>
      </w:pPr>
      <w:r>
        <w:rPr>
          <w:rFonts w:ascii="Times New Roman"/>
          <w:b w:val="false"/>
          <w:i w:val="false"/>
          <w:color w:val="000000"/>
          <w:sz w:val="28"/>
        </w:rPr>
        <w:t xml:space="preserve">
      2. Повышение профессионализма государственных служащих. </w:t>
      </w:r>
    </w:p>
    <w:p>
      <w:pPr>
        <w:spacing w:after="0"/>
        <w:ind w:left="0"/>
        <w:jc w:val="both"/>
      </w:pPr>
      <w:r>
        <w:rPr>
          <w:rFonts w:ascii="Times New Roman"/>
          <w:b w:val="false"/>
          <w:i w:val="false"/>
          <w:color w:val="000000"/>
          <w:sz w:val="28"/>
        </w:rPr>
        <w:t xml:space="preserve">
      3. Обеспечение стабильности, устойчивости и управляемости государственного аппарата. </w:t>
      </w:r>
    </w:p>
    <w:p>
      <w:pPr>
        <w:spacing w:after="0"/>
        <w:ind w:left="0"/>
        <w:jc w:val="both"/>
      </w:pPr>
      <w:r>
        <w:rPr>
          <w:rFonts w:ascii="Times New Roman"/>
          <w:b w:val="false"/>
          <w:i w:val="false"/>
          <w:color w:val="000000"/>
          <w:sz w:val="28"/>
        </w:rPr>
        <w:t xml:space="preserve">
      4. Создание стимулов для привлечения и удержания высококвалифицированных кадров в системе государственной службы.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Будет повышена самостоятельность министров, акимов в принятии политических решений в ходе реализации поставленных перед ними задач и усилена их ответственность за достижение конечных результатов. </w:t>
      </w:r>
    </w:p>
    <w:p>
      <w:pPr>
        <w:spacing w:after="0"/>
        <w:ind w:left="0"/>
        <w:jc w:val="both"/>
      </w:pPr>
      <w:r>
        <w:rPr>
          <w:rFonts w:ascii="Times New Roman"/>
          <w:b w:val="false"/>
          <w:i w:val="false"/>
          <w:color w:val="000000"/>
          <w:sz w:val="28"/>
        </w:rPr>
        <w:t xml:space="preserve">
      Правительство создаст необходимую правовую основу для формирования новой системы менеджмента, основанной на четком разграничении полномочий между политической и административной службой и принципах корпоративного управления. Это предполагает переход к разделению вопросов разработки государственной политики и внутреннего процесса деятельности государственного органа, в том числе путем внедрения института генеральных директоров государственных органов. Будут установлены механизмы стабильности работы аппаратов государственных органов независимо от смены Правительства. </w:t>
      </w:r>
    </w:p>
    <w:p>
      <w:pPr>
        <w:spacing w:after="0"/>
        <w:ind w:left="0"/>
        <w:jc w:val="both"/>
      </w:pPr>
      <w:r>
        <w:rPr>
          <w:rFonts w:ascii="Times New Roman"/>
          <w:b w:val="false"/>
          <w:i w:val="false"/>
          <w:color w:val="000000"/>
          <w:sz w:val="28"/>
        </w:rPr>
        <w:t xml:space="preserve">
      Будут разработаны и внедрены подходы к классификации государственных функций с четким разделением их на стратегические, регулятивные, реализационные, контрольные и надзорные функции, а также разграничению между разными уровнями государственного управления. С учетом этого будет проводиться функциональный анализ государственных органов на системной основе. </w:t>
      </w:r>
    </w:p>
    <w:p>
      <w:pPr>
        <w:spacing w:after="0"/>
        <w:ind w:left="0"/>
        <w:jc w:val="both"/>
      </w:pPr>
      <w:r>
        <w:rPr>
          <w:rFonts w:ascii="Times New Roman"/>
          <w:b w:val="false"/>
          <w:i w:val="false"/>
          <w:color w:val="000000"/>
          <w:sz w:val="28"/>
        </w:rPr>
        <w:t xml:space="preserve">
      Правительство продолжит работу по совершенствованию структуры государственного управления и оптимизации численности работников государственных органов. </w:t>
      </w:r>
    </w:p>
    <w:p>
      <w:pPr>
        <w:spacing w:after="0"/>
        <w:ind w:left="0"/>
        <w:jc w:val="both"/>
      </w:pPr>
      <w:r>
        <w:rPr>
          <w:rFonts w:ascii="Times New Roman"/>
          <w:b w:val="false"/>
          <w:i w:val="false"/>
          <w:color w:val="000000"/>
          <w:sz w:val="28"/>
        </w:rPr>
        <w:t xml:space="preserve">
      Каждым государственным органом будет принят стратегический план развития, основанный на принципах корпоративного управления и определяющий стратегические цели и приоритеты социально-экономического развития. </w:t>
      </w:r>
    </w:p>
    <w:p>
      <w:pPr>
        <w:spacing w:after="0"/>
        <w:ind w:left="0"/>
        <w:jc w:val="both"/>
      </w:pPr>
      <w:r>
        <w:rPr>
          <w:rFonts w:ascii="Times New Roman"/>
          <w:b w:val="false"/>
          <w:i w:val="false"/>
          <w:color w:val="000000"/>
          <w:sz w:val="28"/>
        </w:rPr>
        <w:t xml:space="preserve">
      В целях предоставления большей самостоятельности государственным органам и усиления их ответственности за достижение конечных результатов будут усовершенствованы бюджетные процедуры по планированию и использованию бюджетных средств. </w:t>
      </w:r>
    </w:p>
    <w:p>
      <w:pPr>
        <w:spacing w:after="0"/>
        <w:ind w:left="0"/>
        <w:jc w:val="both"/>
      </w:pPr>
      <w:r>
        <w:rPr>
          <w:rFonts w:ascii="Times New Roman"/>
          <w:b w:val="false"/>
          <w:i w:val="false"/>
          <w:color w:val="000000"/>
          <w:sz w:val="28"/>
        </w:rPr>
        <w:t xml:space="preserve">
      В рамках стратегического плана развития будут предусмотрены мероприятия по управлению персоналом и повышению квалификации государственных служащих. </w:t>
      </w:r>
    </w:p>
    <w:p>
      <w:pPr>
        <w:spacing w:after="0"/>
        <w:ind w:left="0"/>
        <w:jc w:val="both"/>
      </w:pPr>
      <w:r>
        <w:rPr>
          <w:rFonts w:ascii="Times New Roman"/>
          <w:b w:val="false"/>
          <w:i w:val="false"/>
          <w:color w:val="000000"/>
          <w:sz w:val="28"/>
        </w:rPr>
        <w:t xml:space="preserve">
      Будет разработана и внедрена система оценки и аудита эффективности деятельности центральных и местных государственных органов, в том числе с учетом результатов социологических опросов населения по оценке качества оказания государственных услуг. Будет рассмотрена возможность использования рейтинговой оценки деятельности государственных органов до внедрения новой системы государственного планирования. </w:t>
      </w:r>
    </w:p>
    <w:p>
      <w:pPr>
        <w:spacing w:after="0"/>
        <w:ind w:left="0"/>
        <w:jc w:val="both"/>
      </w:pPr>
      <w:r>
        <w:rPr>
          <w:rFonts w:ascii="Times New Roman"/>
          <w:b w:val="false"/>
          <w:i w:val="false"/>
          <w:color w:val="000000"/>
          <w:sz w:val="28"/>
        </w:rPr>
        <w:t xml:space="preserve">
      Будут обеспечены прозрачность и подотчетность деятельности государственных органов путем обязательного опубликования ежегодных отчетов о деятельности государственных органов, результатов оценки и аудита эффективности деятельности государственных органов. </w:t>
      </w:r>
    </w:p>
    <w:p>
      <w:pPr>
        <w:spacing w:after="0"/>
        <w:ind w:left="0"/>
        <w:jc w:val="both"/>
      </w:pPr>
      <w:r>
        <w:rPr>
          <w:rFonts w:ascii="Times New Roman"/>
          <w:b w:val="false"/>
          <w:i w:val="false"/>
          <w:color w:val="000000"/>
          <w:sz w:val="28"/>
        </w:rPr>
        <w:t xml:space="preserve">
      Правительство продолжит работу по совершенствованию системы оплаты труда работников государственных органов с учетом оценки результатов их работы и усиления мотивации. Заработная плата государственного служащего будет зависеть от профессионализма и эффективности выполняемой им работы и поэтапно повышена до уровня, конкурентоспособного с частным сектором. </w:t>
      </w:r>
    </w:p>
    <w:p>
      <w:pPr>
        <w:spacing w:after="0"/>
        <w:ind w:left="0"/>
        <w:jc w:val="both"/>
      </w:pPr>
      <w:r>
        <w:rPr>
          <w:rFonts w:ascii="Times New Roman"/>
          <w:b w:val="false"/>
          <w:i w:val="false"/>
          <w:color w:val="000000"/>
          <w:sz w:val="28"/>
        </w:rPr>
        <w:t xml:space="preserve">
      Будет усовершенствовано законодательство по административным процедурам с разработкой административных регламентов государственных органов и усилены механизмы взаимодействия между государственными органами. Будет принят типовой регламент государственного органа, на основе которого каждый государственный орган примет собственный регламент.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Формирование профессионального, мобильного и компактного государственного аппарата, обеспечение прозрачности деятельности, ответственности и подотчетности государственных органов обществу. </w:t>
      </w:r>
    </w:p>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4.10.2. Повышение качества предоставляемых государственных услуг </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качества и доступности государственных услуг.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Поэтапное внедрение регламентов и стандартов оказания государственных услуг населению. </w:t>
      </w:r>
    </w:p>
    <w:p>
      <w:pPr>
        <w:spacing w:after="0"/>
        <w:ind w:left="0"/>
        <w:jc w:val="both"/>
      </w:pPr>
      <w:r>
        <w:rPr>
          <w:rFonts w:ascii="Times New Roman"/>
          <w:b w:val="false"/>
          <w:i w:val="false"/>
          <w:color w:val="000000"/>
          <w:sz w:val="28"/>
        </w:rPr>
        <w:t xml:space="preserve">
      2. Создание системы мотивации государственных служащих и работников организаций, ориентированной на оказание государственных услуг высокого качества. </w:t>
      </w:r>
    </w:p>
    <w:p>
      <w:pPr>
        <w:spacing w:after="0"/>
        <w:ind w:left="0"/>
        <w:jc w:val="both"/>
      </w:pPr>
      <w:r>
        <w:rPr>
          <w:rFonts w:ascii="Times New Roman"/>
          <w:b w:val="false"/>
          <w:i w:val="false"/>
          <w:color w:val="000000"/>
          <w:sz w:val="28"/>
        </w:rPr>
        <w:t xml:space="preserve">
      3. Широкое применение информационно-коммуникационных технологий при оказании государственных услуг.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Законодательно будет закреплено понятие "государственная услуга" и утвержден типовой регламент оказания государственных услуг. Будут разработаны реестр государственных услуг, а также стандарты их оказания. </w:t>
      </w:r>
    </w:p>
    <w:p>
      <w:pPr>
        <w:spacing w:after="0"/>
        <w:ind w:left="0"/>
        <w:jc w:val="both"/>
      </w:pPr>
      <w:r>
        <w:rPr>
          <w:rFonts w:ascii="Times New Roman"/>
          <w:b w:val="false"/>
          <w:i w:val="false"/>
          <w:color w:val="000000"/>
          <w:sz w:val="28"/>
        </w:rPr>
        <w:t xml:space="preserve">
      Государственные органы и организации, оказывающие государственные услуги населению, разработают и внедрят регламенты на основе типового регламента оказания государственных услуг. </w:t>
      </w:r>
    </w:p>
    <w:p>
      <w:pPr>
        <w:spacing w:after="0"/>
        <w:ind w:left="0"/>
        <w:jc w:val="both"/>
      </w:pPr>
      <w:r>
        <w:rPr>
          <w:rFonts w:ascii="Times New Roman"/>
          <w:b w:val="false"/>
          <w:i w:val="false"/>
          <w:color w:val="000000"/>
          <w:sz w:val="28"/>
        </w:rPr>
        <w:t xml:space="preserve">
      Будет продолжена работа по развитию системы оказания государственных услуг населению, основанной на принципах "одного окна". </w:t>
      </w:r>
    </w:p>
    <w:p>
      <w:pPr>
        <w:spacing w:after="0"/>
        <w:ind w:left="0"/>
        <w:jc w:val="both"/>
      </w:pPr>
      <w:r>
        <w:rPr>
          <w:rFonts w:ascii="Times New Roman"/>
          <w:b w:val="false"/>
          <w:i w:val="false"/>
          <w:color w:val="000000"/>
          <w:sz w:val="28"/>
        </w:rPr>
        <w:t xml:space="preserve">
      Правительство планирует внедрить внутреннюю и независимую внешнюю оценку качества оказания государственных услуг населению как одного из элементов оценки и аудита эффективности деятельности государственных органов. В этих целях будут внедрены регулярные социологические опросы населения по оценке качества государственных услуг. Результаты оценки будут подлежать обязательной публикации в общедоступных средствах массовой информации. </w:t>
      </w:r>
    </w:p>
    <w:p>
      <w:pPr>
        <w:spacing w:after="0"/>
        <w:ind w:left="0"/>
        <w:jc w:val="both"/>
      </w:pPr>
      <w:r>
        <w:rPr>
          <w:rFonts w:ascii="Times New Roman"/>
          <w:b w:val="false"/>
          <w:i w:val="false"/>
          <w:color w:val="000000"/>
          <w:sz w:val="28"/>
        </w:rPr>
        <w:t xml:space="preserve">
      В Академии государственного управления при Президенте Республики Казахстан и региональных центрах обучения госслужащих будут реализованы учебные модули и программы по вопросам предоставления государственных услуг населению. Наряду с этим будет усилена ответственность государственных органов и организаций, оказывающих государственные услуги населению. </w:t>
      </w:r>
    </w:p>
    <w:p>
      <w:pPr>
        <w:spacing w:after="0"/>
        <w:ind w:left="0"/>
        <w:jc w:val="both"/>
      </w:pPr>
      <w:r>
        <w:rPr>
          <w:rFonts w:ascii="Times New Roman"/>
          <w:b w:val="false"/>
          <w:i w:val="false"/>
          <w:color w:val="000000"/>
          <w:sz w:val="28"/>
        </w:rPr>
        <w:t xml:space="preserve">
      2007 год является годом начала интерактивного этапа в развитии "электронного правительства", в рамках которого будет внедрено в эксплуатацию ядро инфраструктуры е-правительства и усовершенствовано нормативно-правовое обеспечение перехода к предоставлению интерактивных услуг государственными органами и организациями. </w:t>
      </w:r>
    </w:p>
    <w:p>
      <w:pPr>
        <w:spacing w:after="0"/>
        <w:ind w:left="0"/>
        <w:jc w:val="both"/>
      </w:pPr>
      <w:r>
        <w:rPr>
          <w:rFonts w:ascii="Times New Roman"/>
          <w:b w:val="false"/>
          <w:i w:val="false"/>
          <w:color w:val="000000"/>
          <w:sz w:val="28"/>
        </w:rPr>
        <w:t xml:space="preserve">
      Будет внедрено широкомасштабное использование единых баз данных "Физические лица", "Юридические лица", "Адресный регистр", "Регистр недвижимости" для оказания государственных услуг населению и расширен перечень ее пользователей.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Повысится качество услуг, предоставляемых государственными органами и организациями, будут обеспечены прозрачность, доступность оказания государственных услуг населению, своевременное доведение до населения необходимой информации о государственных услугах, снижение уровня коррупции, устранены административные барьеры, повысится профессионализм государственных служащих. </w:t>
      </w:r>
    </w:p>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4.10.3. Формирование позитивного имиджа государственной </w:t>
      </w:r>
      <w:r>
        <w:rPr>
          <w:rFonts w:ascii="Times New Roman"/>
          <w:b/>
          <w:i w:val="false"/>
          <w:color w:val="000000"/>
          <w:sz w:val="28"/>
        </w:rPr>
        <w:t xml:space="preserve">службы </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w:t>
      </w:r>
    </w:p>
    <w:p>
      <w:pPr>
        <w:spacing w:after="0"/>
        <w:ind w:left="0"/>
        <w:jc w:val="both"/>
      </w:pPr>
      <w:r>
        <w:rPr>
          <w:rFonts w:ascii="Times New Roman"/>
          <w:b w:val="false"/>
          <w:i w:val="false"/>
          <w:color w:val="000000"/>
          <w:sz w:val="28"/>
        </w:rPr>
        <w:t xml:space="preserve">
      Повышение доверия населения к органам государственной власти.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p>
      <w:pPr>
        <w:spacing w:after="0"/>
        <w:ind w:left="0"/>
        <w:jc w:val="both"/>
      </w:pPr>
      <w:r>
        <w:rPr>
          <w:rFonts w:ascii="Times New Roman"/>
          <w:b w:val="false"/>
          <w:i w:val="false"/>
          <w:color w:val="000000"/>
          <w:sz w:val="28"/>
        </w:rPr>
        <w:t xml:space="preserve">
      1. Воспитание в государственных служащих патриотизма и неприятия коррупции, строгое и неукоснительное соблюдение Кодекса чести государственных служащих. </w:t>
      </w:r>
    </w:p>
    <w:p>
      <w:pPr>
        <w:spacing w:after="0"/>
        <w:ind w:left="0"/>
        <w:jc w:val="both"/>
      </w:pPr>
      <w:r>
        <w:rPr>
          <w:rFonts w:ascii="Times New Roman"/>
          <w:b w:val="false"/>
          <w:i w:val="false"/>
          <w:color w:val="000000"/>
          <w:sz w:val="28"/>
        </w:rPr>
        <w:t xml:space="preserve">
      2. Формирование в массовом сознании позитивного имиджа государственной службы, базирующегося на понятиях профессионализма, честности, открытости, вежливости и компетентности.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Пути решения </w:t>
      </w:r>
    </w:p>
    <w:p>
      <w:pPr>
        <w:spacing w:after="0"/>
        <w:ind w:left="0"/>
        <w:jc w:val="both"/>
      </w:pPr>
      <w:r>
        <w:rPr>
          <w:rFonts w:ascii="Times New Roman"/>
          <w:b w:val="false"/>
          <w:i w:val="false"/>
          <w:color w:val="000000"/>
          <w:sz w:val="28"/>
        </w:rPr>
        <w:t xml:space="preserve">
      Будут усовершенствованы квалификационные требования к должностям административных государственных служащих и система тестирования для поступления на государственную службу в целях отбора наиболее квалифицированных кандидатов. </w:t>
      </w:r>
    </w:p>
    <w:p>
      <w:pPr>
        <w:spacing w:after="0"/>
        <w:ind w:left="0"/>
        <w:jc w:val="both"/>
      </w:pPr>
      <w:r>
        <w:rPr>
          <w:rFonts w:ascii="Times New Roman"/>
          <w:b w:val="false"/>
          <w:i w:val="false"/>
          <w:color w:val="000000"/>
          <w:sz w:val="28"/>
        </w:rPr>
        <w:t xml:space="preserve">
      Будет проводиться активная разъяснительно-пропагандистская работа в средствах массовой информации в целях формирования позитивного имиджа государственного служащего. Будет обеспечено регулярное обновление портала "электронного правительства" в части публикации материалов о деятельности государственных органов и лучших государственных служащих. </w:t>
      </w:r>
    </w:p>
    <w:p>
      <w:pPr>
        <w:spacing w:after="0"/>
        <w:ind w:left="0"/>
        <w:jc w:val="both"/>
      </w:pPr>
      <w:r>
        <w:rPr>
          <w:rFonts w:ascii="Times New Roman"/>
          <w:b w:val="false"/>
          <w:i w:val="false"/>
          <w:color w:val="000000"/>
          <w:sz w:val="28"/>
        </w:rPr>
        <w:t xml:space="preserve">
      Будут приняты практические меры по повышению эффективности координации деятельности государственных органов и институтов гражданского общества, усилена результативность работы правоохранительных органов в сфере борьбы с коррупцией. В частности, будут обеспечены привлечение институтов гражданского общества к работе по противодействию коррупции, участие средств массовой информации в формировании антикоррупционного мировоззрения у населения и активизация антикоррупционной деятельности в государственных органах и общественных институтах.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Результаты </w:t>
      </w:r>
    </w:p>
    <w:p>
      <w:pPr>
        <w:spacing w:after="0"/>
        <w:ind w:left="0"/>
        <w:jc w:val="both"/>
      </w:pPr>
      <w:r>
        <w:rPr>
          <w:rFonts w:ascii="Times New Roman"/>
          <w:b w:val="false"/>
          <w:i w:val="false"/>
          <w:color w:val="000000"/>
          <w:sz w:val="28"/>
        </w:rPr>
        <w:t xml:space="preserve">
      Будет обеспечена открытость, транспарентность государственной службы, проведена работа по воспитанию патриотизма, повысится привлекательность государственной службы в обществе, будут приняты меры по воспитанию госслужащих, особенно молодых, на лучших примерах служения обществу и государству, высокопрофессионального, патриотичного, добросовестного несения государственной службы. </w:t>
      </w:r>
    </w:p>
    <w:bookmarkStart w:name="z51" w:id="50"/>
    <w:p>
      <w:pPr>
        <w:spacing w:after="0"/>
        <w:ind w:left="0"/>
        <w:jc w:val="left"/>
      </w:pPr>
      <w:r>
        <w:rPr>
          <w:rFonts w:ascii="Times New Roman"/>
          <w:b/>
          <w:i w:val="false"/>
          <w:color w:val="000000"/>
        </w:rPr>
        <w:t xml:space="preserve"> 5. Правовое обеспечение реализации Программы Правительства</w:t>
      </w:r>
    </w:p>
    <w:bookmarkEnd w:id="50"/>
    <w:p>
      <w:pPr>
        <w:spacing w:after="0"/>
        <w:ind w:left="0"/>
        <w:jc w:val="both"/>
      </w:pPr>
      <w:r>
        <w:rPr>
          <w:rFonts w:ascii="Times New Roman"/>
          <w:b w:val="false"/>
          <w:i w:val="false"/>
          <w:color w:val="000000"/>
          <w:sz w:val="28"/>
        </w:rPr>
        <w:t xml:space="preserve">
      В целях достижения намеченных целей и реализации приоритетных направлений Программы Правительства будет осуществлено их эффективное правовое обеспечение. </w:t>
      </w:r>
    </w:p>
    <w:p>
      <w:pPr>
        <w:spacing w:after="0"/>
        <w:ind w:left="0"/>
        <w:jc w:val="both"/>
      </w:pPr>
      <w:r>
        <w:rPr>
          <w:rFonts w:ascii="Times New Roman"/>
          <w:b w:val="false"/>
          <w:i w:val="false"/>
          <w:color w:val="000000"/>
          <w:sz w:val="28"/>
        </w:rPr>
        <w:t xml:space="preserve">
      Правовая политика Правительства прежде всего будет направлена на создание соответствующей законодательной базы для реализации определенной Главой государства Стратегии </w:t>
      </w:r>
      <w:r>
        <w:rPr>
          <w:rFonts w:ascii="Times New Roman"/>
          <w:b w:val="false"/>
          <w:i w:val="false"/>
          <w:color w:val="000000"/>
          <w:sz w:val="28"/>
        </w:rPr>
        <w:t xml:space="preserve">по вхождению Казахстана </w:t>
      </w:r>
      <w:r>
        <w:rPr>
          <w:rFonts w:ascii="Times New Roman"/>
          <w:b w:val="false"/>
          <w:i w:val="false"/>
          <w:color w:val="000000"/>
          <w:sz w:val="28"/>
        </w:rPr>
        <w:t xml:space="preserve">в число пятидесяти наиболее конкурентоспособных стран мира. </w:t>
      </w:r>
    </w:p>
    <w:p>
      <w:pPr>
        <w:spacing w:after="0"/>
        <w:ind w:left="0"/>
        <w:jc w:val="both"/>
      </w:pPr>
      <w:r>
        <w:rPr>
          <w:rFonts w:ascii="Times New Roman"/>
          <w:b w:val="false"/>
          <w:i w:val="false"/>
          <w:color w:val="000000"/>
          <w:sz w:val="28"/>
        </w:rPr>
        <w:t xml:space="preserve">
      Конкретизация последовательного выполнения этой масштабной и сложной задачи найдет свое отражение в планах законопроектных работ Правительства на соответствующие периоды. </w:t>
      </w:r>
    </w:p>
    <w:p>
      <w:pPr>
        <w:spacing w:after="0"/>
        <w:ind w:left="0"/>
        <w:jc w:val="both"/>
      </w:pPr>
      <w:r>
        <w:rPr>
          <w:rFonts w:ascii="Times New Roman"/>
          <w:b w:val="false"/>
          <w:i w:val="false"/>
          <w:color w:val="000000"/>
          <w:sz w:val="28"/>
        </w:rPr>
        <w:t xml:space="preserve">
      Будет осуществлено совершенствование национального законодательства, в том числе по вопросам пенсионного обеспечения, образования, здравоохранения, адресной социальной помощи, банкротства, жилищно-коммунальной сферы, частного предпринимательства, антимонопольного регулирования, лицензирования, оценочной деятельности, обязательного страхования, технического регулирования, интеллектуальной собственности, бюджетных и налоговых сфер, общественных отношений, связанных с деятельностью социально-предпринимательских корпораций, вступлением в ВТО, борьбой с коррупцией, а также по вопросам уголовного, уголовно-процессуального, гражданского, административного законодательства и судебно-правовой системы. </w:t>
      </w:r>
    </w:p>
    <w:p>
      <w:pPr>
        <w:spacing w:after="0"/>
        <w:ind w:left="0"/>
        <w:jc w:val="both"/>
      </w:pPr>
      <w:r>
        <w:rPr>
          <w:rFonts w:ascii="Times New Roman"/>
          <w:b w:val="false"/>
          <w:i w:val="false"/>
          <w:color w:val="000000"/>
          <w:sz w:val="28"/>
        </w:rPr>
        <w:t xml:space="preserve">
      Предстоит также организовать законодательное обеспечение проведения административной реформы и правовую регламентацию местного самоуправления посредством разработки соответствующих проектов законов и других нормативных правовых актов. </w:t>
      </w:r>
    </w:p>
    <w:p>
      <w:pPr>
        <w:spacing w:after="0"/>
        <w:ind w:left="0"/>
        <w:jc w:val="both"/>
      </w:pPr>
      <w:r>
        <w:rPr>
          <w:rFonts w:ascii="Times New Roman"/>
          <w:b w:val="false"/>
          <w:i w:val="false"/>
          <w:color w:val="000000"/>
          <w:sz w:val="28"/>
        </w:rPr>
        <w:t xml:space="preserve">
      В целях повышения эффективности нормотворческой деятельности продолжится работа по систематизации действующего законодательства, освобождению его от устаревших и дублирующих норм, восполнению пробелов в правовом регулировании некоторых сфер общественных отношений, дальнейшей консолидации в разрезе отраслей законодательства, минимизации отсылочных положений в законах и сокращению подзаконного нормотворчества путем расширения практики принятия законодательных актов прямого действия. </w:t>
      </w:r>
    </w:p>
    <w:p>
      <w:pPr>
        <w:spacing w:after="0"/>
        <w:ind w:left="0"/>
        <w:jc w:val="both"/>
      </w:pPr>
      <w:r>
        <w:rPr>
          <w:rFonts w:ascii="Times New Roman"/>
          <w:b w:val="false"/>
          <w:i w:val="false"/>
          <w:color w:val="000000"/>
          <w:sz w:val="28"/>
        </w:rPr>
        <w:t xml:space="preserve">
      Особое внимание будет уделено прогнозно-аналитическому аспекту при планировании законопроектной деятельности, которая будет основываться на постоянном анализе практики применения нормативных правовых актов, позволяющем выявлять их недостатки. Будет рассмотрен вопрос об осуществлении мониторинга законов, в том числе совместно с учеными, что позволит обеспечить проведение научного анализа правоприменительной практики. </w:t>
      </w:r>
    </w:p>
    <w:p>
      <w:pPr>
        <w:spacing w:after="0"/>
        <w:ind w:left="0"/>
        <w:jc w:val="both"/>
      </w:pPr>
      <w:r>
        <w:rPr>
          <w:rFonts w:ascii="Times New Roman"/>
          <w:b w:val="false"/>
          <w:i w:val="false"/>
          <w:color w:val="000000"/>
          <w:sz w:val="28"/>
        </w:rPr>
        <w:t xml:space="preserve">
      Повысятся роль и ответственность государственных органов за ведомственное нормотворчество, проведение мониторинга и совершенствование законодательства в соответствующей сфере правоотношений, отнесенной к их компетенции. </w:t>
      </w:r>
    </w:p>
    <w:p>
      <w:pPr>
        <w:spacing w:after="0"/>
        <w:ind w:left="0"/>
        <w:jc w:val="both"/>
      </w:pPr>
      <w:r>
        <w:rPr>
          <w:rFonts w:ascii="Times New Roman"/>
          <w:b w:val="false"/>
          <w:i w:val="false"/>
          <w:color w:val="000000"/>
          <w:sz w:val="28"/>
        </w:rPr>
        <w:t xml:space="preserve">
      Правотворчество будет базироваться на фундаментальном общегосударственном подходе в целях полноценного и качественного нормативного регулирования новых общественных отношений, исключения узковедомственного нормотворчества и создания эффективно функционирующей правовой базы. </w:t>
      </w:r>
    </w:p>
    <w:p>
      <w:pPr>
        <w:spacing w:after="0"/>
        <w:ind w:left="0"/>
        <w:jc w:val="both"/>
      </w:pPr>
      <w:r>
        <w:rPr>
          <w:rFonts w:ascii="Times New Roman"/>
          <w:b w:val="false"/>
          <w:i w:val="false"/>
          <w:color w:val="000000"/>
          <w:sz w:val="28"/>
        </w:rPr>
        <w:t xml:space="preserve">
      Будут приняты системные меры, обеспечивающие стабильность правовой системы и укрепление законности. </w:t>
      </w:r>
    </w:p>
    <w:p>
      <w:pPr>
        <w:spacing w:after="0"/>
        <w:ind w:left="0"/>
        <w:jc w:val="both"/>
      </w:pPr>
      <w:r>
        <w:rPr>
          <w:rFonts w:ascii="Times New Roman"/>
          <w:b w:val="false"/>
          <w:i w:val="false"/>
          <w:color w:val="000000"/>
          <w:sz w:val="28"/>
        </w:rPr>
        <w:t xml:space="preserve">
      Планируется разрабатывать только такие законопроекты, которые затрагивают важнейшие общественные отношения, реализуют основополагающие принципы и нормы, определенные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Данные меры позволят создать эффективный заслон для коррупционных инициатив в законотворческом процессе. </w:t>
      </w:r>
    </w:p>
    <w:p>
      <w:pPr>
        <w:spacing w:after="0"/>
        <w:ind w:left="0"/>
        <w:jc w:val="both"/>
      </w:pPr>
      <w:r>
        <w:rPr>
          <w:rFonts w:ascii="Times New Roman"/>
          <w:b w:val="false"/>
          <w:i w:val="false"/>
          <w:color w:val="000000"/>
          <w:sz w:val="28"/>
        </w:rPr>
        <w:t xml:space="preserve">
      К указанной работе будут привлечены не только субъекты законодательной инициативы, но и представители общественности, неправительственные организации и субъекты частного предпринимательства. </w:t>
      </w:r>
    </w:p>
    <w:p>
      <w:pPr>
        <w:spacing w:after="0"/>
        <w:ind w:left="0"/>
        <w:jc w:val="both"/>
      </w:pPr>
      <w:r>
        <w:rPr>
          <w:rFonts w:ascii="Times New Roman"/>
          <w:b w:val="false"/>
          <w:i w:val="false"/>
          <w:color w:val="000000"/>
          <w:sz w:val="28"/>
        </w:rPr>
        <w:t xml:space="preserve">
      Усилятся меры по научной проработке законотворческой деятельности начиная со стадии принятия решения о целесообразности разработки соответствующего законопроекта, в том числе особое внимание будет уделено антикоррупционным аспектам. </w:t>
      </w:r>
    </w:p>
    <w:p>
      <w:pPr>
        <w:spacing w:after="0"/>
        <w:ind w:left="0"/>
        <w:jc w:val="both"/>
      </w:pPr>
      <w:r>
        <w:rPr>
          <w:rFonts w:ascii="Times New Roman"/>
          <w:b w:val="false"/>
          <w:i w:val="false"/>
          <w:color w:val="000000"/>
          <w:sz w:val="28"/>
        </w:rPr>
        <w:t xml:space="preserve">
      Продолжится работа по унификации и гармонизации национального законодательства в соответствии с международными обязательствами по формированию Таможенного союза и зоны свободной торговли в рамках ЕврАзЭС, а также в связи с подготовкой вступления Казахстана в ВТО. </w:t>
      </w:r>
    </w:p>
    <w:p>
      <w:pPr>
        <w:spacing w:after="0"/>
        <w:ind w:left="0"/>
        <w:jc w:val="both"/>
      </w:pPr>
      <w:r>
        <w:rPr>
          <w:rFonts w:ascii="Times New Roman"/>
          <w:b w:val="false"/>
          <w:i w:val="false"/>
          <w:color w:val="000000"/>
          <w:sz w:val="28"/>
        </w:rPr>
        <w:t xml:space="preserve">
      Комплексность и системность предстоящей нормотворческой деятельности призваны модернизировать правовой фундамент в контексте стратегии развития государства, в том числе по выстраиванию качественно новой модели государственного управления на принципах корпоративного управления, результативности, прозрачности и подотчетности. </w:t>
      </w:r>
    </w:p>
    <w:p>
      <w:pPr>
        <w:spacing w:after="0"/>
        <w:ind w:left="0"/>
        <w:jc w:val="both"/>
      </w:pPr>
      <w:r>
        <w:rPr>
          <w:rFonts w:ascii="Times New Roman"/>
          <w:b w:val="false"/>
          <w:i w:val="false"/>
          <w:color w:val="000000"/>
          <w:sz w:val="28"/>
        </w:rPr>
        <w:t xml:space="preserve">
      В целом вышеуказанные мероприятия по правовому обеспечению реализации приоритетов Правительства будут способствовать повышению конкурентоспособности страны на основе принципов устойчивого развития и формированию необходимой правовой базы для решения стратегической задачи по вхождению Казахстана в число пятидесяти наиболее конкурентоспособных стран мира. </w:t>
      </w:r>
    </w:p>
    <w:bookmarkStart w:name="z52" w:id="51"/>
    <w:p>
      <w:pPr>
        <w:spacing w:after="0"/>
        <w:ind w:left="0"/>
        <w:jc w:val="left"/>
      </w:pPr>
      <w:r>
        <w:rPr>
          <w:rFonts w:ascii="Times New Roman"/>
          <w:b/>
          <w:i w:val="false"/>
          <w:color w:val="000000"/>
        </w:rPr>
        <w:t xml:space="preserve"> 6. Основные ожидаемые социально-экономические результаты от реализации Программы</w:t>
      </w:r>
    </w:p>
    <w:bookmarkEnd w:id="51"/>
    <w:p>
      <w:pPr>
        <w:spacing w:after="0"/>
        <w:ind w:left="0"/>
        <w:jc w:val="both"/>
      </w:pPr>
      <w:r>
        <w:rPr>
          <w:rFonts w:ascii="Times New Roman"/>
          <w:b w:val="false"/>
          <w:i w:val="false"/>
          <w:color w:val="000000"/>
          <w:sz w:val="28"/>
        </w:rPr>
        <w:t xml:space="preserve">
      В ближайшие три года Правительство ставит перед собой задачу достижения следующих ключевых индикаторов выполнения Программы. </w:t>
      </w:r>
    </w:p>
    <w:p>
      <w:pPr>
        <w:spacing w:after="0"/>
        <w:ind w:left="0"/>
        <w:jc w:val="both"/>
      </w:pPr>
      <w:r>
        <w:rPr>
          <w:rFonts w:ascii="Times New Roman"/>
          <w:b w:val="false"/>
          <w:i w:val="false"/>
          <w:color w:val="000000"/>
          <w:sz w:val="28"/>
        </w:rPr>
        <w:t xml:space="preserve">
      Среднегодовой реальный прирост валового внутреннего продукта Казахстана в 2007-2009 годы составит 8-9 %, что позволит решить стратегическую задачу по удвоению ВВП в 2008 году по отношению к 2000 году. При этом ВВП на душу населения увеличится до 8900 долларов США к 2009 году, что в 1,8 раза превысит уровень 2006 года. </w:t>
      </w:r>
    </w:p>
    <w:p>
      <w:pPr>
        <w:spacing w:after="0"/>
        <w:ind w:left="0"/>
        <w:jc w:val="both"/>
      </w:pPr>
      <w:r>
        <w:rPr>
          <w:rFonts w:ascii="Times New Roman"/>
          <w:b w:val="false"/>
          <w:i w:val="false"/>
          <w:color w:val="000000"/>
          <w:sz w:val="28"/>
        </w:rPr>
        <w:t xml:space="preserve">
      Уровень среднегодовой инфляции будет удерживаться в 2007-2009 годах в коридоре 5-7 %. </w:t>
      </w:r>
    </w:p>
    <w:p>
      <w:pPr>
        <w:spacing w:after="0"/>
        <w:ind w:left="0"/>
        <w:jc w:val="both"/>
      </w:pPr>
      <w:r>
        <w:rPr>
          <w:rFonts w:ascii="Times New Roman"/>
          <w:b w:val="false"/>
          <w:i w:val="false"/>
          <w:color w:val="000000"/>
          <w:sz w:val="28"/>
        </w:rPr>
        <w:t xml:space="preserve">
      В рамках проводимой фискальной политики предполагается снижение дефицита государственного бюджета к 2009 году до 0,5 % к ВВП, ненефтяного дефицита - до 2,5 % к ВВП. Среднегодовой номинальный темп роста расходов государственного бюджета сложится на уровне 115,6 % при номинальном росте ВВП - 119 %. </w:t>
      </w:r>
    </w:p>
    <w:p>
      <w:pPr>
        <w:spacing w:after="0"/>
        <w:ind w:left="0"/>
        <w:jc w:val="both"/>
      </w:pPr>
      <w:r>
        <w:rPr>
          <w:rFonts w:ascii="Times New Roman"/>
          <w:b w:val="false"/>
          <w:i w:val="false"/>
          <w:color w:val="000000"/>
          <w:sz w:val="28"/>
        </w:rPr>
        <w:t xml:space="preserve">
      Темпы ежегодного прироста производства промышленной продукции в среднем за 2007-2009 годы прогнозируются на уровне 7-8 %. </w:t>
      </w:r>
    </w:p>
    <w:p>
      <w:pPr>
        <w:spacing w:after="0"/>
        <w:ind w:left="0"/>
        <w:jc w:val="both"/>
      </w:pPr>
      <w:r>
        <w:rPr>
          <w:rFonts w:ascii="Times New Roman"/>
          <w:b w:val="false"/>
          <w:i w:val="false"/>
          <w:color w:val="000000"/>
          <w:sz w:val="28"/>
        </w:rPr>
        <w:t xml:space="preserve">
      Прирост валовой продукции сельского хозяйства в планируемом периоде в среднем составит 3 %, а рост объема строительных работ - 20 % в год. </w:t>
      </w:r>
    </w:p>
    <w:p>
      <w:pPr>
        <w:spacing w:after="0"/>
        <w:ind w:left="0"/>
        <w:jc w:val="both"/>
      </w:pPr>
      <w:r>
        <w:rPr>
          <w:rFonts w:ascii="Times New Roman"/>
          <w:b w:val="false"/>
          <w:i w:val="false"/>
          <w:color w:val="000000"/>
          <w:sz w:val="28"/>
        </w:rPr>
        <w:t xml:space="preserve">
      В 2007-2009 годах ожидается дальнейший рост отраслей торговли, транспорта, связи. Услуги транспорта возрастут в среднем на 6-7 % в год, а объем предоставляемых услуг связи - на 20 % в год. </w:t>
      </w:r>
    </w:p>
    <w:p>
      <w:pPr>
        <w:spacing w:after="0"/>
        <w:ind w:left="0"/>
        <w:jc w:val="both"/>
      </w:pPr>
      <w:r>
        <w:rPr>
          <w:rFonts w:ascii="Times New Roman"/>
          <w:b w:val="false"/>
          <w:i w:val="false"/>
          <w:color w:val="000000"/>
          <w:sz w:val="28"/>
        </w:rPr>
        <w:t xml:space="preserve">
      Темп роста объемов инвестиций в основной капитал составит в планируемом периоде в среднем 14-15 %. </w:t>
      </w:r>
    </w:p>
    <w:p>
      <w:pPr>
        <w:spacing w:after="0"/>
        <w:ind w:left="0"/>
        <w:jc w:val="both"/>
      </w:pPr>
      <w:r>
        <w:rPr>
          <w:rFonts w:ascii="Times New Roman"/>
          <w:b w:val="false"/>
          <w:i w:val="false"/>
          <w:color w:val="000000"/>
          <w:sz w:val="28"/>
        </w:rPr>
        <w:t xml:space="preserve">
      Среднегодовые темпы прироста реальной заработной платы за 2007-2009 годы составят порядка 9-10 %, а пенсии - 6,5-7,0 %. </w:t>
      </w:r>
    </w:p>
    <w:p>
      <w:pPr>
        <w:spacing w:after="0"/>
        <w:ind w:left="0"/>
        <w:jc w:val="both"/>
      </w:pPr>
      <w:r>
        <w:rPr>
          <w:rFonts w:ascii="Times New Roman"/>
          <w:b w:val="false"/>
          <w:i w:val="false"/>
          <w:color w:val="000000"/>
          <w:sz w:val="28"/>
        </w:rPr>
        <w:t xml:space="preserve">
      В указанный период общая численность населения Казахстана возрастет в сравнении с 2006 годом, по оценке, на 2,9 % и превысит 15,8 млн. человек.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