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2eec" w14:textId="b572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указы Президента Республики Казахстан от 5 июля 2006 года N 140 и от 10 октября 2006 года N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апреля 2007 года N 313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Собрании актов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 и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5 июля 2006 года N 140 "О Комиссии по вопросам помилования при Президенте Республики Казахстан" (САПП Республики Казахстан, 2006 г., N 25, ст. 254):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вопросам помилования при Президенте Республики Казахстан, утвержденный вышеназванным Указом, Ташимбаева Тимура Газизбековича - заместителя заведующего Отделом по вопросам правоохранительной и судебной систем Администрации Президента Республики Казахстан, заместителем председателя;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 Сарсенбаева А.О.;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октября 2006 года N 198 "О Комиссии по вопросам гражданства при Президенте Республики Казахстан" (САПП Республики Казахстан, 2006 г., N 38, ст. 421):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вопросам гражданства при Президенте Республики Казахстан, утвержденный вышеназванным Указом, Ташимбаева Тимура Газизбековича - заместителя заведующего Отделом по вопросам правоохранительной и судебной систем Администрации Президента Республики Казахстан, заместителем председателя;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 Сарсенбаева А.О.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