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a2da" w14:textId="c98a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дальнейшем совершенствовании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июня 2007 года N 346.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 Собрании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актов Президента 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и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печати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реформирования системы государственного управления, направленного на упорядочение и повышение эффективности системы государственного регулирования цен,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 обеспечить передачу: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Указом Президента РК от 23.07.2008 </w:t>
      </w:r>
      <w:r>
        <w:rPr>
          <w:rFonts w:ascii="Times New Roman"/>
          <w:b w:val="false"/>
          <w:i w:val="false"/>
          <w:color w:val="000000"/>
          <w:sz w:val="28"/>
        </w:rPr>
        <w:t>N 633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Агентству Республики Казахстан по информатизации и связи функций: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- по утверждению тарифов на универсальные услуги телекоммуникаций;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по регулированию естественных монополий - по регулированию и контролю сфер естественных монополий в области телекоммуникаций и почтовой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индустрии и торговли Республики Казахстан - по регулированию цен на товары (работы, услуги) субъектов рынка, занимающих доминирующее (монопольное) положение на товарных рынках в области телекоммуникаций и почтовой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Агентству Республики Казахстан по регулированию естественных монополий функций: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 энергетики и минеральных ресурсов и транспорта и коммуникаций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лицензированию видов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определению технических условий недискриминационного доступа в области железнодорожного транспорта, электро- и теплоэнергетики, гражданской авиации, портовой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транспорта и коммуникаций Республики Казахстан - по выдаче разрешений в области железнодорожного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индустрии и торговли Республики Казахстан - по регулированию цен на товары (работы, услуги) субъектов рынка, занимающих доминирующее (монопольное) положение на товарных рынках в области железнодорожного транспорта, электро- и теплоэнергетики, транспортировки нефти, нефтепродуктов и газа, гражданской авиации, портовой деятельности.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Наделить Агентство Республики Казахстан по информатизации и связи функцией по анализу товарных рынков в целях обеспечения недискриминационного доступа к товарам (работам, услугам) и инфраструктуре субъектов товарных рынков в области телекоммуникаций и почтовой связи.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Наделить Агентство Республики Казахстан по регулированию естественных монополий функциями по: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регулированию цен на товары (работы, услуги) по номенклатуре, установленной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анализу товарных рынков в целях обеспечения недискриминационного доступа к товарам (работам, услугам) и инфраструктуре субъектов товарных рынков, за исключением субъектов, указанных в пункте 2 настоящего Указа.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на товары (работы, услуги) субъектов рынка, занимающих доминирующее (монопольное) положение на товарных рынках, за исключением указанных в подпунктах 2), 3) пункта 1 и подпункте 1) пункта 3 настоящего Указа, не распространяется государственное регулирование цен.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Определить: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Указом Президента РК от 23.07.2008 </w:t>
      </w:r>
      <w:r>
        <w:rPr>
          <w:rFonts w:ascii="Times New Roman"/>
          <w:b w:val="false"/>
          <w:i w:val="false"/>
          <w:color w:val="000000"/>
          <w:sz w:val="28"/>
        </w:rPr>
        <w:t>N 633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Агентство Республики Казахстан по регулированию естественных монополий правопреемником по правам и обязательствам, возникшим из правоотношений по лицензированию министерствами транспорта и коммуникаций, энергетики и минеральных ресурсов видов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Правительству Республики Казахстан: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создание в агентствах Республики Казахстан по информатизации и связи и по регулированию естественных монополий органов управления - правлений;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двухмесячный срок разработать и внести на рассмотрение Мажилиса Парламента Республики Казахстан проекты законов, вытекающие из настоящего Указа;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необходимые меры по реализации настоящего Указа.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Указа возложить на Администрацию Президента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Настоящий Указ вводится в действие со дня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июня 2007 года N 346 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видов деятельности, лицензируемых Агентством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регулированию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Производство, передача и распределение электрической и тепловой энергии, эксплуатация электрических станций, электрических сетей и подстанций: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производство электрической энергии от источников электрической энергии напряжением 35 кВ (киловольт) и выше;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передача и распределение электрической энергии до потребителя;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эксплуатация электрических станций, электрических сетей и подстанций всех типов (трансформаторных подстанций, распределительных устройств, релейной защиты и автоматики), применяемых на опасных производственных объектах, за исключением объектов энергоснабжения коммунально-бытового назначения и объектов энергоснабжения, используемых в едином технологическом процессе;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производство тепловой энергии для теплоснабжения населенных пунктов, производственных помещений и объектов, за исключением производства тепловой энергии для собственных нужд;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оказание услуг по передаче и распределению тепловой энергии для теплоснабжения населенных пунктов, производственных помещений и объектов.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Эксплуатация нефтегазоперерабатывающих производств, эксплуатация объектов хранения газа, нефти и нефтепродуктов, магистральных газопроводов, нефтепроводов, нефтепродуктопроводов: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эксплуатация нефтегазоперерабатывающих производств: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продуктов первичной и глубокой переработки нефти;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компаундированию, введению присадок, добавок и компонентов в товарные бензины в целях повышения октанового числа;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компаундированию, введению присадок, добавок и компонентов в некондиционные нефтепродукты в целях получения бензина заданного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введению присадок и добавок в дизельное топливо, мазут;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введению присадок в нефтяные масла;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эксплуатация объектов хранения газа, нефти и нефтепродуктов (нефте-, газохранилища, нефте-, газо-, сливно-наливные эстакады, нефтебазы, автозаправочные станции, газонаполнительные станции и пункты, автоцистерны, автогазозаправочные станции, автогазонаполнительные станции, промежуточные пункты сбора баллонов с углеводородным газом): прием, слив, налив, хранение, отпуск легковоспламеняющихся и горючих жидкостей, сжиженных и горючих газов (за исключением объектов обеспечения единого технологического процесса);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эксплуатация магистральных газопроводов, нефтепроводов, нефтепродуктопроводов;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эксплуатация оборудования, установок насосно-компрессорных станций, резервуарных парков и линейной части магистральных газо-, нефтепродуктопроводов, а также технологического оборудования и скважин подземных хранилищ газа;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техническое обслуживание, ремонт (профилактика, осмотр, контроль технического состояния, диагностика состояния сварных швов, соединений и креплений) магистральных трубопроводов, основного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диагностика оборудования насосно-компрессорных станций и линейной части магистральных трубопроводов, в том числе подводных переходов;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техническое обслуживание средств электрохимической защиты от коррозии.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указом Президента РК от 13 октября 2007 г. N </w:t>
      </w:r>
      <w:r>
        <w:rPr>
          <w:rFonts w:ascii="Times New Roman"/>
          <w:b w:val="false"/>
          <w:i w:val="false"/>
          <w:color w:val="000000"/>
          <w:sz w:val="28"/>
        </w:rPr>
        <w:t>426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Эксплуатация систем газификации жилых и коммунально-бытовых объектов: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эксплуатация, техническое обслуживание и содержание наружных систем газоснабжения (газораспределительные пункты, газораспределительные установки, распределительные газовые сети высокого, среднего и низкого давления);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эксплуатация, техническое обслуживание и содержание внутридомовых газовых сетей, газовых приборов и оборудования.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указа Президента РК от 13 октября 2007 г. N </w:t>
      </w:r>
      <w:r>
        <w:rPr>
          <w:rFonts w:ascii="Times New Roman"/>
          <w:b w:val="false"/>
          <w:i w:val="false"/>
          <w:color w:val="000000"/>
          <w:sz w:val="28"/>
        </w:rPr>
        <w:t>426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Покупка в целях перепродажи электрической энергии.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Перевозка пассажиров: перевозка пассажиров железнодорожным транспортом.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Перевозка опасных грузов: перевозка опасных грузов железнодорожным транспортом.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