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a606" w14:textId="c68a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Государственной комиссии по контролю за ходом строительства на территориях пригородной зоны и зоны особого градостроительного регулирования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июня 2007 года № 355. Утратил силу Указом Президента Республики Казахстан от 17 января 2011 года № 1138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Указом Президента РК от 17.01.2011 </w:t>
      </w:r>
      <w:r>
        <w:rPr>
          <w:rFonts w:ascii="Times New Roman"/>
          <w:b w:val="false"/>
          <w:i w:val="false"/>
          <w:color w:val="ff0000"/>
          <w:sz w:val="28"/>
        </w:rPr>
        <w:t>№ 1138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и целенаправленного использования земель пригородной зоны и зоны особого градостроительного регулирования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Государственную комиссию по контролю за ходом строительства на территориях пригородной зоны и зоны особого градостроительного регулирования города Алматы (далее - Государственная комиссия).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Государственной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2007 года N 355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Государственной комиссии по контролю за ходом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 на территориях пригородной зоны и зоны </w:t>
      </w:r>
      <w:r>
        <w:br/>
      </w:r>
      <w:r>
        <w:rPr>
          <w:rFonts w:ascii="Times New Roman"/>
          <w:b/>
          <w:i w:val="false"/>
          <w:color w:val="000000"/>
        </w:rPr>
        <w:t xml:space="preserve">
особого градостроительного регулирования города Алматы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комиссия по контролю за ходом строительства на территориях пригородной зоны и зоны особого градостроительного регулирования города Алматы (далее - Государственная комиссия) является консультативно-совещательным органом при Президенте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комиссия образована в целях упорядочения и целенаправленного использования земель пригородной зоны и зоны особого градостроительного регулирования города Алматы.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комиссия руководствуется в своей деятельности Конституцией, законами Республики Казахстан, актами Главы государства и Правительства Республики Казахстан, иными нормативными правовыми актами, а также настоящим положением.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комиссия состоит из председателя, двух заместителей, секретаря и членов Комиссии.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Персональный состав Государственной комиссии утверждается Президентом Республики Казахстан.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Задачи, функции и полномочия Государственной комиссии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Задачей Государственной комиссии является упорядочение в использовании по назначению земель пригородной зоны и зоны особого градостроительного регулирования города Алматы.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комиссия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и внесение Главе государства предложений по вопросам использования земель в зонах особого градостроительного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отчетов постоянно действующей специальной комиссии акиматов Алматинской области и города Алматы по выбору земельных участков для размещения наиболее важных объектов (далее - комиссия), а также местных исполнительных органов.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комиссия в пределах своей компетенции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от центральных и местных исполнительных органов Алматинской области и города Алматы информацию, документы и материалы, необходимые для выполнения возложенных на нее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заслушивать на своих заседаниях отчеты комиссии, а также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решения по вопросам, входящим в ее компетенцию.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Организация деятельности Государственной комиссии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Государственной комиссии проводятся по мере необходимости, но не реже одного раза в квартал.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Государственной комиссии правомочны при наличии двух третей от общего числа членов Государственной комиссии. Члены Государственной комиссии участвуют в ее заседаниях без права замены.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Государственной комиссии принимаются большинством голосов от общего числа ее членов, присутствующих на заседании. При равенстве голосов членов Государственной комиссии голос председательствующего является решающим.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заседания Государственной комиссии могут приглашаться должностные лица, не являющиеся членами Государственной комиссии, а также представители общественных организаций и средств массовой информации.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Председатель Государственной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 деятельностью Государственной комиссии и председательствует на ее заседаниях;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информирует Президента Республики Казахстан не реже одного раза в полугодие о проделанной работе Государственной комиссии.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отсутствие председателя его обязанности исполняет один из заместителей председателя.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Секретарь Государственной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информирует членов Государственной комиссии о времени и месте ее заседаний;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подготовку материалов к заседаниям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оформляет протоколы заседаний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председателю Государственной комиссии подготовленный ее членами отчет о проделанной работе с оценкой своевременного и качественного исполнения принятых ею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поручению председателя Государственной комиссии осуществляет иные функции.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Центральные и местные исполнительные органы областей (города республиканского значения, столицы), районов (городов областного значения) обязаны оказывать содействие Государственной комиссии в выполнении возложенных на нее задач.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Рабочим органом Государственной комиссии является акимат города Алматы.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2007 года N 355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комиссии по контролю за ходом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 на территориях пригородной зоны и зоны </w:t>
      </w:r>
      <w:r>
        <w:br/>
      </w:r>
      <w:r>
        <w:rPr>
          <w:rFonts w:ascii="Times New Roman"/>
          <w:b/>
          <w:i w:val="false"/>
          <w:color w:val="000000"/>
        </w:rPr>
        <w:t xml:space="preserve">
особого градостроительного регулирования города Алматы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 - Премьер-Министр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          - аким города Алматы,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Умбетов                - аким Алматинской области,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Абикенович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Заяц                   - заместитель акима города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Яков Игнатьевич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Ныгметулы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Ергожин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Едилович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 -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Абдильдаевич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 Сагындыкович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      планирования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