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1ed6" w14:textId="d891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Шукеева У.Е. Заместителем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августа 2007 года N 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Шукеева Умирзака Естаевича Заместителем Премьер-Министра Республики Казахстан, освободив от должности акима Южно-Казахстанской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