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5a7f" w14:textId="bc65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Сапарбаева Б.М. Министром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2007 года N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Сапарбаева Бердибека Машбековича Министром труда и социальной защиты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