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685d" w14:textId="ea96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4 мая 2005 года N 1568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2007 года N 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2005 года N 1568 "О мерах по дальнейшему использованию потенциала Конституции Республики Казахстан" (САПП Республики Казахстан, 2005 г., N 19, ст. 226).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